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"https://assignbuster.com/positive-role-of-computers-in-human-life/"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Positive role of computers in human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 Dung Le Dr. Patricia Mc Evoy-Jamil English 1301 1ST Dec Positive role of Computers in Human Life Computer is a man-made machine which performs as per the instructions programmed and </w:t>
        <w:br/>
        <w:t xml:space="preserve">also executes any instructions given to it. The invention of computers happened eventually </w:t>
        <w:br/>
        <w:t xml:space="preserve">which begun with Abacus. In the year 1884 Charles Babbage invented an analytical engine </w:t>
        <w:br/>
        <w:t xml:space="preserve">which was meant to aid calculations. The principles used in this invention are still used in </w:t>
        <w:br/>
        <w:t xml:space="preserve">modern day computers. Hence Charles Babbage is also known as “ Father of Computers”. </w:t>
        <w:br/>
        <w:t xml:space="preserve">Since these times there has been a gradual advancement in the technology which led to </w:t>
        <w:br/>
        <w:t xml:space="preserve">development of electronic computer which is a very integral part of our daily lives . In this </w:t>
        <w:br/>
        <w:t xml:space="preserve">essay we would reflect upon the positive role that computers play in our lives and understand </w:t>
        <w:br/>
        <w:t xml:space="preserve">how computer has changed the life of people. </w:t>
        <w:br/>
        <w:t xml:space="preserve">The advantages of computers are numerous of which a few will be discussed in detail. </w:t>
        <w:br/>
        <w:t xml:space="preserve">It is evident that from centuries humans have worked towards finding ways to make life </w:t>
        <w:br/>
        <w:t xml:space="preserve">simpler for human beings. This was demonstrated by mathematicians and scientists in their </w:t>
        <w:br/>
        <w:t xml:space="preserve">efforts to discover something new and better than the previous inventions. Humans quest for </w:t>
        <w:br/>
        <w:t xml:space="preserve">finding and utilising the resources in the best possible way has been existent from ages ago </w:t>
        <w:br/>
        <w:t xml:space="preserve">when the technology which is available now was not even known to them. The most </w:t>
        <w:br/>
        <w:t xml:space="preserve">remarkable discovery is that of computers without which survival of humans cannot be </w:t>
        <w:br/>
        <w:t xml:space="preserve">imagined . This can be proven by just glancing around one’s surroundings where </w:t>
        <w:br/>
        <w:t xml:space="preserve">everything from shopping, entertainment to banking is being done through computers. </w:t>
        <w:br/>
        <w:t xml:space="preserve">The human dependability on computers is known to everyone hence showing the </w:t>
        <w:br/>
        <w:t xml:space="preserve">role played by computers in human life. </w:t>
        <w:br/>
        <w:t xml:space="preserve">Le 2 </w:t>
        <w:br/>
        <w:t xml:space="preserve">A computer enables connectivity to the world with the use of Internet at the comfort </w:t>
        <w:br/>
        <w:t xml:space="preserve">of one’s home or office. The web lets its users to perform a host of activities like search for </w:t>
        <w:br/>
        <w:t xml:space="preserve">any topic of interest, updates across the world, interact with individuals from various fields </w:t>
        <w:br/>
        <w:t xml:space="preserve">through emails or chats. Students and amateurs can use it to gain knowledge and it also being </w:t>
        <w:br/>
        <w:t xml:space="preserve">used for training and educational purposes by faculty and corporate offices. Hence computers </w:t>
        <w:br/>
        <w:t xml:space="preserve">has made it possible for everyone to acquire information and stay abreast with the </w:t>
        <w:br/>
        <w:t xml:space="preserve">occurrences across the world and reach out to a global audience. </w:t>
        <w:br/>
        <w:t xml:space="preserve">Corporates and other big companies cannot function without computers . All the </w:t>
        <w:br/>
        <w:t xml:space="preserve">operational activities like allotting work to employees, tracking staff performance, handling </w:t>
        <w:br/>
        <w:t xml:space="preserve">huge amount of critical data is done on computers . Since clients may live in a different </w:t>
        <w:br/>
        <w:t xml:space="preserve">country computer makes interaction simpler and cost friendly when compared to usage of a </w:t>
        <w:br/>
        <w:t xml:space="preserve">phone . The speed and accuracy offered by a computer has made humans so dependable that </w:t>
        <w:br/>
        <w:t xml:space="preserve">no work can begin without starting up a computer. It also helps in saving time and improves </w:t>
        <w:br/>
        <w:t xml:space="preserve">efficiency in work. It is not only used in offices but also in the medical field and has made it </w:t>
        <w:br/>
        <w:t xml:space="preserve">easier for doctors to diagnose diseases hence allowing them to cure it appropriately. </w:t>
        <w:br/>
        <w:t xml:space="preserve">The above advantages and many more demonstrate that the invent of computers has </w:t>
        <w:br/>
        <w:t xml:space="preserve">made life simpler for human beings and has given them a platform of not only acquiring </w:t>
        <w:br/>
        <w:t xml:space="preserve">knowledge but also expressing individual opinions which was not possible in earlier </w:t>
        <w:br/>
        <w:t xml:space="preserve">times. There were times when owning a computer was considered as a luxury unlike todays </w:t>
        <w:br/>
        <w:t xml:space="preserve">times when everyone has easy accessibility to PC’s, laptops and tablets. Computers have </w:t>
        <w:br/>
        <w:t xml:space="preserve">been successful in providing a wide variety of options to people for everything and has </w:t>
        <w:br/>
        <w:t xml:space="preserve">improved our style of living . It has increased human productivity and allows multitasking </w:t>
        <w:br/>
        <w:t xml:space="preserve">with ease . From the primitive ages the aim of human being has been to make life better which </w:t>
        <w:br/>
        <w:t xml:space="preserve">now has been achieved with the advent of computers If computers were not helpful it would </w:t>
        <w:br/>
        <w:t xml:space="preserve">not be existent in all the fields. Hence computer is undoubtedly the best invention of the 20th </w:t>
        <w:br/>
        <w:t xml:space="preserve">Century. </w:t>
        <w:br/>
        <w:t xml:space="preserve">Works Cited </w:t>
        <w:br/>
        <w:t xml:space="preserve">" History." thinkquest. org. N. p., n. d. Web. 30 Nov 2011.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https://assignbuster.com/positive-role-of-computers-in-human-life/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Positive role of computers in human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Positive role of computers in human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role of computers in human life</dc:title>
  <dc:subject>Technology;</dc:subject>
  <dc:creator>AssignBuster</dc:creator>
  <cp:keywords/>
  <dc:description>Hence computers has made it possible for everyone to acquire information and stay abreast with the occurrences across the world and reach out to a glo...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