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Creative writing: utopia z 1345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Creative Writing: Utopia 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Z: Recreation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being able to live comfortable and easily, the people also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lot of recreation to do, with in Utopia Z. All of the recreation, is located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recreation dome, which is located between the Construction Plant,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Hospital Dome.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Recreation Dome is filled with different activities,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artificial ski-mountains, a swimming pool, and amusement park, an ice arena,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playground, a football field/track, a bungee jumping station, and a large 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miscellaneous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biggest attractions in this dome, is the artificial ski-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mountains. These mountains are constructed with sturdy steel frames, and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artificial snow. This mountain is equipped with chairlifts, and three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ski-runs designed for different skill levels.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dome also has an extra large swimming pool, equipped with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slides. This pool is designed to fit in as many as 1, 000 people. The swimming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pool can also simulate tidal waves. And aside of that, it has a whirlpool,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steam room.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kids' amusement, we have put in a mini-amusement park,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contains a couple of rollercoaster rides, a Ferris wheel, and many other rides,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designed for children and adults of all ages. Along with that, the amusement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park, also has many carnival games.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 all of that, we have the football field, which also includes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track for running. The football field includes a computerized refereeing system,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will run the game, and also keep track of the score.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big addition to the Recreation Dome is the built-in Ice Arena.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Ice Arena also has a computerized refereeing system. But besides that,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Ice Arena is pretty close to the modern ones we have today, along with a couple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little improvements.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dome also has another little addition, the playground,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specially designed for the younger kids. This large playground is pretty close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ones we have today. This playground maintains and cleans itself,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the playground sanitary for the kids.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biggest, and most unusual attractions to the dome, is the 400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feet bungee jump site, designed for the older more-daring people. This site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restricted to citizens 19 or younger, so this is only intended for adults.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site is equipped with a vacuum capsule, which transports the users to the top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with all those activities, we have also included a gigantic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playing field for whatever activities the citizens can think of. Whether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Baseball, Frisbee, walking their pets, whatever, this field will serve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the dome has many attractions already, it still has extra 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future additions.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Z: Agriculture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Utopia Z, is a fully self-maintained unit, it is able to supply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grow it's own food. This is all done in the Agriculture Dome,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located at the center, shown on the diagram.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dome is especially bigger than all the other domes. Actually,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precisely 10 times larger than it's surrounding domes. A giant growth 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also installed into the dome to provide the crops and animals with artificial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sunlight. This light actually provides a better, more concentrated light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sun can provide on Earth.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dome is separated into 3 sections, designed to supply Utopia Z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vegetables and livestock of all kinds.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of the sections are used to grow plants and vegetables.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purposely separated into sections, in case, one of them are malfunctioning.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two sections are equipped with strong durable beams that encircles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area. These beams supply water to all the plants and crops evenly. Besides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watering system, the ground of the dome is also equipped with a fertilizing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system. This system, evenly and regularly, inserts fertilizing material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soil, keeping it full of nutrition for the plants.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third dome is provided for the livestock of Utopia Z. This section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contains a very complex shelter for the animals, and a large grazing field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animals. The shelter provided for the animals, is a very complex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designed to take care of the livestock without the aid a human being.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shelter supplies the animals regularly with clean food and water. It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cleans the mess and odors and animals make, keeping the dome sanitized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animals and plants. This system also aids the animals in injures,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keeping them healthy. All without the aid of a single human being. Past that,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shelter is equipped with a large grazing field, which is guarded by a heavy-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duty steel fence, which automatically opens and closes for the animals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 time. The grazing field, allows the animals to get the exercise and freedom,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they get on Earth. There is also a watering system and a fertilizing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installed for the field.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the foods are distributed to citizens of Utopia Z. But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fraction of it, is stored in the Storage Dome, located between the Hospital Dome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Court and Government Dome. This is done, in case, and major failure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occurs in the Agriculture Dome.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well equipped system, will supply the citizens with almost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foods, that can be found on Earth.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Z: 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Utopia Z is a very efficient, self-maintained unit,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supply the citizens with all neccessary living needs.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Utopia Z, supplies all the citizens with sufficient amounts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food, it also supplies water to them. This is done at the " core" of the unit,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 the energy generator plant (shown on diagram). Utopia Z collects water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direct source, but by gathering the neccessary minerals needed to develop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 from space. Because water is made, it is very clean, so there will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need for filters. The water is then run through a very complex system,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distributes equal amounts of water to the people. A fraction of it,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stored into a water tank, for emergencies.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Z, not only supplies the citizens with materials need to maintain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life, but it also gives them many other recreations to do. We have supplied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with a Recreation Dome. Utopia Z, also has a Court and Government Dome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settles problems for the citizens.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citizens on Utopia Z, have to go through a very straight-forward,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effective system using " stars" as ranking.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in conclusion, Utopia Z can almost give every to the citizens,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could get on Earth. We can garantee that the citizens will enjoy and nice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relaxing, no stress, life on this unit.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 : Living Arrangements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citiznes of Utopia Z live in a very clean, and healthy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live in a very simple, but effective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homes in Utopia Z are divided into two different sections. One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average, with normal area and the other is for four stars and greater. The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stars and five live neer the bottom while the three stars and less live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higher. Even though this is a non biest colony people that have not followed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rules and or break a law their food is given at an amount just so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live and no more. Food is given to everyone and if more is wanted you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 and buy it with their own credits, which can also be used to purches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items around for plessure.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Credits can be exchanged for many free time activities, including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Recreation dome, hospital, extra food and set-up gift stores. Credits are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spent on a annual monthly fee to support our station. Credits can be earned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ways buy doing a job and every two weeks credits are put in their savings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 extra goods and activities that are wanted.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 runs free through the water system so there is water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twenty-four hours a day. Water is stored in one area incase of a virus getting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water supply. Waste products are shot into space where a machine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collects them and turns them into fresh nice smelling farming soil.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Z, has many domes insuring that life will be safe, some domes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include, Recreation dome, Government dome, Storage dome, Construction plant,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prision and an Ariculture dome.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get from their homes to these places by space suction that sucks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capsules from one end to the other in approxamitly thirty second.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Twenty people can fit in a capsule and there are twelve normal capsules and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emergency tubes.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Families are only aloud to have two children and one animal.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rules are set so that the population doesn't grow over 10, 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Z, has both animal and plant products. This isures a healthy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balanced diet, and also gives choice in what one chooses to eat.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Z: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Utopia Z schooling is very different ways, but also similare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others. School starts at age four which is called adgustment schooling, basicly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get the children away from play and use to the idea of school. Five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olds go into Learners, then on to grade one through to grade twelve and then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 trade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schooling takes place at home. The teacher is a holographic image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produced by a screen with s hard-drive attached. A (S. C. D.) or super compaced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disk, is incerted and at a spacifice time comes on and teaches. This teacher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programed to teach the way the student best lerns. This goes on through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school, which is also manditory.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setions are three hours long with a ten minute brake in between.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have to spend three hours a week on studing and homework, this starts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grade one. The study time is not manditory as of grade sevon, if the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gets a (B) average, but continues if grades are less. Study time is timed by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clock that is used to punch in and out. There is also a test that goes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 to see how the progress of the students are going.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Dropouts are concidered fools and are not aloud anything special.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rated as a one star and are not give a monthly fee and are pushed back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school. If the student tries it again they will not be pushed back but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 with no honor untill they go back and complete the training.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Z: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 is a very stricked yet peaceful space station. If a crime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there are strong thuro investigations making sure nothing is left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Everyone that was neer the spot were the crime took place is asked questions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 under a lie detector and nothing is taken for granted. If people that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neer the crime couldn't help then eventually everyone one the station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station will be investigated. There is also camras so the criminal doesn't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good of a chance.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rules or laws are basiclly the same as in Canada and probably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 World. The punshments are totaly different in most cases. Some examples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crimes and punishments.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Murder--------------------------------Death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Murder, (self defence)----------------Nothing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Stealing (first time, small thing)----One month in prison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Stealing (first time, big thing)------One hand chopped 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Stealing (twice small)----------------One hand chopped 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Stealing (twice big)------------------Death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Stealing (three times)----------------Death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Drugs/Weapons,(one time)--------------Hand chopped 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Drugs/Weapons, (twice)----------------Death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B&amp;E-----------------------------------Prision-death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Rape------------------------------------Wipped then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get sent to death, you die without your last meal and then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shot into space. The death sentences and all other sentences go for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ages from four- till age of death.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do a crime and are put in jail or any other punishment then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a one star and can't even start gaining higher stars for ten years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never get a higher star then three stars. This will also make the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 twice before making a crime.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Z: 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the year 1997, we (Canadian developers inc.) have developed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 supporting, self contained space-station. The space-station is rotating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 at a rate of . 5/day. We have named the station; Utopia Z.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have selected 10, 000 lucky individuals randomly from Earth.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 2-4 people from each sex were selected from each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 is equipped fully for all circumstances, including meteroids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showers, alien attacks (for those who believe), etc..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far as energy resources, Utopia Z uses the only energy resource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obtained from space, Solar Energy. When the station passes by the sun,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energy is stored in panels, then transferred to the energy generator plant.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have developed a " rating system", which we like to call the " star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system", each citizen is rated from 1-5, 1 being the lowest, and 5 being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highest. For example, a government official would be rated at 5, while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 would be rated at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Z's currency, is similar to Earth's " credit card" system. We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card which records the amount of money spent on an iten, in its memory.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is fully explained later in our 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Transportation is very different from Earth's. We use tubes which launch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citizens in capsuls to their destination, safely.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 is self supporting; in the idea that we raise and grow all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food products. The food is grown in domes on the higher part of the station.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food is then sent to markets, where it is sold to the citizens.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also have a huge selection of recreational things, including;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 hills, football field, Olympic size swimming pool, ice arena, childrens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playroom, amusement park, and a bungee-jumping tower.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hope that you take the time to fully read our report on our newly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space-station.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It's one small step for man, one large leap for man kind."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Z: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Z's government consists of the following: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officals wear uniforms, with sewed on stars on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chestm the stars signify how highly rated the official is in the civilization.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Ordinary citizens are rated on the same basis, but do not need to wear uniforms.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Criminals or ex-criminals are rated at 1 star.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the government officials have the right to input their ideas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civilization to the President, who then relays the input to the King/Queen.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officials are elected in a civilized manner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citizens, once every six years. If an official dies, or becomes seriously ill,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up to the next highest rated official to chose a new official to take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missing official's position.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government official is found guilty of any crime,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automatically removed from government and downgraded to 1 star.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Z: Population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 has a very consistent population. To this date, we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of 9, 998. Utopia Z's population was originally chosen by wither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two people from each sex being randomly from each, the privledged few,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to take a thorough medical exam, to make sure of perfect medical condition.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a male and female have married, and decide to start a family,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have a maximum of two children, to keep down the population in the station.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a female has given birth to two children, Once a female has given birth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children, it is mandatory for her to use birth-control.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ages of 6-18, it is mandatory for that portion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to go through some kind of education. If education is refused,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 will be down graded to a 1 start citizen until the age of 19.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Medi-Care is supplied freely to those who are in need of it, no matter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their economic situation. There is a limit of $6, 000 of medical care to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individual, annually.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University's/College's are set up in such a matter, so that only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limited amount of people are able to take a certain course in a certain field.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to make sure there aren't 1000 shoe repairmen, for example.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Z: The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Utopia Z's economy is a growing interest. Utopia Z is not in deby by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Ordinary citizens (2 stars), earn a living as any person on Earth would.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jobs relate around the station, business's offer products and services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on the station are in need of. Employers pay there employee's by way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upgrading there " card". A computer is given to the employer from a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official, which is used to upgrade the employee's " card". The way the " card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system" works is; when a peron purchases an item/service, the person who runs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business scans the buyer's card through a computer, imprinting the amount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spent into the card's memory. At the end of each month, it is mandatory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citizen to bring there cards to a government agency, and pay off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Jobs related to the space station (ie. Litter picking), which are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claimed by a 2 star citizen, are assigned to a 1 star citizen by a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property can be purchased through a long and slow process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filing a report to a government agency, stating what you would like the property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for, for how long, etc.. Private property may be used for building homes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citizens with 3 stars or higher.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https://assignbuster.com/creative-writing-utopia-z-1345/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Creative writing: utopia z 1345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reative-writing-utopia-z-134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Creative writing: utopia z 1345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writing: utopia z 1345</dc:title>
  <dc:subject>Others;</dc:subject>
  <dc:creator>AssignBuster</dc:creator>
  <cp:keywords/>
  <dc:description>All of the recreation, is located in the recreation dome, which is located between the Construction Plant, and the Hospital Dome.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