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pgce mathematics</w:t>
        </w:r>
      </w:hyperlink>
      <w:bookmarkEnd w:id="0"/>
    </w:p>
    <w:p>
      <w:r>
        <w:br w:type="page"/>
      </w:r>
    </w:p>
    <w:p>
      <w:pPr>
        <w:pStyle w:val="TextBody"/>
        <w:bidi w:val="0"/>
        <w:jc w:val="start"/>
        <w:rPr/>
      </w:pPr>
      <w:r>
        <w:rPr/>
        <w:t xml:space="preserve">This problem involves fractions and the aim is to investigate how these numbers can be transformed to the next number in the sequence. How will I go about investigating this problem? First I will like to know where this sequence leads me. From this I will get a better idea of approaching the problem. </w:t>
      </w:r>
    </w:p>
    <w:p>
      <w:pPr>
        <w:pStyle w:val="TextBody"/>
        <w:bidi w:val="0"/>
        <w:spacing w:before="0" w:after="283"/>
        <w:jc w:val="start"/>
        <w:rPr/>
      </w:pPr>
      <w:r>
        <w:rPr/>
        <w:t xml:space="preserve">Approach </w:t>
      </w:r>
    </w:p>
    <w:p>
      <w:pPr>
        <w:pStyle w:val="TextBody"/>
        <w:bidi w:val="0"/>
        <w:spacing w:before="0" w:after="283"/>
        <w:jc w:val="start"/>
        <w:rPr/>
      </w:pPr>
      <w:r>
        <w:rPr/>
        <w:t xml:space="preserve">Using excel spreadsheet, starting with numerator and denominator being equal, ie a= 1 and b= 1. I found that the sequence of the transformation eventually converging to the square root of 2. </w:t>
      </w:r>
    </w:p>
    <w:p>
      <w:pPr>
        <w:pStyle w:val="TextBody"/>
        <w:bidi w:val="0"/>
        <w:spacing w:before="0" w:after="283"/>
        <w:jc w:val="start"/>
        <w:rPr/>
      </w:pPr>
      <w:r>
        <w:rPr/>
        <w:t xml:space="preserve">a equal to b (a= b= 1) </w:t>
      </w:r>
    </w:p>
    <w:p>
      <w:pPr>
        <w:pStyle w:val="TextBody"/>
        <w:bidi w:val="0"/>
        <w:spacing w:before="0" w:after="283"/>
        <w:jc w:val="start"/>
        <w:rPr/>
      </w:pPr>
      <w:r>
        <w:rPr/>
        <w:t xml:space="preserve">Sequence Sequence </w:t>
      </w:r>
    </w:p>
    <w:p>
      <w:pPr>
        <w:pStyle w:val="TextBody"/>
        <w:bidi w:val="0"/>
        <w:spacing w:before="0" w:after="283"/>
        <w:jc w:val="start"/>
        <w:rPr/>
      </w:pPr>
      <w:r>
        <w:rPr/>
        <w:t xml:space="preserve">Table 1 of of </w:t>
      </w:r>
    </w:p>
    <w:p>
      <w:pPr>
        <w:pStyle w:val="TextBody"/>
        <w:bidi w:val="0"/>
        <w:spacing w:before="0" w:after="283"/>
        <w:jc w:val="start"/>
        <w:rPr/>
      </w:pPr>
      <w:r>
        <w:rPr/>
        <w:t xml:space="preserve">a= b= 1 Numerator Denominator Result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1. 5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1. 4 </w:t>
      </w:r>
    </w:p>
    <w:p>
      <w:pPr>
        <w:pStyle w:val="TextBody"/>
        <w:bidi w:val="0"/>
        <w:spacing w:before="0" w:after="283"/>
        <w:jc w:val="start"/>
        <w:rPr/>
      </w:pPr>
      <w:r>
        <w:rPr/>
        <w:t xml:space="preserve">17 </w:t>
      </w:r>
    </w:p>
    <w:p>
      <w:pPr>
        <w:pStyle w:val="TextBody"/>
        <w:bidi w:val="0"/>
        <w:spacing w:before="0" w:after="283"/>
        <w:jc w:val="start"/>
        <w:rPr/>
      </w:pPr>
      <w:r>
        <w:rPr/>
        <w:t xml:space="preserve">12 </w:t>
      </w:r>
    </w:p>
    <w:p>
      <w:pPr>
        <w:pStyle w:val="TextBody"/>
        <w:bidi w:val="0"/>
        <w:spacing w:before="0" w:after="283"/>
        <w:jc w:val="start"/>
        <w:rPr/>
      </w:pPr>
      <w:r>
        <w:rPr/>
        <w:t xml:space="preserve">1. 4166667 </w:t>
      </w:r>
    </w:p>
    <w:p>
      <w:pPr>
        <w:pStyle w:val="TextBody"/>
        <w:bidi w:val="0"/>
        <w:spacing w:before="0" w:after="283"/>
        <w:jc w:val="start"/>
        <w:rPr/>
      </w:pPr>
      <w:r>
        <w:rPr/>
        <w:t xml:space="preserve">41 </w:t>
      </w:r>
    </w:p>
    <w:p>
      <w:pPr>
        <w:pStyle w:val="TextBody"/>
        <w:bidi w:val="0"/>
        <w:spacing w:before="0" w:after="283"/>
        <w:jc w:val="start"/>
        <w:rPr/>
      </w:pPr>
      <w:r>
        <w:rPr/>
        <w:t xml:space="preserve">29 </w:t>
      </w:r>
    </w:p>
    <w:p>
      <w:pPr>
        <w:pStyle w:val="TextBody"/>
        <w:bidi w:val="0"/>
        <w:spacing w:before="0" w:after="283"/>
        <w:jc w:val="start"/>
        <w:rPr/>
      </w:pPr>
      <w:r>
        <w:rPr/>
        <w:t xml:space="preserve">1. 41337931 </w:t>
      </w:r>
    </w:p>
    <w:p>
      <w:pPr>
        <w:pStyle w:val="TextBody"/>
        <w:bidi w:val="0"/>
        <w:spacing w:before="0" w:after="283"/>
        <w:jc w:val="start"/>
        <w:rPr/>
      </w:pPr>
      <w:r>
        <w:rPr/>
        <w:t xml:space="preserve">99 </w:t>
      </w:r>
    </w:p>
    <w:p>
      <w:pPr>
        <w:pStyle w:val="TextBody"/>
        <w:bidi w:val="0"/>
        <w:spacing w:before="0" w:after="283"/>
        <w:jc w:val="start"/>
        <w:rPr/>
      </w:pPr>
      <w:r>
        <w:rPr/>
        <w:t xml:space="preserve">70 </w:t>
      </w:r>
    </w:p>
    <w:p>
      <w:pPr>
        <w:pStyle w:val="TextBody"/>
        <w:bidi w:val="0"/>
        <w:spacing w:before="0" w:after="283"/>
        <w:jc w:val="start"/>
        <w:rPr/>
      </w:pPr>
      <w:r>
        <w:rPr/>
        <w:t xml:space="preserve">1. 4142857 </w:t>
      </w:r>
    </w:p>
    <w:p>
      <w:pPr>
        <w:pStyle w:val="TextBody"/>
        <w:bidi w:val="0"/>
        <w:spacing w:before="0" w:after="283"/>
        <w:jc w:val="start"/>
        <w:rPr/>
      </w:pPr>
      <w:r>
        <w:rPr/>
        <w:t xml:space="preserve">239 </w:t>
      </w:r>
    </w:p>
    <w:p>
      <w:pPr>
        <w:pStyle w:val="TextBody"/>
        <w:bidi w:val="0"/>
        <w:spacing w:before="0" w:after="283"/>
        <w:jc w:val="start"/>
        <w:rPr/>
      </w:pPr>
      <w:r>
        <w:rPr/>
        <w:t xml:space="preserve">169 </w:t>
      </w:r>
    </w:p>
    <w:p>
      <w:pPr>
        <w:pStyle w:val="TextBody"/>
        <w:bidi w:val="0"/>
        <w:spacing w:before="0" w:after="283"/>
        <w:jc w:val="start"/>
        <w:rPr/>
      </w:pPr>
      <w:r>
        <w:rPr/>
        <w:t xml:space="preserve">1. 4142012 </w:t>
      </w:r>
    </w:p>
    <w:p>
      <w:pPr>
        <w:pStyle w:val="TextBody"/>
        <w:bidi w:val="0"/>
        <w:spacing w:before="0" w:after="283"/>
        <w:jc w:val="start"/>
        <w:rPr/>
      </w:pPr>
      <w:r>
        <w:rPr/>
        <w:t xml:space="preserve">577 </w:t>
      </w:r>
    </w:p>
    <w:p>
      <w:pPr>
        <w:pStyle w:val="TextBody"/>
        <w:bidi w:val="0"/>
        <w:spacing w:before="0" w:after="283"/>
        <w:jc w:val="start"/>
        <w:rPr/>
      </w:pPr>
      <w:r>
        <w:rPr/>
        <w:t xml:space="preserve">408 </w:t>
      </w:r>
    </w:p>
    <w:p>
      <w:pPr>
        <w:pStyle w:val="TextBody"/>
        <w:bidi w:val="0"/>
        <w:spacing w:before="0" w:after="283"/>
        <w:jc w:val="start"/>
        <w:rPr/>
      </w:pPr>
      <w:r>
        <w:rPr/>
        <w:t xml:space="preserve">1. 4142132 </w:t>
      </w:r>
    </w:p>
    <w:p>
      <w:pPr>
        <w:pStyle w:val="TextBody"/>
        <w:bidi w:val="0"/>
        <w:spacing w:before="0" w:after="283"/>
        <w:jc w:val="start"/>
        <w:rPr/>
      </w:pPr>
      <w:r>
        <w:rPr/>
        <w:t xml:space="preserve">1393 </w:t>
      </w:r>
    </w:p>
    <w:p>
      <w:pPr>
        <w:pStyle w:val="TextBody"/>
        <w:bidi w:val="0"/>
        <w:spacing w:before="0" w:after="283"/>
        <w:jc w:val="start"/>
        <w:rPr/>
      </w:pPr>
      <w:r>
        <w:rPr/>
        <w:t xml:space="preserve">985 </w:t>
      </w:r>
    </w:p>
    <w:p>
      <w:pPr>
        <w:pStyle w:val="TextBody"/>
        <w:bidi w:val="0"/>
        <w:spacing w:before="0" w:after="283"/>
        <w:jc w:val="start"/>
        <w:rPr/>
      </w:pPr>
      <w:r>
        <w:rPr/>
        <w:t xml:space="preserve">1. 4142136 </w:t>
      </w:r>
    </w:p>
    <w:p>
      <w:pPr>
        <w:pStyle w:val="TextBody"/>
        <w:bidi w:val="0"/>
        <w:spacing w:before="0" w:after="283"/>
        <w:jc w:val="start"/>
        <w:rPr/>
      </w:pPr>
      <w:r>
        <w:rPr/>
        <w:t xml:space="preserve">3363 </w:t>
      </w:r>
    </w:p>
    <w:p>
      <w:pPr>
        <w:pStyle w:val="TextBody"/>
        <w:bidi w:val="0"/>
        <w:spacing w:before="0" w:after="283"/>
        <w:jc w:val="start"/>
        <w:rPr/>
      </w:pPr>
      <w:r>
        <w:rPr/>
        <w:t xml:space="preserve">2378 </w:t>
      </w:r>
    </w:p>
    <w:p>
      <w:pPr>
        <w:pStyle w:val="TextBody"/>
        <w:bidi w:val="0"/>
        <w:spacing w:before="0" w:after="283"/>
        <w:jc w:val="start"/>
        <w:rPr/>
      </w:pPr>
      <w:r>
        <w:rPr/>
        <w:t xml:space="preserve">1. 4142136 </w:t>
      </w:r>
    </w:p>
    <w:p>
      <w:pPr>
        <w:pStyle w:val="TextBody"/>
        <w:bidi w:val="0"/>
        <w:spacing w:before="0" w:after="283"/>
        <w:jc w:val="start"/>
        <w:rPr/>
      </w:pPr>
      <w:r>
        <w:rPr/>
        <w:t xml:space="preserve">From table 1, it was noticed that the sequence converges towards V2. I wanted to investigate what happens if a and b have different values and are not equal to each other. Again I used excel to develop the transformation. So my next step was to investigate what happens when a is greater than b. </w:t>
      </w:r>
    </w:p>
    <w:p>
      <w:pPr>
        <w:pStyle w:val="TextBody"/>
        <w:bidi w:val="0"/>
        <w:spacing w:before="0" w:after="283"/>
        <w:jc w:val="start"/>
        <w:rPr/>
      </w:pPr>
      <w:r>
        <w:rPr/>
        <w:t xml:space="preserve">Table 2 </w:t>
      </w:r>
    </w:p>
    <w:p>
      <w:pPr>
        <w:pStyle w:val="TextBody"/>
        <w:bidi w:val="0"/>
        <w:spacing w:before="0" w:after="283"/>
        <w:jc w:val="start"/>
        <w:rPr/>
      </w:pPr>
      <w:r>
        <w:rPr/>
        <w:t xml:space="preserve">a= 2, b= 1 </w:t>
      </w:r>
    </w:p>
    <w:p>
      <w:pPr>
        <w:pStyle w:val="TextBody"/>
        <w:bidi w:val="0"/>
        <w:spacing w:before="0" w:after="283"/>
        <w:jc w:val="start"/>
        <w:rPr/>
      </w:pPr>
      <w:r>
        <w:rPr/>
        <w:t xml:space="preserve">a greater than b by 1 ( a&gt; b) </w:t>
      </w:r>
    </w:p>
    <w:p>
      <w:pPr>
        <w:pStyle w:val="TextBody"/>
        <w:bidi w:val="0"/>
        <w:spacing w:before="0" w:after="283"/>
        <w:jc w:val="start"/>
        <w:rPr/>
      </w:pPr>
      <w:r>
        <w:rPr/>
        <w:t xml:space="preserve">Sequence Sequence </w:t>
      </w:r>
    </w:p>
    <w:p>
      <w:pPr>
        <w:pStyle w:val="TextBody"/>
        <w:bidi w:val="0"/>
        <w:spacing w:before="0" w:after="283"/>
        <w:jc w:val="start"/>
        <w:rPr/>
      </w:pPr>
      <w:r>
        <w:rPr/>
        <w:t xml:space="preserve">of of </w:t>
      </w:r>
    </w:p>
    <w:p>
      <w:pPr>
        <w:pStyle w:val="TextBody"/>
        <w:bidi w:val="0"/>
        <w:spacing w:before="0" w:after="283"/>
        <w:jc w:val="start"/>
        <w:rPr/>
      </w:pPr>
      <w:r>
        <w:rPr/>
        <w:t xml:space="preserve">Numerator Denominator Result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1. 3333333 </w:t>
      </w:r>
    </w:p>
    <w:p>
      <w:pPr>
        <w:pStyle w:val="TextBody"/>
        <w:bidi w:val="0"/>
        <w:spacing w:before="0" w:after="283"/>
        <w:jc w:val="start"/>
        <w:rPr/>
      </w:pPr>
      <w:r>
        <w:rPr/>
        <w:t xml:space="preserve">10 </w:t>
      </w:r>
    </w:p>
    <w:p>
      <w:pPr>
        <w:pStyle w:val="TextBody"/>
        <w:bidi w:val="0"/>
        <w:spacing w:before="0" w:after="283"/>
        <w:jc w:val="start"/>
        <w:rPr/>
      </w:pPr>
      <w:r>
        <w:rPr/>
        <w:t xml:space="preserve">7 </w:t>
      </w:r>
    </w:p>
    <w:p>
      <w:pPr>
        <w:pStyle w:val="TextBody"/>
        <w:bidi w:val="0"/>
        <w:spacing w:before="0" w:after="283"/>
        <w:jc w:val="start"/>
        <w:rPr/>
      </w:pPr>
      <w:r>
        <w:rPr/>
        <w:t xml:space="preserve">1. 4285714 </w:t>
      </w:r>
    </w:p>
    <w:p>
      <w:pPr>
        <w:pStyle w:val="TextBody"/>
        <w:bidi w:val="0"/>
        <w:spacing w:before="0" w:after="283"/>
        <w:jc w:val="start"/>
        <w:rPr/>
      </w:pPr>
      <w:r>
        <w:rPr/>
        <w:t xml:space="preserve">24 </w:t>
      </w:r>
    </w:p>
    <w:p>
      <w:pPr>
        <w:pStyle w:val="TextBody"/>
        <w:bidi w:val="0"/>
        <w:spacing w:before="0" w:after="283"/>
        <w:jc w:val="start"/>
        <w:rPr/>
      </w:pPr>
      <w:r>
        <w:rPr/>
        <w:t xml:space="preserve">17 </w:t>
      </w:r>
    </w:p>
    <w:p>
      <w:pPr>
        <w:pStyle w:val="TextBody"/>
        <w:bidi w:val="0"/>
        <w:spacing w:before="0" w:after="283"/>
        <w:jc w:val="start"/>
        <w:rPr/>
      </w:pPr>
      <w:r>
        <w:rPr/>
        <w:t xml:space="preserve">1. 4117647 </w:t>
      </w:r>
    </w:p>
    <w:p>
      <w:pPr>
        <w:pStyle w:val="TextBody"/>
        <w:bidi w:val="0"/>
        <w:spacing w:before="0" w:after="283"/>
        <w:jc w:val="start"/>
        <w:rPr/>
      </w:pPr>
      <w:r>
        <w:rPr/>
        <w:t xml:space="preserve">58 </w:t>
      </w:r>
    </w:p>
    <w:p>
      <w:pPr>
        <w:pStyle w:val="TextBody"/>
        <w:bidi w:val="0"/>
        <w:spacing w:before="0" w:after="283"/>
        <w:jc w:val="start"/>
        <w:rPr/>
      </w:pPr>
      <w:r>
        <w:rPr/>
        <w:t xml:space="preserve">41 </w:t>
      </w:r>
    </w:p>
    <w:p>
      <w:pPr>
        <w:pStyle w:val="TextBody"/>
        <w:bidi w:val="0"/>
        <w:spacing w:before="0" w:after="283"/>
        <w:jc w:val="start"/>
        <w:rPr/>
      </w:pPr>
      <w:r>
        <w:rPr/>
        <w:t xml:space="preserve">1. 4146341 </w:t>
      </w:r>
    </w:p>
    <w:p>
      <w:pPr>
        <w:pStyle w:val="TextBody"/>
        <w:bidi w:val="0"/>
        <w:spacing w:before="0" w:after="283"/>
        <w:jc w:val="start"/>
        <w:rPr/>
      </w:pPr>
      <w:r>
        <w:rPr/>
        <w:t xml:space="preserve">140 </w:t>
      </w:r>
    </w:p>
    <w:p>
      <w:pPr>
        <w:pStyle w:val="TextBody"/>
        <w:bidi w:val="0"/>
        <w:spacing w:before="0" w:after="283"/>
        <w:jc w:val="start"/>
        <w:rPr/>
      </w:pPr>
      <w:r>
        <w:rPr/>
        <w:t xml:space="preserve">99 </w:t>
      </w:r>
    </w:p>
    <w:p>
      <w:pPr>
        <w:pStyle w:val="TextBody"/>
        <w:bidi w:val="0"/>
        <w:spacing w:before="0" w:after="283"/>
        <w:jc w:val="start"/>
        <w:rPr/>
      </w:pPr>
      <w:r>
        <w:rPr/>
        <w:t xml:space="preserve">1. 4141414 </w:t>
      </w:r>
    </w:p>
    <w:p>
      <w:pPr>
        <w:pStyle w:val="TextBody"/>
        <w:bidi w:val="0"/>
        <w:spacing w:before="0" w:after="283"/>
        <w:jc w:val="start"/>
        <w:rPr/>
      </w:pPr>
      <w:r>
        <w:rPr/>
        <w:t xml:space="preserve">Again I noticed the transformation converges to V2. To do a thorough investigation, I decided to use excel spreadsheet with a &gt; b, by 2, 3, 4, and so on. It always gave the same result, transformation converging towards V2. This led me to my next step to investigate what happens when a is less than b. </w:t>
      </w:r>
    </w:p>
    <w:p>
      <w:pPr>
        <w:pStyle w:val="TextBody"/>
        <w:bidi w:val="0"/>
        <w:spacing w:before="0" w:after="283"/>
        <w:jc w:val="start"/>
        <w:rPr/>
      </w:pPr>
      <w:r>
        <w:rPr/>
        <w:t xml:space="preserve">Table3 </w:t>
      </w:r>
    </w:p>
    <w:p>
      <w:pPr>
        <w:pStyle w:val="TextBody"/>
        <w:bidi w:val="0"/>
        <w:spacing w:before="0" w:after="283"/>
        <w:jc w:val="start"/>
        <w:rPr/>
      </w:pPr>
      <w:r>
        <w:rPr/>
        <w:t xml:space="preserve">a= 5, b= 7 </w:t>
      </w:r>
    </w:p>
    <w:p>
      <w:pPr>
        <w:pStyle w:val="TextBody"/>
        <w:bidi w:val="0"/>
        <w:spacing w:before="0" w:after="283"/>
        <w:jc w:val="start"/>
        <w:rPr/>
      </w:pPr>
      <w:r>
        <w:rPr/>
        <w:t xml:space="preserve">a less than b by 2 (a </w:t>
      </w:r>
    </w:p>
    <w:p>
      <w:pPr>
        <w:pStyle w:val="TextBody"/>
        <w:bidi w:val="0"/>
        <w:spacing w:before="0" w:after="283"/>
        <w:jc w:val="start"/>
        <w:rPr/>
      </w:pPr>
      <w:r>
        <w:rPr/>
        <w:t xml:space="preserve">Sequence Sequence </w:t>
      </w:r>
    </w:p>
    <w:p>
      <w:pPr>
        <w:pStyle w:val="TextBody"/>
        <w:bidi w:val="0"/>
        <w:spacing w:before="0" w:after="283"/>
        <w:jc w:val="start"/>
        <w:rPr/>
      </w:pPr>
      <w:r>
        <w:rPr/>
        <w:t xml:space="preserve">of of </w:t>
      </w:r>
    </w:p>
    <w:p>
      <w:pPr>
        <w:pStyle w:val="TextBody"/>
        <w:bidi w:val="0"/>
        <w:spacing w:before="0" w:after="283"/>
        <w:jc w:val="start"/>
        <w:rPr/>
      </w:pPr>
      <w:r>
        <w:rPr/>
        <w:t xml:space="preserve">Numerator Denominator Result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0. 7142857 </w:t>
      </w:r>
    </w:p>
    <w:p>
      <w:pPr>
        <w:pStyle w:val="TextBody"/>
        <w:bidi w:val="0"/>
        <w:spacing w:before="0" w:after="283"/>
        <w:jc w:val="start"/>
        <w:rPr/>
      </w:pPr>
      <w:r>
        <w:rPr/>
        <w:t xml:space="preserve">19 </w:t>
      </w:r>
    </w:p>
    <w:p>
      <w:pPr>
        <w:pStyle w:val="TextBody"/>
        <w:bidi w:val="0"/>
        <w:spacing w:before="0" w:after="283"/>
        <w:jc w:val="start"/>
        <w:rPr/>
      </w:pPr>
      <w:r>
        <w:rPr/>
        <w:t xml:space="preserve">12 </w:t>
      </w:r>
    </w:p>
    <w:p>
      <w:pPr>
        <w:pStyle w:val="TextBody"/>
        <w:bidi w:val="0"/>
        <w:spacing w:before="0" w:after="283"/>
        <w:jc w:val="start"/>
        <w:rPr/>
      </w:pPr>
      <w:r>
        <w:rPr/>
        <w:t xml:space="preserve">1. 5833333 </w:t>
      </w:r>
    </w:p>
    <w:p>
      <w:pPr>
        <w:pStyle w:val="TextBody"/>
        <w:bidi w:val="0"/>
        <w:spacing w:before="0" w:after="283"/>
        <w:jc w:val="start"/>
        <w:rPr/>
      </w:pPr>
      <w:r>
        <w:rPr/>
        <w:t xml:space="preserve">43 </w:t>
      </w:r>
    </w:p>
    <w:p>
      <w:pPr>
        <w:pStyle w:val="TextBody"/>
        <w:bidi w:val="0"/>
        <w:spacing w:before="0" w:after="283"/>
        <w:jc w:val="start"/>
        <w:rPr/>
      </w:pPr>
      <w:r>
        <w:rPr/>
        <w:t xml:space="preserve">31 </w:t>
      </w:r>
    </w:p>
    <w:p>
      <w:pPr>
        <w:pStyle w:val="TextBody"/>
        <w:bidi w:val="0"/>
        <w:spacing w:before="0" w:after="283"/>
        <w:jc w:val="start"/>
        <w:rPr/>
      </w:pPr>
      <w:r>
        <w:rPr/>
        <w:t xml:space="preserve">1. 3870968 </w:t>
      </w:r>
    </w:p>
    <w:p>
      <w:pPr>
        <w:pStyle w:val="TextBody"/>
        <w:bidi w:val="0"/>
        <w:spacing w:before="0" w:after="283"/>
        <w:jc w:val="start"/>
        <w:rPr/>
      </w:pPr>
      <w:r>
        <w:rPr/>
        <w:t xml:space="preserve">105 </w:t>
      </w:r>
    </w:p>
    <w:p>
      <w:pPr>
        <w:pStyle w:val="TextBody"/>
        <w:bidi w:val="0"/>
        <w:spacing w:before="0" w:after="283"/>
        <w:jc w:val="start"/>
        <w:rPr/>
      </w:pPr>
      <w:r>
        <w:rPr/>
        <w:t xml:space="preserve">74 </w:t>
      </w:r>
    </w:p>
    <w:p>
      <w:pPr>
        <w:pStyle w:val="TextBody"/>
        <w:bidi w:val="0"/>
        <w:spacing w:before="0" w:after="283"/>
        <w:jc w:val="start"/>
        <w:rPr/>
      </w:pPr>
      <w:r>
        <w:rPr/>
        <w:t xml:space="preserve">1. 4189189 </w:t>
      </w:r>
    </w:p>
    <w:p>
      <w:pPr>
        <w:pStyle w:val="TextBody"/>
        <w:bidi w:val="0"/>
        <w:spacing w:before="0" w:after="283"/>
        <w:jc w:val="start"/>
        <w:rPr/>
      </w:pPr>
      <w:r>
        <w:rPr/>
        <w:t xml:space="preserve">253 </w:t>
      </w:r>
    </w:p>
    <w:p>
      <w:pPr>
        <w:pStyle w:val="TextBody"/>
        <w:bidi w:val="0"/>
        <w:spacing w:before="0" w:after="283"/>
        <w:jc w:val="start"/>
        <w:rPr/>
      </w:pPr>
      <w:r>
        <w:rPr/>
        <w:t xml:space="preserve">432 </w:t>
      </w:r>
    </w:p>
    <w:p>
      <w:pPr>
        <w:pStyle w:val="TextBody"/>
        <w:bidi w:val="0"/>
        <w:spacing w:before="0" w:after="283"/>
        <w:jc w:val="start"/>
        <w:rPr/>
      </w:pPr>
      <w:r>
        <w:rPr/>
        <w:t xml:space="preserve">1. 4143519 </w:t>
      </w:r>
    </w:p>
    <w:p>
      <w:pPr>
        <w:pStyle w:val="TextBody"/>
        <w:bidi w:val="0"/>
        <w:spacing w:before="0" w:after="283"/>
        <w:jc w:val="start"/>
        <w:rPr/>
      </w:pPr>
      <w:r>
        <w:rPr/>
        <w:t xml:space="preserve">It is seen from table 3 that, even when a is less than b, it still converges to V2. On the excel spreadsheet I investigated various values of a and b, keeping a less than b. But it always gave me the same result, converging to V2. This is very interesting, could it to be anything to do with the coefficient of b. Since the coefficient of b is 2, and the transformation converges to V2. I will now investigate what happens if the coefficient of b to 3. </w:t>
      </w:r>
    </w:p>
    <w:p>
      <w:pPr>
        <w:pStyle w:val="TextBody"/>
        <w:bidi w:val="0"/>
        <w:spacing w:before="0" w:after="283"/>
        <w:jc w:val="start"/>
        <w:rPr/>
      </w:pPr>
      <w:r>
        <w:rPr/>
        <w:t xml:space="preserve">Investigating when the coefficient of b is changed to 3 </w:t>
      </w:r>
    </w:p>
    <w:p>
      <w:pPr>
        <w:pStyle w:val="TextBody"/>
        <w:bidi w:val="0"/>
        <w:spacing w:before="0" w:after="283"/>
        <w:jc w:val="start"/>
        <w:rPr/>
      </w:pPr>
      <w:r>
        <w:rPr/>
        <w:t xml:space="preserve">a ï¿½ a + 3b , where a, b are whole numbers </w:t>
      </w:r>
    </w:p>
    <w:p>
      <w:pPr>
        <w:pStyle w:val="TextBody"/>
        <w:bidi w:val="0"/>
        <w:spacing w:before="0" w:after="283"/>
        <w:jc w:val="start"/>
        <w:rPr/>
      </w:pPr>
      <w:r>
        <w:rPr/>
        <w:t xml:space="preserve">b a + b </w:t>
      </w:r>
    </w:p>
    <w:p>
      <w:pPr>
        <w:pStyle w:val="TextBody"/>
        <w:bidi w:val="0"/>
        <w:spacing w:before="0" w:after="283"/>
        <w:jc w:val="start"/>
        <w:rPr/>
      </w:pPr>
      <w:r>
        <w:rPr/>
        <w:t xml:space="preserve">To investigate this phenomena of changing the coefficient of b to 3. I decided to use excel spreadsheet to see what number the sequence would converge to. My expectation was that it may converge to 3. The results which came from excel spreadsheet are shown in the below. </w:t>
      </w:r>
    </w:p>
    <w:p>
      <w:pPr>
        <w:pStyle w:val="TextBody"/>
        <w:bidi w:val="0"/>
        <w:spacing w:before="0" w:after="283"/>
        <w:jc w:val="start"/>
        <w:rPr/>
      </w:pPr>
      <w:r>
        <w:rPr/>
        <w:t xml:space="preserve">Table 4 </w:t>
      </w:r>
    </w:p>
    <w:p>
      <w:pPr>
        <w:pStyle w:val="TextBody"/>
        <w:bidi w:val="0"/>
        <w:spacing w:before="0" w:after="283"/>
        <w:jc w:val="start"/>
        <w:rPr/>
      </w:pPr>
      <w:r>
        <w:rPr/>
        <w:t xml:space="preserve">a= b= 1 a equal to b (a= b) </w:t>
      </w:r>
    </w:p>
    <w:p>
      <w:pPr>
        <w:pStyle w:val="TextBody"/>
        <w:bidi w:val="0"/>
        <w:spacing w:before="0" w:after="283"/>
        <w:jc w:val="start"/>
        <w:rPr/>
      </w:pPr>
      <w:r>
        <w:rPr/>
        <w:t xml:space="preserve">Sequence Sequence </w:t>
      </w:r>
    </w:p>
    <w:p>
      <w:pPr>
        <w:pStyle w:val="TextBody"/>
        <w:bidi w:val="0"/>
        <w:spacing w:before="0" w:after="283"/>
        <w:jc w:val="start"/>
        <w:rPr/>
      </w:pPr>
      <w:r>
        <w:rPr/>
        <w:t xml:space="preserve">of of </w:t>
      </w:r>
    </w:p>
    <w:p>
      <w:pPr>
        <w:pStyle w:val="TextBody"/>
        <w:bidi w:val="0"/>
        <w:spacing w:before="0" w:after="283"/>
        <w:jc w:val="start"/>
        <w:rPr/>
      </w:pPr>
      <w:r>
        <w:rPr/>
        <w:t xml:space="preserve">Numerator Denominator Results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1. 6666667 </w:t>
      </w:r>
    </w:p>
    <w:p>
      <w:pPr>
        <w:pStyle w:val="TextBody"/>
        <w:bidi w:val="0"/>
        <w:spacing w:before="0" w:after="283"/>
        <w:jc w:val="start"/>
        <w:rPr/>
      </w:pPr>
      <w:r>
        <w:rPr/>
        <w:t xml:space="preserve">28 </w:t>
      </w:r>
    </w:p>
    <w:p>
      <w:pPr>
        <w:pStyle w:val="TextBody"/>
        <w:bidi w:val="0"/>
        <w:spacing w:before="0" w:after="283"/>
        <w:jc w:val="start"/>
        <w:rPr/>
      </w:pPr>
      <w:r>
        <w:rPr/>
        <w:t xml:space="preserve">16 </w:t>
      </w:r>
    </w:p>
    <w:p>
      <w:pPr>
        <w:pStyle w:val="TextBody"/>
        <w:bidi w:val="0"/>
        <w:spacing w:before="0" w:after="283"/>
        <w:jc w:val="start"/>
        <w:rPr/>
      </w:pPr>
      <w:r>
        <w:rPr/>
        <w:t xml:space="preserve">1. 75 </w:t>
      </w:r>
    </w:p>
    <w:p>
      <w:pPr>
        <w:pStyle w:val="TextBody"/>
        <w:bidi w:val="0"/>
        <w:spacing w:before="0" w:after="283"/>
        <w:jc w:val="start"/>
        <w:rPr/>
      </w:pPr>
      <w:r>
        <w:rPr/>
        <w:t xml:space="preserve">76 </w:t>
      </w:r>
    </w:p>
    <w:p>
      <w:pPr>
        <w:pStyle w:val="TextBody"/>
        <w:bidi w:val="0"/>
        <w:spacing w:before="0" w:after="283"/>
        <w:jc w:val="start"/>
        <w:rPr/>
      </w:pPr>
      <w:r>
        <w:rPr/>
        <w:t xml:space="preserve">44 </w:t>
      </w:r>
    </w:p>
    <w:p>
      <w:pPr>
        <w:pStyle w:val="TextBody"/>
        <w:bidi w:val="0"/>
        <w:spacing w:before="0" w:after="283"/>
        <w:jc w:val="start"/>
        <w:rPr/>
      </w:pPr>
      <w:r>
        <w:rPr/>
        <w:t xml:space="preserve">1. 7272727 </w:t>
      </w:r>
    </w:p>
    <w:p>
      <w:pPr>
        <w:pStyle w:val="TextBody"/>
        <w:bidi w:val="0"/>
        <w:spacing w:before="0" w:after="283"/>
        <w:jc w:val="start"/>
        <w:rPr/>
      </w:pPr>
      <w:r>
        <w:rPr/>
        <w:t xml:space="preserve">208 </w:t>
      </w:r>
    </w:p>
    <w:p>
      <w:pPr>
        <w:pStyle w:val="TextBody"/>
        <w:bidi w:val="0"/>
        <w:spacing w:before="0" w:after="283"/>
        <w:jc w:val="start"/>
        <w:rPr/>
      </w:pPr>
      <w:r>
        <w:rPr/>
        <w:t xml:space="preserve">120 </w:t>
      </w:r>
    </w:p>
    <w:p>
      <w:pPr>
        <w:pStyle w:val="TextBody"/>
        <w:bidi w:val="0"/>
        <w:spacing w:before="0" w:after="283"/>
        <w:jc w:val="start"/>
        <w:rPr/>
      </w:pPr>
      <w:r>
        <w:rPr/>
        <w:t xml:space="preserve">17333333 </w:t>
      </w:r>
    </w:p>
    <w:p>
      <w:pPr>
        <w:pStyle w:val="TextBody"/>
        <w:bidi w:val="0"/>
        <w:spacing w:before="0" w:after="283"/>
        <w:jc w:val="start"/>
        <w:rPr/>
      </w:pPr>
      <w:r>
        <w:rPr/>
        <w:t xml:space="preserve">568 </w:t>
      </w:r>
    </w:p>
    <w:p>
      <w:pPr>
        <w:pStyle w:val="TextBody"/>
        <w:bidi w:val="0"/>
        <w:spacing w:before="0" w:after="283"/>
        <w:jc w:val="start"/>
        <w:rPr/>
      </w:pPr>
      <w:r>
        <w:rPr/>
        <w:t xml:space="preserve">328 </w:t>
      </w:r>
    </w:p>
    <w:p>
      <w:pPr>
        <w:pStyle w:val="TextBody"/>
        <w:bidi w:val="0"/>
        <w:spacing w:before="0" w:after="283"/>
        <w:jc w:val="start"/>
        <w:rPr/>
      </w:pPr>
      <w:r>
        <w:rPr/>
        <w:t xml:space="preserve">1. 7317073 </w:t>
      </w:r>
    </w:p>
    <w:p>
      <w:pPr>
        <w:pStyle w:val="TextBody"/>
        <w:bidi w:val="0"/>
        <w:spacing w:before="0" w:after="283"/>
        <w:jc w:val="start"/>
        <w:rPr/>
      </w:pPr>
      <w:r>
        <w:rPr/>
        <w:t xml:space="preserve">1552 </w:t>
      </w:r>
    </w:p>
    <w:p>
      <w:pPr>
        <w:pStyle w:val="TextBody"/>
        <w:bidi w:val="0"/>
        <w:spacing w:before="0" w:after="283"/>
        <w:jc w:val="start"/>
        <w:rPr/>
      </w:pPr>
      <w:r>
        <w:rPr/>
        <w:t xml:space="preserve">896 </w:t>
      </w:r>
    </w:p>
    <w:p>
      <w:pPr>
        <w:pStyle w:val="TextBody"/>
        <w:bidi w:val="0"/>
        <w:spacing w:before="0" w:after="283"/>
        <w:jc w:val="start"/>
        <w:rPr/>
      </w:pPr>
      <w:r>
        <w:rPr/>
        <w:t xml:space="preserve">1. 7321429 </w:t>
      </w:r>
    </w:p>
    <w:p>
      <w:pPr>
        <w:pStyle w:val="TextBody"/>
        <w:bidi w:val="0"/>
        <w:spacing w:before="0" w:after="283"/>
        <w:jc w:val="start"/>
        <w:rPr/>
      </w:pPr>
      <w:r>
        <w:rPr/>
        <w:t xml:space="preserve">4240 </w:t>
      </w:r>
    </w:p>
    <w:p>
      <w:pPr>
        <w:pStyle w:val="TextBody"/>
        <w:bidi w:val="0"/>
        <w:spacing w:before="0" w:after="283"/>
        <w:jc w:val="start"/>
        <w:rPr/>
      </w:pPr>
      <w:r>
        <w:rPr/>
        <w:t xml:space="preserve">2448 </w:t>
      </w:r>
    </w:p>
    <w:p>
      <w:pPr>
        <w:pStyle w:val="TextBody"/>
        <w:bidi w:val="0"/>
        <w:spacing w:before="0" w:after="283"/>
        <w:jc w:val="start"/>
        <w:rPr/>
      </w:pPr>
      <w:r>
        <w:rPr/>
        <w:t xml:space="preserve">1. 7320574 </w:t>
      </w:r>
    </w:p>
    <w:p>
      <w:pPr>
        <w:pStyle w:val="TextBody"/>
        <w:bidi w:val="0"/>
        <w:spacing w:before="0" w:after="283"/>
        <w:jc w:val="start"/>
        <w:rPr/>
      </w:pPr>
      <w:r>
        <w:rPr/>
        <w:t xml:space="preserve">11584 </w:t>
      </w:r>
    </w:p>
    <w:p>
      <w:pPr>
        <w:pStyle w:val="TextBody"/>
        <w:bidi w:val="0"/>
        <w:spacing w:before="0" w:after="283"/>
        <w:jc w:val="start"/>
        <w:rPr/>
      </w:pPr>
      <w:r>
        <w:rPr/>
        <w:t xml:space="preserve">6688 </w:t>
      </w:r>
    </w:p>
    <w:p>
      <w:pPr>
        <w:pStyle w:val="TextBody"/>
        <w:bidi w:val="0"/>
        <w:spacing w:before="0" w:after="283"/>
        <w:jc w:val="start"/>
        <w:rPr/>
      </w:pPr>
      <w:r>
        <w:rPr/>
        <w:t xml:space="preserve">1. 732049 </w:t>
      </w:r>
    </w:p>
    <w:p>
      <w:pPr>
        <w:pStyle w:val="TextBody"/>
        <w:bidi w:val="0"/>
        <w:spacing w:before="0" w:after="283"/>
        <w:jc w:val="start"/>
        <w:rPr/>
      </w:pPr>
      <w:r>
        <w:rPr/>
        <w:t xml:space="preserve">As I suspected the result converges towards V3. Now my question is why does it converge to the square root of n? I am now in a stuck moment of how should I go about proving that it goes to Vn. </w:t>
      </w:r>
    </w:p>
    <w:p>
      <w:pPr>
        <w:pStyle w:val="TextBody"/>
        <w:bidi w:val="0"/>
        <w:spacing w:before="0" w:after="283"/>
        <w:jc w:val="start"/>
        <w:rPr/>
      </w:pPr>
      <w:r>
        <w:rPr/>
        <w:t xml:space="preserve">What I am now going to do is investigate the pattern being produced within the transformations of a and b. Hopefully this might help me to understand why it tends to Vn. </w:t>
      </w:r>
    </w:p>
    <w:p>
      <w:pPr>
        <w:pStyle w:val="TextBody"/>
        <w:bidi w:val="0"/>
        <w:spacing w:before="0" w:after="283"/>
        <w:jc w:val="start"/>
        <w:rPr/>
      </w:pPr>
      <w:r>
        <w:rPr/>
        <w:t xml:space="preserve">Investigating pattern of a and b in the formula a/b ï¿½ a + 2b </w:t>
      </w:r>
    </w:p>
    <w:p>
      <w:pPr>
        <w:pStyle w:val="TextBody"/>
        <w:bidi w:val="0"/>
        <w:spacing w:before="0" w:after="283"/>
        <w:jc w:val="start"/>
        <w:rPr/>
      </w:pPr>
      <w:r>
        <w:rPr/>
        <w:t xml:space="preserve">a + b </w:t>
      </w:r>
    </w:p>
    <w:p>
      <w:pPr>
        <w:pStyle w:val="TextBody"/>
        <w:bidi w:val="0"/>
        <w:spacing w:before="0" w:after="283"/>
        <w:jc w:val="start"/>
        <w:rPr/>
      </w:pPr>
      <w:r>
        <w:rPr/>
        <w:t xml:space="preserve">We are given the sequence </w:t>
      </w:r>
    </w:p>
    <w:p>
      <w:pPr>
        <w:pStyle w:val="TextBody"/>
        <w:bidi w:val="0"/>
        <w:spacing w:before="0" w:after="283"/>
        <w:jc w:val="start"/>
        <w:rPr/>
      </w:pPr>
      <w:r>
        <w:rPr/>
        <w:t xml:space="preserve">1 ï¿½ 3 ï¿½7ï¿½17ï¿½…. </w:t>
      </w:r>
    </w:p>
    <w:p>
      <w:pPr>
        <w:pStyle w:val="TextBody"/>
        <w:bidi w:val="0"/>
        <w:spacing w:before="0" w:after="283"/>
        <w:jc w:val="start"/>
        <w:rPr/>
      </w:pPr>
      <w:r>
        <w:rPr/>
        <w:t xml:space="preserve">1 2 5 12 </w:t>
      </w:r>
    </w:p>
    <w:p>
      <w:pPr>
        <w:pStyle w:val="TextBody"/>
        <w:bidi w:val="0"/>
        <w:spacing w:before="0" w:after="283"/>
        <w:jc w:val="start"/>
        <w:rPr/>
      </w:pPr>
      <w:r>
        <w:rPr/>
        <w:t xml:space="preserve">We now have to solve the next sequence of the algebra, Numerator and Denominator separately. </w:t>
      </w:r>
    </w:p>
    <w:p>
      <w:pPr>
        <w:pStyle w:val="TextBody"/>
        <w:bidi w:val="0"/>
        <w:spacing w:before="0" w:after="283"/>
        <w:jc w:val="start"/>
        <w:rPr/>
      </w:pPr>
      <w:r>
        <w:rPr/>
        <w:t xml:space="preserve">NUMERATOR </w:t>
      </w:r>
    </w:p>
    <w:p>
      <w:pPr>
        <w:pStyle w:val="TextBody"/>
        <w:bidi w:val="0"/>
        <w:spacing w:before="0" w:after="283"/>
        <w:jc w:val="start"/>
        <w:rPr/>
      </w:pPr>
      <w:r>
        <w:rPr/>
        <w:t xml:space="preserve">Adding the coefficients of a and b in the 2 previous terms, gives us the next term of the numerator. </w:t>
      </w:r>
    </w:p>
    <w:p>
      <w:pPr>
        <w:pStyle w:val="TextBody"/>
        <w:bidi w:val="0"/>
        <w:spacing w:before="0" w:after="283"/>
        <w:jc w:val="start"/>
        <w:rPr/>
      </w:pPr>
      <w:r>
        <w:rPr/>
        <w:t xml:space="preserve">1 + 2 = 3a </w:t>
      </w:r>
    </w:p>
    <w:p>
      <w:pPr>
        <w:pStyle w:val="TextBody"/>
        <w:bidi w:val="0"/>
        <w:spacing w:before="0" w:after="283"/>
        <w:jc w:val="start"/>
        <w:rPr/>
      </w:pPr>
      <w:r>
        <w:rPr/>
        <w:t xml:space="preserve">v v v </w:t>
      </w:r>
    </w:p>
    <w:p>
      <w:pPr>
        <w:pStyle w:val="TextBody"/>
        <w:bidi w:val="0"/>
        <w:spacing w:before="0" w:after="283"/>
        <w:jc w:val="start"/>
        <w:rPr/>
      </w:pPr>
      <w:r>
        <w:rPr/>
        <w:t xml:space="preserve">a a + 2b 3a + 4b </w:t>
      </w:r>
    </w:p>
    <w:p>
      <w:pPr>
        <w:pStyle w:val="TextBody"/>
        <w:bidi w:val="0"/>
        <w:spacing w:before="0" w:after="283"/>
        <w:jc w:val="start"/>
        <w:rPr/>
      </w:pPr>
      <w:r>
        <w:rPr/>
        <w:t xml:space="preserve">ï¿½ ï¿½ ï¿½ </w:t>
      </w:r>
    </w:p>
    <w:p>
      <w:pPr>
        <w:pStyle w:val="TextBody"/>
        <w:bidi w:val="0"/>
        <w:spacing w:before="0" w:after="283"/>
        <w:jc w:val="start"/>
        <w:rPr/>
      </w:pPr>
      <w:r>
        <w:rPr/>
        <w:t xml:space="preserve">1 + 1 + 2 = 4b </w:t>
      </w:r>
    </w:p>
    <w:p>
      <w:pPr>
        <w:pStyle w:val="TextBody"/>
        <w:bidi w:val="0"/>
        <w:spacing w:before="0" w:after="283"/>
        <w:jc w:val="start"/>
        <w:rPr/>
      </w:pPr>
      <w:r>
        <w:rPr/>
        <w:t xml:space="preserve">This gives us the formula to find the numerator of the next term in the sequence, as shown below: </w:t>
      </w:r>
    </w:p>
    <w:p>
      <w:pPr>
        <w:pStyle w:val="TextBody"/>
        <w:bidi w:val="0"/>
        <w:spacing w:before="0" w:after="283"/>
        <w:jc w:val="start"/>
        <w:rPr/>
      </w:pPr>
      <w:r>
        <w:rPr/>
        <w:t xml:space="preserve">Un= 2Un-1 + Un-2 </w:t>
      </w:r>
    </w:p>
    <w:p>
      <w:pPr>
        <w:pStyle w:val="TextBody"/>
        <w:bidi w:val="0"/>
        <w:spacing w:before="0" w:after="283"/>
        <w:jc w:val="start"/>
        <w:rPr/>
      </w:pPr>
      <w:r>
        <w:rPr/>
        <w:t xml:space="preserve">DENOMINATOR </w:t>
      </w:r>
    </w:p>
    <w:p>
      <w:pPr>
        <w:pStyle w:val="TextBody"/>
        <w:bidi w:val="0"/>
        <w:spacing w:before="0" w:after="283"/>
        <w:jc w:val="start"/>
        <w:rPr/>
      </w:pPr>
      <w:r>
        <w:rPr/>
        <w:t xml:space="preserve">Adding the coefficients of a and b in the 2 previous terms, gives us the next term in the denominator. </w:t>
      </w:r>
    </w:p>
    <w:p>
      <w:pPr>
        <w:pStyle w:val="TextBody"/>
        <w:bidi w:val="0"/>
        <w:spacing w:before="0" w:after="283"/>
        <w:jc w:val="start"/>
        <w:rPr/>
      </w:pPr>
      <w:r>
        <w:rPr/>
        <w:t xml:space="preserve">1 + 1 = 2a </w:t>
      </w:r>
    </w:p>
    <w:p>
      <w:pPr>
        <w:pStyle w:val="TextBody"/>
        <w:bidi w:val="0"/>
        <w:spacing w:before="0" w:after="283"/>
        <w:jc w:val="start"/>
        <w:rPr/>
      </w:pPr>
      <w:r>
        <w:rPr/>
        <w:t xml:space="preserve">v v v </w:t>
      </w:r>
    </w:p>
    <w:p>
      <w:pPr>
        <w:pStyle w:val="TextBody"/>
        <w:bidi w:val="0"/>
        <w:spacing w:before="0" w:after="283"/>
        <w:jc w:val="start"/>
        <w:rPr/>
      </w:pPr>
      <w:r>
        <w:rPr/>
        <w:t xml:space="preserve">b a + b 2a + 3b </w:t>
      </w:r>
    </w:p>
    <w:p>
      <w:pPr>
        <w:pStyle w:val="TextBody"/>
        <w:bidi w:val="0"/>
        <w:spacing w:before="0" w:after="283"/>
        <w:jc w:val="start"/>
        <w:rPr/>
      </w:pPr>
      <w:r>
        <w:rPr/>
        <w:t xml:space="preserve">ï¿½ ï¿½ ï¿½ ï¿½ </w:t>
      </w:r>
    </w:p>
    <w:p>
      <w:pPr>
        <w:pStyle w:val="TextBody"/>
        <w:bidi w:val="0"/>
        <w:spacing w:before="0" w:after="283"/>
        <w:jc w:val="start"/>
        <w:rPr/>
      </w:pPr>
      <w:r>
        <w:rPr/>
        <w:t xml:space="preserve">1 + 1 + 1 = 3b </w:t>
      </w:r>
    </w:p>
    <w:p>
      <w:pPr>
        <w:pStyle w:val="TextBody"/>
        <w:bidi w:val="0"/>
        <w:spacing w:before="0" w:after="283"/>
        <w:jc w:val="start"/>
        <w:rPr/>
      </w:pPr>
      <w:r>
        <w:rPr/>
        <w:t xml:space="preserve">This gives us the formula to find the denominator of the next term in the sequence, as shown below: </w:t>
      </w:r>
    </w:p>
    <w:p>
      <w:pPr>
        <w:pStyle w:val="TextBody"/>
        <w:bidi w:val="0"/>
        <w:spacing w:before="0" w:after="283"/>
        <w:jc w:val="start"/>
        <w:rPr/>
      </w:pPr>
      <w:r>
        <w:rPr/>
        <w:t xml:space="preserve">Un = 2Un-1 + Un-2 </w:t>
      </w:r>
    </w:p>
    <w:p>
      <w:pPr>
        <w:pStyle w:val="TextBody"/>
        <w:bidi w:val="0"/>
        <w:spacing w:before="0" w:after="283"/>
        <w:jc w:val="start"/>
        <w:rPr/>
      </w:pPr>
      <w:r>
        <w:rPr/>
        <w:t xml:space="preserve">Using the formula developed to find the next term in the sequence of a+2b </w:t>
      </w:r>
    </w:p>
    <w:p>
      <w:pPr>
        <w:pStyle w:val="TextBody"/>
        <w:bidi w:val="0"/>
        <w:spacing w:before="0" w:after="283"/>
        <w:jc w:val="start"/>
        <w:rPr/>
      </w:pPr>
      <w:r>
        <w:rPr/>
        <w:t xml:space="preserve">a + b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17 </w:t>
      </w:r>
    </w:p>
    <w:p>
      <w:pPr>
        <w:pStyle w:val="TextBody"/>
        <w:bidi w:val="0"/>
        <w:spacing w:before="0" w:after="283"/>
        <w:jc w:val="start"/>
        <w:rPr/>
      </w:pPr>
      <w:r>
        <w:rPr/>
        <w:t xml:space="preserve">12 </w:t>
      </w:r>
    </w:p>
    <w:p>
      <w:pPr>
        <w:pStyle w:val="TextBody"/>
        <w:bidi w:val="0"/>
        <w:spacing w:before="0" w:after="283"/>
        <w:jc w:val="start"/>
        <w:rPr/>
      </w:pPr>
      <w:r>
        <w:rPr/>
        <w:t xml:space="preserve">41 </w:t>
      </w:r>
    </w:p>
    <w:p>
      <w:pPr>
        <w:pStyle w:val="TextBody"/>
        <w:bidi w:val="0"/>
        <w:spacing w:before="0" w:after="283"/>
        <w:jc w:val="start"/>
        <w:rPr/>
      </w:pPr>
      <w:r>
        <w:rPr/>
        <w:t xml:space="preserve">29 </w:t>
      </w:r>
    </w:p>
    <w:p>
      <w:pPr>
        <w:pStyle w:val="TextBody"/>
        <w:bidi w:val="0"/>
        <w:spacing w:before="0" w:after="283"/>
        <w:jc w:val="start"/>
        <w:rPr/>
      </w:pPr>
      <w:r>
        <w:rPr/>
        <w:t xml:space="preserve">99 </w:t>
      </w:r>
    </w:p>
    <w:p>
      <w:pPr>
        <w:pStyle w:val="TextBody"/>
        <w:bidi w:val="0"/>
        <w:spacing w:before="0" w:after="283"/>
        <w:jc w:val="start"/>
        <w:rPr/>
      </w:pPr>
      <w:r>
        <w:rPr/>
        <w:t xml:space="preserve">70 </w:t>
      </w:r>
    </w:p>
    <w:p>
      <w:pPr>
        <w:pStyle w:val="TextBody"/>
        <w:bidi w:val="0"/>
        <w:spacing w:before="0" w:after="283"/>
        <w:jc w:val="start"/>
        <w:rPr/>
      </w:pPr>
      <w:r>
        <w:rPr/>
        <w:t xml:space="preserve">239 </w:t>
      </w:r>
    </w:p>
    <w:p>
      <w:pPr>
        <w:pStyle w:val="TextBody"/>
        <w:bidi w:val="0"/>
        <w:spacing w:before="0" w:after="283"/>
        <w:jc w:val="start"/>
        <w:rPr/>
      </w:pPr>
      <w:r>
        <w:rPr/>
        <w:t xml:space="preserve">169 </w:t>
      </w:r>
    </w:p>
    <w:p>
      <w:pPr>
        <w:pStyle w:val="TextBody"/>
        <w:bidi w:val="0"/>
        <w:spacing w:before="0" w:after="283"/>
        <w:jc w:val="start"/>
        <w:rPr/>
      </w:pPr>
      <w:r>
        <w:rPr/>
        <w:t xml:space="preserve">577 </w:t>
      </w:r>
    </w:p>
    <w:p>
      <w:pPr>
        <w:pStyle w:val="TextBody"/>
        <w:bidi w:val="0"/>
        <w:spacing w:before="0" w:after="283"/>
        <w:jc w:val="start"/>
        <w:rPr/>
      </w:pPr>
      <w:r>
        <w:rPr/>
        <w:t xml:space="preserve">408 </w:t>
      </w:r>
    </w:p>
    <w:p>
      <w:pPr>
        <w:pStyle w:val="TextBody"/>
        <w:bidi w:val="0"/>
        <w:spacing w:before="0" w:after="283"/>
        <w:jc w:val="start"/>
        <w:rPr/>
      </w:pPr>
      <w:r>
        <w:rPr/>
        <w:t xml:space="preserve">1393 </w:t>
      </w:r>
    </w:p>
    <w:p>
      <w:pPr>
        <w:pStyle w:val="TextBody"/>
        <w:bidi w:val="0"/>
        <w:spacing w:before="0" w:after="283"/>
        <w:jc w:val="start"/>
        <w:rPr/>
      </w:pPr>
      <w:r>
        <w:rPr/>
        <w:t xml:space="preserve">985 </w:t>
      </w:r>
    </w:p>
    <w:p>
      <w:pPr>
        <w:pStyle w:val="TextBody"/>
        <w:bidi w:val="0"/>
        <w:spacing w:before="0" w:after="283"/>
        <w:jc w:val="start"/>
        <w:rPr/>
      </w:pPr>
      <w:r>
        <w:rPr/>
        <w:t xml:space="preserve">3363 </w:t>
      </w:r>
    </w:p>
    <w:p>
      <w:pPr>
        <w:pStyle w:val="TextBody"/>
        <w:bidi w:val="0"/>
        <w:spacing w:before="0" w:after="283"/>
        <w:jc w:val="start"/>
        <w:rPr/>
      </w:pPr>
      <w:r>
        <w:rPr/>
        <w:t xml:space="preserve">2378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a+ 2b </w:t>
      </w:r>
    </w:p>
    <w:p>
      <w:pPr>
        <w:pStyle w:val="TextBody"/>
        <w:bidi w:val="0"/>
        <w:spacing w:before="0" w:after="283"/>
        <w:jc w:val="start"/>
        <w:rPr/>
      </w:pPr>
      <w:r>
        <w:rPr/>
        <w:t xml:space="preserve">a+b </w:t>
      </w:r>
    </w:p>
    <w:p>
      <w:pPr>
        <w:pStyle w:val="TextBody"/>
        <w:bidi w:val="0"/>
        <w:spacing w:before="0" w:after="283"/>
        <w:jc w:val="start"/>
        <w:rPr/>
      </w:pPr>
      <w:r>
        <w:rPr/>
        <w:t xml:space="preserve">3a + 4b </w:t>
      </w:r>
    </w:p>
    <w:p>
      <w:pPr>
        <w:pStyle w:val="TextBody"/>
        <w:bidi w:val="0"/>
        <w:spacing w:before="0" w:after="283"/>
        <w:jc w:val="start"/>
        <w:rPr/>
      </w:pPr>
      <w:r>
        <w:rPr/>
        <w:t xml:space="preserve">2a+3b </w:t>
      </w:r>
    </w:p>
    <w:p>
      <w:pPr>
        <w:pStyle w:val="TextBody"/>
        <w:bidi w:val="0"/>
        <w:spacing w:before="0" w:after="283"/>
        <w:jc w:val="start"/>
        <w:rPr/>
      </w:pPr>
      <w:r>
        <w:rPr/>
        <w:t xml:space="preserve">7a+10b </w:t>
      </w:r>
    </w:p>
    <w:p>
      <w:pPr>
        <w:pStyle w:val="TextBody"/>
        <w:bidi w:val="0"/>
        <w:spacing w:before="0" w:after="283"/>
        <w:jc w:val="start"/>
        <w:rPr/>
      </w:pPr>
      <w:r>
        <w:rPr/>
        <w:t xml:space="preserve">5a+7b </w:t>
      </w:r>
    </w:p>
    <w:p>
      <w:pPr>
        <w:pStyle w:val="TextBody"/>
        <w:bidi w:val="0"/>
        <w:spacing w:before="0" w:after="283"/>
        <w:jc w:val="start"/>
        <w:rPr/>
      </w:pPr>
      <w:r>
        <w:rPr/>
        <w:t xml:space="preserve">17a+24b </w:t>
      </w:r>
    </w:p>
    <w:p>
      <w:pPr>
        <w:pStyle w:val="TextBody"/>
        <w:bidi w:val="0"/>
        <w:spacing w:before="0" w:after="283"/>
        <w:jc w:val="start"/>
        <w:rPr/>
      </w:pPr>
      <w:r>
        <w:rPr/>
        <w:t xml:space="preserve">12a+17b </w:t>
      </w:r>
    </w:p>
    <w:p>
      <w:pPr>
        <w:pStyle w:val="TextBody"/>
        <w:bidi w:val="0"/>
        <w:spacing w:before="0" w:after="283"/>
        <w:jc w:val="start"/>
        <w:rPr/>
      </w:pPr>
      <w:r>
        <w:rPr/>
        <w:t xml:space="preserve">41a +58b </w:t>
      </w:r>
    </w:p>
    <w:p>
      <w:pPr>
        <w:pStyle w:val="TextBody"/>
        <w:bidi w:val="0"/>
        <w:spacing w:before="0" w:after="283"/>
        <w:jc w:val="start"/>
        <w:rPr/>
      </w:pPr>
      <w:r>
        <w:rPr/>
        <w:t xml:space="preserve">29a+41b </w:t>
      </w:r>
    </w:p>
    <w:p>
      <w:pPr>
        <w:pStyle w:val="TextBody"/>
        <w:bidi w:val="0"/>
        <w:spacing w:before="0" w:after="283"/>
        <w:jc w:val="start"/>
        <w:rPr/>
      </w:pPr>
      <w:r>
        <w:rPr/>
        <w:t xml:space="preserve">99a+140b </w:t>
      </w:r>
    </w:p>
    <w:p>
      <w:pPr>
        <w:pStyle w:val="TextBody"/>
        <w:bidi w:val="0"/>
        <w:spacing w:before="0" w:after="283"/>
        <w:jc w:val="start"/>
        <w:rPr/>
      </w:pPr>
      <w:r>
        <w:rPr/>
        <w:t xml:space="preserve">70a+99b </w:t>
      </w:r>
    </w:p>
    <w:p>
      <w:pPr>
        <w:pStyle w:val="TextBody"/>
        <w:bidi w:val="0"/>
        <w:spacing w:before="0" w:after="283"/>
        <w:jc w:val="start"/>
        <w:rPr/>
      </w:pPr>
      <w:r>
        <w:rPr/>
        <w:t xml:space="preserve">239a+338b </w:t>
      </w:r>
    </w:p>
    <w:p>
      <w:pPr>
        <w:pStyle w:val="TextBody"/>
        <w:bidi w:val="0"/>
        <w:spacing w:before="0" w:after="283"/>
        <w:jc w:val="start"/>
        <w:rPr/>
      </w:pPr>
      <w:r>
        <w:rPr/>
        <w:t xml:space="preserve">169a+239b </w:t>
      </w:r>
    </w:p>
    <w:p>
      <w:pPr>
        <w:pStyle w:val="TextBody"/>
        <w:bidi w:val="0"/>
        <w:spacing w:before="0" w:after="283"/>
        <w:jc w:val="start"/>
        <w:rPr/>
      </w:pPr>
      <w:r>
        <w:rPr/>
        <w:t xml:space="preserve">577a+816b </w:t>
      </w:r>
    </w:p>
    <w:p>
      <w:pPr>
        <w:pStyle w:val="TextBody"/>
        <w:bidi w:val="0"/>
        <w:spacing w:before="0" w:after="283"/>
        <w:jc w:val="start"/>
        <w:rPr/>
      </w:pPr>
      <w:r>
        <w:rPr/>
        <w:t xml:space="preserve">408a+577b </w:t>
      </w:r>
    </w:p>
    <w:p>
      <w:pPr>
        <w:pStyle w:val="TextBody"/>
        <w:bidi w:val="0"/>
        <w:spacing w:before="0" w:after="283"/>
        <w:jc w:val="start"/>
        <w:rPr/>
      </w:pPr>
      <w:r>
        <w:rPr/>
        <w:t xml:space="preserve">1393a+1970b </w:t>
      </w:r>
    </w:p>
    <w:p>
      <w:pPr>
        <w:pStyle w:val="TextBody"/>
        <w:bidi w:val="0"/>
        <w:spacing w:before="0" w:after="283"/>
        <w:jc w:val="start"/>
        <w:rPr/>
      </w:pPr>
      <w:r>
        <w:rPr/>
        <w:t xml:space="preserve">985a+1393b </w:t>
      </w:r>
    </w:p>
    <w:p>
      <w:pPr>
        <w:pStyle w:val="TextBody"/>
        <w:bidi w:val="0"/>
        <w:spacing w:before="0" w:after="283"/>
        <w:jc w:val="start"/>
        <w:rPr/>
      </w:pPr>
      <w:r>
        <w:rPr/>
        <w:t xml:space="preserve">OBSERVATION </w:t>
      </w:r>
    </w:p>
    <w:p>
      <w:pPr>
        <w:pStyle w:val="TextBody"/>
        <w:bidi w:val="0"/>
        <w:spacing w:before="0" w:after="283"/>
        <w:jc w:val="start"/>
        <w:rPr/>
      </w:pPr>
      <w:r>
        <w:rPr/>
        <w:t xml:space="preserve">By observation the sequence looked as if it is related Fibonacci sequences. I remember with the number cells you were given the first two terms, and then you added the two terms to give the next term. The sequence continued by keeps adding the last two terms to get the next term. But there is a difference with this sequence, because the last term is multiplied by 2. I did further research into the equation we derived earlier and came with PELL NUMBERS. This gave the following sequence: </w:t>
      </w:r>
    </w:p>
    <w:p>
      <w:pPr>
        <w:pStyle w:val="TextBody"/>
        <w:bidi w:val="0"/>
        <w:spacing w:before="0" w:after="283"/>
        <w:jc w:val="start"/>
        <w:rPr/>
      </w:pPr>
      <w:r>
        <w:rPr/>
        <w:t xml:space="preserve">1, 2, 5, 12, 29. 70, 169, 408….. and its equation was PK= 2PK-1 + PK-2, and its associated numbers are 1, 3, 17. 41, 99,…. </w:t>
      </w:r>
    </w:p>
    <w:p>
      <w:pPr>
        <w:pStyle w:val="TextBody"/>
        <w:bidi w:val="0"/>
        <w:spacing w:before="0" w:after="283"/>
        <w:jc w:val="start"/>
        <w:rPr/>
      </w:pPr>
      <w:r>
        <w:rPr/>
        <w:t xml:space="preserve">This is the equation I had derived earlier. Our transformation also produced the sequences. </w:t>
      </w:r>
    </w:p>
    <w:p>
      <w:pPr>
        <w:pStyle w:val="TextBody"/>
        <w:bidi w:val="0"/>
        <w:spacing w:before="0" w:after="283"/>
        <w:jc w:val="start"/>
        <w:rPr/>
      </w:pPr>
      <w:r>
        <w:rPr/>
        <w:t xml:space="preserve">Now I am in stuck mode again, because I still haven’t proved why the transformation tends to V2. </w:t>
      </w:r>
    </w:p>
    <w:p>
      <w:pPr>
        <w:pStyle w:val="TextBody"/>
        <w:bidi w:val="0"/>
        <w:spacing w:before="0" w:after="283"/>
        <w:jc w:val="start"/>
        <w:rPr/>
      </w:pPr>
      <w:r>
        <w:rPr/>
        <w:t xml:space="preserve">I have also noticed that the coefficient of b in the numerator is twice the coefficient of a in the denominator. </w:t>
      </w:r>
    </w:p>
    <w:p>
      <w:pPr>
        <w:pStyle w:val="TextBody"/>
        <w:bidi w:val="0"/>
        <w:spacing w:before="0" w:after="283"/>
        <w:jc w:val="start"/>
        <w:rPr/>
      </w:pPr>
      <w:r>
        <w:rPr/>
        <w:t xml:space="preserve">Also coefficient of a in the numerator is the same as coefficient of b in the denominator. Again, the coefficient of a in the denominator produce PELL numbers and whilst the coefficient of b produce its associated numbers. In the numerator only the coefficient of a produced the PELL numbers. </w:t>
      </w:r>
    </w:p>
    <w:p>
      <w:pPr>
        <w:pStyle w:val="TextBody"/>
        <w:bidi w:val="0"/>
        <w:spacing w:before="0" w:after="283"/>
        <w:jc w:val="start"/>
        <w:rPr/>
      </w:pPr>
      <w:r>
        <w:rPr/>
        <w:t xml:space="preserve">I will now investigate the pattern of a and b developed for the formula a+3b . </w:t>
      </w:r>
    </w:p>
    <w:p>
      <w:pPr>
        <w:pStyle w:val="TextBody"/>
        <w:bidi w:val="0"/>
        <w:spacing w:before="0" w:after="283"/>
        <w:jc w:val="start"/>
        <w:rPr/>
      </w:pPr>
      <w:r>
        <w:rPr/>
        <w:t xml:space="preserve">a+b </w:t>
      </w:r>
    </w:p>
    <w:p>
      <w:pPr>
        <w:pStyle w:val="TextBody"/>
        <w:bidi w:val="0"/>
        <w:spacing w:before="0" w:after="283"/>
        <w:jc w:val="start"/>
        <w:rPr/>
      </w:pPr>
      <w:r>
        <w:rPr/>
        <w:t xml:space="preserve">Investigating pattern of a and b in the formula a/b ï¿½ a + 3b </w:t>
      </w:r>
    </w:p>
    <w:p>
      <w:pPr>
        <w:pStyle w:val="TextBody"/>
        <w:bidi w:val="0"/>
        <w:spacing w:before="0" w:after="283"/>
        <w:jc w:val="start"/>
        <w:rPr/>
      </w:pPr>
      <w:r>
        <w:rPr/>
        <w:t xml:space="preserve">a + b </w:t>
      </w:r>
    </w:p>
    <w:p>
      <w:pPr>
        <w:pStyle w:val="TextBody"/>
        <w:bidi w:val="0"/>
        <w:spacing w:before="0" w:after="283"/>
        <w:jc w:val="start"/>
        <w:rPr/>
      </w:pPr>
      <w:r>
        <w:rPr/>
        <w:t xml:space="preserve">NUMERATOR </w:t>
      </w:r>
    </w:p>
    <w:p>
      <w:pPr>
        <w:pStyle w:val="TextBody"/>
        <w:bidi w:val="0"/>
        <w:spacing w:before="0" w:after="283"/>
        <w:jc w:val="start"/>
        <w:rPr/>
      </w:pPr>
      <w:r>
        <w:rPr/>
        <w:t xml:space="preserve">Adding the coefficients of a and b in the 2 previous terms, gives us the next term of the numerator. </w:t>
      </w:r>
    </w:p>
    <w:p>
      <w:pPr>
        <w:pStyle w:val="TextBody"/>
        <w:bidi w:val="0"/>
        <w:spacing w:before="0" w:after="283"/>
        <w:jc w:val="start"/>
        <w:rPr/>
      </w:pPr>
      <w:r>
        <w:rPr/>
        <w:t xml:space="preserve">1 + 3 = 4a </w:t>
      </w:r>
    </w:p>
    <w:p>
      <w:pPr>
        <w:pStyle w:val="TextBody"/>
        <w:bidi w:val="0"/>
        <w:spacing w:before="0" w:after="283"/>
        <w:jc w:val="start"/>
        <w:rPr/>
      </w:pPr>
      <w:r>
        <w:rPr/>
        <w:t xml:space="preserve">v v v </w:t>
      </w:r>
    </w:p>
    <w:p>
      <w:pPr>
        <w:pStyle w:val="TextBody"/>
        <w:bidi w:val="0"/>
        <w:spacing w:before="0" w:after="283"/>
        <w:jc w:val="start"/>
        <w:rPr/>
      </w:pPr>
      <w:r>
        <w:rPr/>
        <w:t xml:space="preserve">a a + 3b 4a + 6b </w:t>
      </w:r>
    </w:p>
    <w:p>
      <w:pPr>
        <w:pStyle w:val="TextBody"/>
        <w:bidi w:val="0"/>
        <w:spacing w:before="0" w:after="283"/>
        <w:jc w:val="start"/>
        <w:rPr/>
      </w:pPr>
      <w:r>
        <w:rPr/>
        <w:t xml:space="preserve">ï¿½ ï¿½ ï¿½ ï¿½ </w:t>
      </w:r>
    </w:p>
    <w:p>
      <w:pPr>
        <w:pStyle w:val="TextBody"/>
        <w:bidi w:val="0"/>
        <w:spacing w:before="0" w:after="283"/>
        <w:jc w:val="start"/>
        <w:rPr/>
      </w:pPr>
      <w:r>
        <w:rPr/>
        <w:t xml:space="preserve">2*1 + 1 + 3 = 6b </w:t>
      </w:r>
    </w:p>
    <w:p>
      <w:pPr>
        <w:pStyle w:val="TextBody"/>
        <w:bidi w:val="0"/>
        <w:spacing w:before="0" w:after="283"/>
        <w:jc w:val="start"/>
        <w:rPr/>
      </w:pPr>
      <w:r>
        <w:rPr/>
        <w:t xml:space="preserve">This gives us the formula to find the numerator of the next term in the sequence, as shown below: </w:t>
      </w:r>
    </w:p>
    <w:p>
      <w:pPr>
        <w:pStyle w:val="TextBody"/>
        <w:bidi w:val="0"/>
        <w:spacing w:before="0" w:after="283"/>
        <w:jc w:val="start"/>
        <w:rPr/>
      </w:pPr>
      <w:r>
        <w:rPr/>
        <w:t xml:space="preserve">Un= 2Un-1 +2Un-2 </w:t>
      </w:r>
    </w:p>
    <w:p>
      <w:pPr>
        <w:pStyle w:val="TextBody"/>
        <w:bidi w:val="0"/>
        <w:spacing w:before="0" w:after="283"/>
        <w:jc w:val="start"/>
        <w:rPr/>
      </w:pPr>
      <w:r>
        <w:rPr/>
        <w:t xml:space="preserve">DENOMINATOR </w:t>
      </w:r>
    </w:p>
    <w:p>
      <w:pPr>
        <w:pStyle w:val="TextBody"/>
        <w:bidi w:val="0"/>
        <w:spacing w:before="0" w:after="283"/>
        <w:jc w:val="start"/>
        <w:rPr/>
      </w:pPr>
      <w:r>
        <w:rPr/>
        <w:t xml:space="preserve">Adding the coefficients of a and b in the 2 previous terms, gives us the next term of the denominator. </w:t>
      </w:r>
    </w:p>
    <w:p>
      <w:pPr>
        <w:pStyle w:val="TextBody"/>
        <w:bidi w:val="0"/>
        <w:spacing w:before="0" w:after="283"/>
        <w:jc w:val="start"/>
        <w:rPr/>
      </w:pPr>
      <w:r>
        <w:rPr/>
        <w:t xml:space="preserve">1 + 1 = 2a </w:t>
      </w:r>
    </w:p>
    <w:p>
      <w:pPr>
        <w:pStyle w:val="TextBody"/>
        <w:bidi w:val="0"/>
        <w:spacing w:before="0" w:after="283"/>
        <w:jc w:val="start"/>
        <w:rPr/>
      </w:pPr>
      <w:r>
        <w:rPr/>
        <w:t xml:space="preserve">v v v </w:t>
      </w:r>
    </w:p>
    <w:p>
      <w:pPr>
        <w:pStyle w:val="TextBody"/>
        <w:bidi w:val="0"/>
        <w:spacing w:before="0" w:after="283"/>
        <w:jc w:val="start"/>
        <w:rPr/>
      </w:pPr>
      <w:r>
        <w:rPr/>
        <w:t xml:space="preserve">b a + b 2a + 4b </w:t>
      </w:r>
    </w:p>
    <w:p>
      <w:pPr>
        <w:pStyle w:val="TextBody"/>
        <w:bidi w:val="0"/>
        <w:spacing w:before="0" w:after="283"/>
        <w:jc w:val="start"/>
        <w:rPr/>
      </w:pPr>
      <w:r>
        <w:rPr/>
        <w:t xml:space="preserve">ï¿½ ï¿½ ï¿½ ï¿½ </w:t>
      </w:r>
    </w:p>
    <w:p>
      <w:pPr>
        <w:pStyle w:val="TextBody"/>
        <w:bidi w:val="0"/>
        <w:spacing w:before="0" w:after="283"/>
        <w:jc w:val="start"/>
        <w:rPr/>
      </w:pPr>
      <w:r>
        <w:rPr/>
        <w:t xml:space="preserve">2*1 + 1 + 1 = 4b </w:t>
      </w:r>
    </w:p>
    <w:p>
      <w:pPr>
        <w:pStyle w:val="TextBody"/>
        <w:bidi w:val="0"/>
        <w:spacing w:before="0" w:after="283"/>
        <w:jc w:val="start"/>
        <w:rPr/>
      </w:pPr>
      <w:r>
        <w:rPr/>
        <w:t xml:space="preserve">This gives us the formula to find the denominator of the next term in the sequence, as shown below: </w:t>
      </w:r>
    </w:p>
    <w:p>
      <w:pPr>
        <w:pStyle w:val="TextBody"/>
        <w:bidi w:val="0"/>
        <w:spacing w:before="0" w:after="283"/>
        <w:jc w:val="start"/>
        <w:rPr/>
      </w:pPr>
      <w:r>
        <w:rPr/>
        <w:t xml:space="preserve">Un= 2Un-1 +2Un-2 </w:t>
      </w:r>
    </w:p>
    <w:p>
      <w:pPr>
        <w:pStyle w:val="TextBody"/>
        <w:bidi w:val="0"/>
        <w:spacing w:before="0" w:after="283"/>
        <w:jc w:val="start"/>
        <w:rPr/>
      </w:pPr>
      <w:r>
        <w:rPr/>
        <w:t xml:space="preserve">Using the formula developed to find the next term in the sequence of a+3b </w:t>
      </w:r>
    </w:p>
    <w:p>
      <w:pPr>
        <w:pStyle w:val="TextBody"/>
        <w:bidi w:val="0"/>
        <w:spacing w:before="0" w:after="283"/>
        <w:jc w:val="start"/>
        <w:rPr/>
      </w:pPr>
      <w:r>
        <w:rPr/>
        <w:t xml:space="preserve">a + b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28 </w:t>
      </w:r>
    </w:p>
    <w:p>
      <w:pPr>
        <w:pStyle w:val="TextBody"/>
        <w:bidi w:val="0"/>
        <w:spacing w:before="0" w:after="283"/>
        <w:jc w:val="start"/>
        <w:rPr/>
      </w:pPr>
      <w:r>
        <w:rPr/>
        <w:t xml:space="preserve">16 </w:t>
      </w:r>
    </w:p>
    <w:p>
      <w:pPr>
        <w:pStyle w:val="TextBody"/>
        <w:bidi w:val="0"/>
        <w:spacing w:before="0" w:after="283"/>
        <w:jc w:val="start"/>
        <w:rPr/>
      </w:pPr>
      <w:r>
        <w:rPr/>
        <w:t xml:space="preserve">76 </w:t>
      </w:r>
    </w:p>
    <w:p>
      <w:pPr>
        <w:pStyle w:val="TextBody"/>
        <w:bidi w:val="0"/>
        <w:spacing w:before="0" w:after="283"/>
        <w:jc w:val="start"/>
        <w:rPr/>
      </w:pPr>
      <w:r>
        <w:rPr/>
        <w:t xml:space="preserve">44 </w:t>
      </w:r>
    </w:p>
    <w:p>
      <w:pPr>
        <w:pStyle w:val="TextBody"/>
        <w:bidi w:val="0"/>
        <w:spacing w:before="0" w:after="283"/>
        <w:jc w:val="start"/>
        <w:rPr/>
      </w:pPr>
      <w:r>
        <w:rPr/>
        <w:t xml:space="preserve">208 </w:t>
      </w:r>
    </w:p>
    <w:p>
      <w:pPr>
        <w:pStyle w:val="TextBody"/>
        <w:bidi w:val="0"/>
        <w:spacing w:before="0" w:after="283"/>
        <w:jc w:val="start"/>
        <w:rPr/>
      </w:pPr>
      <w:r>
        <w:rPr/>
        <w:t xml:space="preserve">120 </w:t>
      </w:r>
    </w:p>
    <w:p>
      <w:pPr>
        <w:pStyle w:val="TextBody"/>
        <w:bidi w:val="0"/>
        <w:spacing w:before="0" w:after="283"/>
        <w:jc w:val="start"/>
        <w:rPr/>
      </w:pPr>
      <w:r>
        <w:rPr/>
        <w:t xml:space="preserve">568 </w:t>
      </w:r>
    </w:p>
    <w:p>
      <w:pPr>
        <w:pStyle w:val="TextBody"/>
        <w:bidi w:val="0"/>
        <w:spacing w:before="0" w:after="283"/>
        <w:jc w:val="start"/>
        <w:rPr/>
      </w:pPr>
      <w:r>
        <w:rPr/>
        <w:t xml:space="preserve">328 </w:t>
      </w:r>
    </w:p>
    <w:p>
      <w:pPr>
        <w:pStyle w:val="TextBody"/>
        <w:bidi w:val="0"/>
        <w:spacing w:before="0" w:after="283"/>
        <w:jc w:val="start"/>
        <w:rPr/>
      </w:pPr>
      <w:r>
        <w:rPr/>
        <w:t xml:space="preserve">1552 </w:t>
      </w:r>
    </w:p>
    <w:p>
      <w:pPr>
        <w:pStyle w:val="TextBody"/>
        <w:bidi w:val="0"/>
        <w:spacing w:before="0" w:after="283"/>
        <w:jc w:val="start"/>
        <w:rPr/>
      </w:pPr>
      <w:r>
        <w:rPr/>
        <w:t xml:space="preserve">896 </w:t>
      </w:r>
    </w:p>
    <w:p>
      <w:pPr>
        <w:pStyle w:val="TextBody"/>
        <w:bidi w:val="0"/>
        <w:spacing w:before="0" w:after="283"/>
        <w:jc w:val="start"/>
        <w:rPr/>
      </w:pPr>
      <w:r>
        <w:rPr/>
        <w:t xml:space="preserve">4240 </w:t>
      </w:r>
    </w:p>
    <w:p>
      <w:pPr>
        <w:pStyle w:val="TextBody"/>
        <w:bidi w:val="0"/>
        <w:spacing w:before="0" w:after="283"/>
        <w:jc w:val="start"/>
        <w:rPr/>
      </w:pPr>
      <w:r>
        <w:rPr/>
        <w:t xml:space="preserve">2448 </w:t>
      </w:r>
    </w:p>
    <w:p>
      <w:pPr>
        <w:pStyle w:val="TextBody"/>
        <w:bidi w:val="0"/>
        <w:spacing w:before="0" w:after="283"/>
        <w:jc w:val="start"/>
        <w:rPr/>
      </w:pPr>
      <w:r>
        <w:rPr/>
        <w:t xml:space="preserve">11584 </w:t>
      </w:r>
    </w:p>
    <w:p>
      <w:pPr>
        <w:pStyle w:val="TextBody"/>
        <w:bidi w:val="0"/>
        <w:spacing w:before="0" w:after="283"/>
        <w:jc w:val="start"/>
        <w:rPr/>
      </w:pPr>
      <w:r>
        <w:rPr/>
        <w:t xml:space="preserve">6688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a+ 3b </w:t>
      </w:r>
    </w:p>
    <w:p>
      <w:pPr>
        <w:pStyle w:val="TextBody"/>
        <w:bidi w:val="0"/>
        <w:spacing w:before="0" w:after="283"/>
        <w:jc w:val="start"/>
        <w:rPr/>
      </w:pPr>
      <w:r>
        <w:rPr/>
        <w:t xml:space="preserve">a+b </w:t>
      </w:r>
    </w:p>
    <w:p>
      <w:pPr>
        <w:pStyle w:val="TextBody"/>
        <w:bidi w:val="0"/>
        <w:spacing w:before="0" w:after="283"/>
        <w:jc w:val="start"/>
        <w:rPr/>
      </w:pPr>
      <w:r>
        <w:rPr/>
        <w:t xml:space="preserve">4a + 6b </w:t>
      </w:r>
    </w:p>
    <w:p>
      <w:pPr>
        <w:pStyle w:val="TextBody"/>
        <w:bidi w:val="0"/>
        <w:spacing w:before="0" w:after="283"/>
        <w:jc w:val="start"/>
        <w:rPr/>
      </w:pPr>
      <w:r>
        <w:rPr/>
        <w:t xml:space="preserve">2a+4b </w:t>
      </w:r>
    </w:p>
    <w:p>
      <w:pPr>
        <w:pStyle w:val="TextBody"/>
        <w:bidi w:val="0"/>
        <w:spacing w:before="0" w:after="283"/>
        <w:jc w:val="start"/>
        <w:rPr/>
      </w:pPr>
      <w:r>
        <w:rPr/>
        <w:t xml:space="preserve">10a+18b </w:t>
      </w:r>
    </w:p>
    <w:p>
      <w:pPr>
        <w:pStyle w:val="TextBody"/>
        <w:bidi w:val="0"/>
        <w:spacing w:before="0" w:after="283"/>
        <w:jc w:val="start"/>
        <w:rPr/>
      </w:pPr>
      <w:r>
        <w:rPr/>
        <w:t xml:space="preserve">6a+10b </w:t>
      </w:r>
    </w:p>
    <w:p>
      <w:pPr>
        <w:pStyle w:val="TextBody"/>
        <w:bidi w:val="0"/>
        <w:spacing w:before="0" w:after="283"/>
        <w:jc w:val="start"/>
        <w:rPr/>
      </w:pPr>
      <w:r>
        <w:rPr/>
        <w:t xml:space="preserve">28a+48b </w:t>
      </w:r>
    </w:p>
    <w:p>
      <w:pPr>
        <w:pStyle w:val="TextBody"/>
        <w:bidi w:val="0"/>
        <w:spacing w:before="0" w:after="283"/>
        <w:jc w:val="start"/>
        <w:rPr/>
      </w:pPr>
      <w:r>
        <w:rPr/>
        <w:t xml:space="preserve">16a+28b </w:t>
      </w:r>
    </w:p>
    <w:p>
      <w:pPr>
        <w:pStyle w:val="TextBody"/>
        <w:bidi w:val="0"/>
        <w:spacing w:before="0" w:after="283"/>
        <w:jc w:val="start"/>
        <w:rPr/>
      </w:pPr>
      <w:r>
        <w:rPr/>
        <w:t xml:space="preserve">76a +132b </w:t>
      </w:r>
    </w:p>
    <w:p>
      <w:pPr>
        <w:pStyle w:val="TextBody"/>
        <w:bidi w:val="0"/>
        <w:spacing w:before="0" w:after="283"/>
        <w:jc w:val="start"/>
        <w:rPr/>
      </w:pPr>
      <w:r>
        <w:rPr/>
        <w:t xml:space="preserve">44a+76b </w:t>
      </w:r>
    </w:p>
    <w:p>
      <w:pPr>
        <w:pStyle w:val="TextBody"/>
        <w:bidi w:val="0"/>
        <w:spacing w:before="0" w:after="283"/>
        <w:jc w:val="start"/>
        <w:rPr/>
      </w:pPr>
      <w:r>
        <w:rPr/>
        <w:t xml:space="preserve">208a+360b </w:t>
      </w:r>
    </w:p>
    <w:p>
      <w:pPr>
        <w:pStyle w:val="TextBody"/>
        <w:bidi w:val="0"/>
        <w:spacing w:before="0" w:after="283"/>
        <w:jc w:val="start"/>
        <w:rPr/>
      </w:pPr>
      <w:r>
        <w:rPr/>
        <w:t xml:space="preserve">120a+208b </w:t>
      </w:r>
    </w:p>
    <w:p>
      <w:pPr>
        <w:pStyle w:val="TextBody"/>
        <w:bidi w:val="0"/>
        <w:spacing w:before="0" w:after="283"/>
        <w:jc w:val="start"/>
        <w:rPr/>
      </w:pPr>
      <w:r>
        <w:rPr/>
        <w:t xml:space="preserve">568a+984b </w:t>
      </w:r>
    </w:p>
    <w:p>
      <w:pPr>
        <w:pStyle w:val="TextBody"/>
        <w:bidi w:val="0"/>
        <w:spacing w:before="0" w:after="283"/>
        <w:jc w:val="start"/>
        <w:rPr/>
      </w:pPr>
      <w:r>
        <w:rPr/>
        <w:t xml:space="preserve">328a+568b </w:t>
      </w:r>
    </w:p>
    <w:p>
      <w:pPr>
        <w:pStyle w:val="TextBody"/>
        <w:bidi w:val="0"/>
        <w:spacing w:before="0" w:after="283"/>
        <w:jc w:val="start"/>
        <w:rPr/>
      </w:pPr>
      <w:r>
        <w:rPr/>
        <w:t xml:space="preserve">1552a+2688b </w:t>
      </w:r>
    </w:p>
    <w:p>
      <w:pPr>
        <w:pStyle w:val="TextBody"/>
        <w:bidi w:val="0"/>
        <w:spacing w:before="0" w:after="283"/>
        <w:jc w:val="start"/>
        <w:rPr/>
      </w:pPr>
      <w:r>
        <w:rPr/>
        <w:t xml:space="preserve">896a+1552b </w:t>
      </w:r>
    </w:p>
    <w:p>
      <w:pPr>
        <w:pStyle w:val="TextBody"/>
        <w:bidi w:val="0"/>
        <w:spacing w:before="0" w:after="283"/>
        <w:jc w:val="start"/>
        <w:rPr/>
      </w:pPr>
      <w:r>
        <w:rPr/>
        <w:t xml:space="preserve">4240a+7344b </w:t>
      </w:r>
    </w:p>
    <w:p>
      <w:pPr>
        <w:pStyle w:val="TextBody"/>
        <w:bidi w:val="0"/>
        <w:spacing w:before="0" w:after="283"/>
        <w:jc w:val="start"/>
        <w:rPr/>
      </w:pPr>
      <w:r>
        <w:rPr/>
        <w:t xml:space="preserve">2448a+4240b </w:t>
      </w:r>
    </w:p>
    <w:p>
      <w:pPr>
        <w:pStyle w:val="TextBody"/>
        <w:bidi w:val="0"/>
        <w:spacing w:before="0" w:after="283"/>
        <w:jc w:val="start"/>
        <w:rPr/>
      </w:pPr>
      <w:r>
        <w:rPr/>
        <w:t xml:space="preserve">OBSERVATION </w:t>
      </w:r>
    </w:p>
    <w:p>
      <w:pPr>
        <w:pStyle w:val="TextBody"/>
        <w:bidi w:val="0"/>
        <w:spacing w:before="0" w:after="283"/>
        <w:jc w:val="start"/>
        <w:rPr/>
      </w:pPr>
      <w:r>
        <w:rPr/>
        <w:t xml:space="preserve">I have noticed a similar pattern recurring, the same as for formula (a+2b)/(a+b). The coefficient of b in the numerator is three times the coefficient of a in the denominator. As before it was two times greater. </w:t>
      </w:r>
    </w:p>
    <w:p>
      <w:pPr>
        <w:pStyle w:val="TextBody"/>
        <w:bidi w:val="0"/>
        <w:spacing w:before="0" w:after="283"/>
        <w:jc w:val="start"/>
        <w:rPr/>
      </w:pPr>
      <w:r>
        <w:rPr/>
        <w:t xml:space="preserve">Also coefficient of a in the numerator is the same as coefficient of b in the denominator. However, I cannot see any PELL number sequence in this transformation. So that theory has ‘ gone out of the window’. Now I am in a stuck moment. AHA!!! What kind of transformation converges to a certain number? Well it’s the Golden Ratio, which converges to 1. 6. Now I have to prove that our sequence converges to Vn. </w:t>
      </w:r>
    </w:p>
    <w:p>
      <w:pPr>
        <w:pStyle w:val="TextBody"/>
        <w:bidi w:val="0"/>
        <w:spacing w:before="0" w:after="283"/>
        <w:jc w:val="start"/>
        <w:rPr/>
      </w:pPr>
      <w:r>
        <w:rPr/>
        <w:t xml:space="preserve">GOLDEN RATIO GRAPH </w:t>
      </w:r>
    </w:p>
    <w:p>
      <w:pPr>
        <w:pStyle w:val="TextBody"/>
        <w:bidi w:val="0"/>
        <w:spacing w:before="0" w:after="283"/>
        <w:jc w:val="start"/>
        <w:rPr/>
      </w:pPr>
      <w:r>
        <w:rPr/>
        <w:t xml:space="preserve">2 ï¿½ </w:t>
      </w:r>
    </w:p>
    <w:p>
      <w:pPr>
        <w:pStyle w:val="TextBody"/>
        <w:bidi w:val="0"/>
        <w:spacing w:before="0" w:after="283"/>
        <w:jc w:val="start"/>
        <w:rPr/>
      </w:pPr>
      <w:r>
        <w:rPr/>
        <w:t xml:space="preserve">1. 8 </w:t>
      </w:r>
    </w:p>
    <w:p>
      <w:pPr>
        <w:pStyle w:val="TextBody"/>
        <w:bidi w:val="0"/>
        <w:spacing w:before="0" w:after="283"/>
        <w:jc w:val="start"/>
        <w:rPr/>
      </w:pPr>
      <w:r>
        <w:rPr/>
        <w:t xml:space="preserve">1. 6 _______________________ï¿½_______________________ </w:t>
      </w:r>
    </w:p>
    <w:p>
      <w:pPr>
        <w:pStyle w:val="TextBody"/>
        <w:bidi w:val="0"/>
        <w:spacing w:before="0" w:after="283"/>
        <w:jc w:val="start"/>
        <w:rPr/>
      </w:pPr>
      <w:r>
        <w:rPr/>
        <w:t xml:space="preserve">ï¿½ </w:t>
      </w:r>
    </w:p>
    <w:p>
      <w:pPr>
        <w:pStyle w:val="TextBody"/>
        <w:bidi w:val="0"/>
        <w:spacing w:before="0" w:after="283"/>
        <w:jc w:val="start"/>
        <w:rPr/>
      </w:pPr>
      <w:r>
        <w:rPr/>
        <w:t xml:space="preserve">1. 4 </w:t>
      </w:r>
    </w:p>
    <w:p>
      <w:pPr>
        <w:pStyle w:val="TextBody"/>
        <w:bidi w:val="0"/>
        <w:spacing w:before="0" w:after="283"/>
        <w:jc w:val="start"/>
        <w:rPr/>
      </w:pPr>
      <w:r>
        <w:rPr/>
        <w:t xml:space="preserve">1. 2 </w:t>
      </w:r>
    </w:p>
    <w:p>
      <w:pPr>
        <w:pStyle w:val="TextBody"/>
        <w:bidi w:val="0"/>
        <w:spacing w:before="0" w:after="283"/>
        <w:jc w:val="start"/>
        <w:rPr/>
      </w:pPr>
      <w:r>
        <w:rPr/>
        <w:t xml:space="preserve">1 ï¿½ fib(i)__ </w:t>
      </w:r>
    </w:p>
    <w:p>
      <w:pPr>
        <w:pStyle w:val="TextBody"/>
        <w:bidi w:val="0"/>
        <w:spacing w:before="0" w:after="283"/>
        <w:jc w:val="start"/>
        <w:rPr/>
      </w:pPr>
      <w:r>
        <w:rPr/>
        <w:t xml:space="preserve">fib(i-1) </w:t>
      </w:r>
    </w:p>
    <w:p>
      <w:pPr>
        <w:pStyle w:val="TextBody"/>
        <w:bidi w:val="0"/>
        <w:spacing w:before="0" w:after="283"/>
        <w:jc w:val="start"/>
        <w:rPr/>
      </w:pPr>
      <w:r>
        <w:rPr/>
        <w:t xml:space="preserve">0. 8 </w:t>
      </w:r>
    </w:p>
    <w:p>
      <w:pPr>
        <w:pStyle w:val="TextBody"/>
        <w:bidi w:val="0"/>
        <w:spacing w:before="0" w:after="283"/>
        <w:jc w:val="start"/>
        <w:rPr/>
      </w:pPr>
      <w:r>
        <w:rPr/>
        <w:t xml:space="preserve">0. 6 </w:t>
      </w:r>
    </w:p>
    <w:p>
      <w:pPr>
        <w:pStyle w:val="TextBody"/>
        <w:bidi w:val="0"/>
        <w:spacing w:before="0" w:after="283"/>
        <w:jc w:val="start"/>
        <w:rPr/>
      </w:pPr>
      <w:r>
        <w:rPr/>
        <w:t xml:space="preserve">0. 4 </w:t>
      </w:r>
    </w:p>
    <w:p>
      <w:pPr>
        <w:pStyle w:val="TextBody"/>
        <w:bidi w:val="0"/>
        <w:spacing w:before="0" w:after="283"/>
        <w:jc w:val="start"/>
        <w:rPr/>
      </w:pPr>
      <w:r>
        <w:rPr/>
        <w:t xml:space="preserve">0. 2 </w:t>
      </w:r>
    </w:p>
    <w:p>
      <w:pPr>
        <w:pStyle w:val="TextBody"/>
        <w:bidi w:val="0"/>
        <w:spacing w:before="0" w:after="283"/>
        <w:jc w:val="start"/>
        <w:rPr/>
      </w:pPr>
      <w:r>
        <w:rPr/>
        <w:t xml:space="preserve">0 2 4 6 8 10 </w:t>
      </w:r>
    </w:p>
    <w:p>
      <w:pPr>
        <w:pStyle w:val="TextBody"/>
        <w:bidi w:val="0"/>
        <w:spacing w:before="0" w:after="283"/>
        <w:jc w:val="start"/>
        <w:rPr/>
      </w:pPr>
      <w:r>
        <w:rPr/>
        <w:t xml:space="preserve">Prove that a ï¿½ a+2b converges to V2. </w:t>
      </w:r>
    </w:p>
    <w:p>
      <w:pPr>
        <w:pStyle w:val="TextBody"/>
        <w:bidi w:val="0"/>
        <w:spacing w:before="0" w:after="283"/>
        <w:jc w:val="start"/>
        <w:rPr/>
      </w:pPr>
      <w:r>
        <w:rPr/>
        <w:t xml:space="preserve">b a+b </w:t>
      </w:r>
    </w:p>
    <w:p>
      <w:pPr>
        <w:pStyle w:val="TextBody"/>
        <w:bidi w:val="0"/>
        <w:spacing w:before="0" w:after="283"/>
        <w:jc w:val="start"/>
        <w:rPr/>
      </w:pPr>
      <w:r>
        <w:rPr/>
        <w:t xml:space="preserve">Dividing throughout by b </w:t>
      </w:r>
    </w:p>
    <w:p>
      <w:pPr>
        <w:pStyle w:val="TextBody"/>
        <w:bidi w:val="0"/>
        <w:spacing w:before="0" w:after="283"/>
        <w:jc w:val="start"/>
        <w:rPr/>
      </w:pPr>
      <w:r>
        <w:rPr/>
        <w:t xml:space="preserve">a/b ï¿½ a/b+2b/b </w:t>
      </w:r>
    </w:p>
    <w:p>
      <w:pPr>
        <w:pStyle w:val="TextBody"/>
        <w:bidi w:val="0"/>
        <w:spacing w:before="0" w:after="283"/>
        <w:jc w:val="start"/>
        <w:rPr/>
      </w:pPr>
      <w:r>
        <w:rPr/>
        <w:t xml:space="preserve">b/b a/b+b/b </w:t>
      </w:r>
    </w:p>
    <w:p>
      <w:pPr>
        <w:pStyle w:val="TextBody"/>
        <w:bidi w:val="0"/>
        <w:spacing w:before="0" w:after="283"/>
        <w:jc w:val="start"/>
        <w:rPr/>
      </w:pPr>
      <w:r>
        <w:rPr/>
        <w:t xml:space="preserve">a ï¿½ a/b+2 </w:t>
      </w:r>
    </w:p>
    <w:p>
      <w:pPr>
        <w:pStyle w:val="TextBody"/>
        <w:bidi w:val="0"/>
        <w:spacing w:before="0" w:after="283"/>
        <w:jc w:val="start"/>
        <w:rPr/>
      </w:pPr>
      <w:r>
        <w:rPr/>
        <w:t xml:space="preserve">b a/b+1 </w:t>
      </w:r>
    </w:p>
    <w:p>
      <w:pPr>
        <w:pStyle w:val="TextBody"/>
        <w:bidi w:val="0"/>
        <w:spacing w:before="0" w:after="283"/>
        <w:jc w:val="start"/>
        <w:rPr/>
      </w:pPr>
      <w:r>
        <w:rPr/>
        <w:t xml:space="preserve">Replace a/b with x </w:t>
      </w:r>
    </w:p>
    <w:p>
      <w:pPr>
        <w:pStyle w:val="TextBody"/>
        <w:bidi w:val="0"/>
        <w:spacing w:before="0" w:after="283"/>
        <w:jc w:val="start"/>
        <w:rPr/>
      </w:pPr>
      <w:r>
        <w:rPr/>
        <w:t xml:space="preserve">X = X+2 </w:t>
      </w:r>
    </w:p>
    <w:p>
      <w:pPr>
        <w:pStyle w:val="TextBody"/>
        <w:bidi w:val="0"/>
        <w:spacing w:before="0" w:after="283"/>
        <w:jc w:val="start"/>
        <w:rPr/>
      </w:pPr>
      <w:r>
        <w:rPr/>
        <w:t xml:space="preserve">X+1 </w:t>
      </w:r>
    </w:p>
    <w:p>
      <w:pPr>
        <w:pStyle w:val="TextBody"/>
        <w:bidi w:val="0"/>
        <w:spacing w:before="0" w:after="283"/>
        <w:jc w:val="start"/>
        <w:rPr/>
      </w:pPr>
      <w:r>
        <w:rPr/>
        <w:t xml:space="preserve">X(X+1)= X+2 </w:t>
      </w:r>
    </w:p>
    <w:p>
      <w:pPr>
        <w:pStyle w:val="TextBody"/>
        <w:bidi w:val="0"/>
        <w:spacing w:before="0" w:after="283"/>
        <w:jc w:val="start"/>
        <w:rPr/>
      </w:pPr>
      <w:r>
        <w:rPr/>
        <w:t xml:space="preserve">X2 + X = X +2 </w:t>
      </w:r>
    </w:p>
    <w:p>
      <w:pPr>
        <w:pStyle w:val="TextBody"/>
        <w:bidi w:val="0"/>
        <w:spacing w:before="0" w:after="283"/>
        <w:jc w:val="start"/>
        <w:rPr/>
      </w:pPr>
      <w:r>
        <w:rPr/>
        <w:t xml:space="preserve">X2 = 2 </w:t>
      </w:r>
    </w:p>
    <w:p>
      <w:pPr>
        <w:pStyle w:val="TextBody"/>
        <w:bidi w:val="0"/>
        <w:spacing w:before="0" w:after="283"/>
        <w:jc w:val="start"/>
        <w:rPr/>
      </w:pPr>
      <w:r>
        <w:rPr/>
        <w:t xml:space="preserve">X = V2 </w:t>
      </w:r>
    </w:p>
    <w:p>
      <w:pPr>
        <w:pStyle w:val="TextBody"/>
        <w:bidi w:val="0"/>
        <w:spacing w:before="0" w:after="283"/>
        <w:jc w:val="start"/>
        <w:rPr/>
      </w:pPr>
      <w:r>
        <w:rPr/>
        <w:t xml:space="preserve">Prove that a ï¿½ a+3b converges to V3 </w:t>
      </w:r>
    </w:p>
    <w:p>
      <w:pPr>
        <w:pStyle w:val="TextBody"/>
        <w:bidi w:val="0"/>
        <w:spacing w:before="0" w:after="283"/>
        <w:jc w:val="start"/>
        <w:rPr/>
      </w:pPr>
      <w:r>
        <w:rPr/>
        <w:t xml:space="preserve">b a+b </w:t>
      </w:r>
    </w:p>
    <w:p>
      <w:pPr>
        <w:pStyle w:val="TextBody"/>
        <w:bidi w:val="0"/>
        <w:spacing w:before="0" w:after="283"/>
        <w:jc w:val="start"/>
        <w:rPr/>
      </w:pPr>
      <w:r>
        <w:rPr/>
        <w:t xml:space="preserve">Dividing throughout by b </w:t>
      </w:r>
    </w:p>
    <w:p>
      <w:pPr>
        <w:pStyle w:val="TextBody"/>
        <w:bidi w:val="0"/>
        <w:spacing w:before="0" w:after="283"/>
        <w:jc w:val="start"/>
        <w:rPr/>
      </w:pPr>
      <w:r>
        <w:rPr/>
        <w:t xml:space="preserve">a/b ï¿½ a/b+3b/b </w:t>
      </w:r>
    </w:p>
    <w:p>
      <w:pPr>
        <w:pStyle w:val="TextBody"/>
        <w:bidi w:val="0"/>
        <w:spacing w:before="0" w:after="283"/>
        <w:jc w:val="start"/>
        <w:rPr/>
      </w:pPr>
      <w:r>
        <w:rPr/>
        <w:t xml:space="preserve">b/b a/b+b/b </w:t>
      </w:r>
    </w:p>
    <w:p>
      <w:pPr>
        <w:pStyle w:val="TextBody"/>
        <w:bidi w:val="0"/>
        <w:spacing w:before="0" w:after="283"/>
        <w:jc w:val="start"/>
        <w:rPr/>
      </w:pPr>
      <w:r>
        <w:rPr/>
        <w:t xml:space="preserve">a ï¿½ a/b+3 </w:t>
      </w:r>
    </w:p>
    <w:p>
      <w:pPr>
        <w:pStyle w:val="TextBody"/>
        <w:bidi w:val="0"/>
        <w:spacing w:before="0" w:after="283"/>
        <w:jc w:val="start"/>
        <w:rPr/>
      </w:pPr>
      <w:r>
        <w:rPr/>
        <w:t xml:space="preserve">b a/b+1 </w:t>
      </w:r>
    </w:p>
    <w:p>
      <w:pPr>
        <w:pStyle w:val="TextBody"/>
        <w:bidi w:val="0"/>
        <w:spacing w:before="0" w:after="283"/>
        <w:jc w:val="start"/>
        <w:rPr/>
      </w:pPr>
      <w:r>
        <w:rPr/>
        <w:t xml:space="preserve">Replace a/b by X </w:t>
      </w:r>
    </w:p>
    <w:p>
      <w:pPr>
        <w:pStyle w:val="TextBody"/>
        <w:bidi w:val="0"/>
        <w:spacing w:before="0" w:after="283"/>
        <w:jc w:val="start"/>
        <w:rPr/>
      </w:pPr>
      <w:r>
        <w:rPr/>
        <w:t xml:space="preserve">X = X+3 </w:t>
      </w:r>
    </w:p>
    <w:p>
      <w:pPr>
        <w:pStyle w:val="TextBody"/>
        <w:bidi w:val="0"/>
        <w:spacing w:before="0" w:after="283"/>
        <w:jc w:val="start"/>
        <w:rPr/>
      </w:pPr>
      <w:r>
        <w:rPr/>
        <w:t xml:space="preserve">X+1 </w:t>
      </w:r>
    </w:p>
    <w:p>
      <w:pPr>
        <w:pStyle w:val="TextBody"/>
        <w:bidi w:val="0"/>
        <w:spacing w:before="0" w:after="283"/>
        <w:jc w:val="start"/>
        <w:rPr/>
      </w:pPr>
      <w:r>
        <w:rPr/>
        <w:t xml:space="preserve">X2 = 3X = V3 </w:t>
      </w:r>
    </w:p>
    <w:p>
      <w:pPr>
        <w:pStyle w:val="TextBody"/>
        <w:bidi w:val="0"/>
        <w:spacing w:before="0" w:after="283"/>
        <w:jc w:val="start"/>
        <w:rPr/>
      </w:pPr>
      <w:r>
        <w:rPr/>
        <w:t xml:space="preserve">Prove that our transformation converges to Vn </w:t>
      </w:r>
    </w:p>
    <w:p>
      <w:pPr>
        <w:pStyle w:val="TextBody"/>
        <w:bidi w:val="0"/>
        <w:spacing w:before="0" w:after="283"/>
        <w:jc w:val="start"/>
        <w:rPr/>
      </w:pPr>
      <w:r>
        <w:rPr/>
        <w:t xml:space="preserve">a ï¿½ a+nb </w:t>
      </w:r>
    </w:p>
    <w:p>
      <w:pPr>
        <w:pStyle w:val="TextBody"/>
        <w:bidi w:val="0"/>
        <w:spacing w:before="0" w:after="283"/>
        <w:jc w:val="start"/>
        <w:rPr/>
      </w:pPr>
      <w:r>
        <w:rPr/>
        <w:t xml:space="preserve">b a+b </w:t>
      </w:r>
    </w:p>
    <w:p>
      <w:pPr>
        <w:pStyle w:val="TextBody"/>
        <w:bidi w:val="0"/>
        <w:spacing w:before="0" w:after="283"/>
        <w:jc w:val="start"/>
        <w:rPr/>
      </w:pPr>
      <w:r>
        <w:rPr/>
        <w:t xml:space="preserve">Dividing throughout by b </w:t>
      </w:r>
    </w:p>
    <w:p>
      <w:pPr>
        <w:pStyle w:val="TextBody"/>
        <w:bidi w:val="0"/>
        <w:spacing w:before="0" w:after="283"/>
        <w:jc w:val="start"/>
        <w:rPr/>
      </w:pPr>
      <w:r>
        <w:rPr/>
        <w:t xml:space="preserve">a/b ï¿½ a/b+nb/b </w:t>
      </w:r>
    </w:p>
    <w:p>
      <w:pPr>
        <w:pStyle w:val="TextBody"/>
        <w:bidi w:val="0"/>
        <w:spacing w:before="0" w:after="283"/>
        <w:jc w:val="start"/>
        <w:rPr/>
      </w:pPr>
      <w:r>
        <w:rPr/>
        <w:t xml:space="preserve">b/b a/b+b/b </w:t>
      </w:r>
    </w:p>
    <w:p>
      <w:pPr>
        <w:pStyle w:val="TextBody"/>
        <w:bidi w:val="0"/>
        <w:spacing w:before="0" w:after="283"/>
        <w:jc w:val="start"/>
        <w:rPr/>
      </w:pPr>
      <w:r>
        <w:rPr/>
        <w:t xml:space="preserve">a ï¿½ a/b+n </w:t>
      </w:r>
    </w:p>
    <w:p>
      <w:pPr>
        <w:pStyle w:val="TextBody"/>
        <w:bidi w:val="0"/>
        <w:spacing w:before="0" w:after="283"/>
        <w:jc w:val="start"/>
        <w:rPr/>
      </w:pPr>
      <w:r>
        <w:rPr/>
        <w:t xml:space="preserve">b a/b+1 </w:t>
      </w:r>
    </w:p>
    <w:p>
      <w:pPr>
        <w:pStyle w:val="TextBody"/>
        <w:bidi w:val="0"/>
        <w:spacing w:before="0" w:after="283"/>
        <w:jc w:val="start"/>
        <w:rPr/>
      </w:pPr>
      <w:r>
        <w:rPr/>
        <w:t xml:space="preserve">Let X= a/b </w:t>
      </w:r>
    </w:p>
    <w:p>
      <w:pPr>
        <w:pStyle w:val="TextBody"/>
        <w:bidi w:val="0"/>
        <w:spacing w:before="0" w:after="283"/>
        <w:jc w:val="start"/>
        <w:rPr/>
      </w:pPr>
      <w:r>
        <w:rPr/>
        <w:t xml:space="preserve">X = X+n </w:t>
      </w:r>
    </w:p>
    <w:p>
      <w:pPr>
        <w:pStyle w:val="TextBody"/>
        <w:bidi w:val="0"/>
        <w:spacing w:before="0" w:after="283"/>
        <w:jc w:val="start"/>
        <w:rPr/>
      </w:pPr>
      <w:r>
        <w:rPr/>
        <w:t xml:space="preserve">X+1 </w:t>
      </w:r>
    </w:p>
    <w:p>
      <w:pPr>
        <w:pStyle w:val="TextBody"/>
        <w:bidi w:val="0"/>
        <w:spacing w:before="0" w:after="283"/>
        <w:jc w:val="start"/>
        <w:rPr/>
      </w:pPr>
      <w:r>
        <w:rPr/>
        <w:t xml:space="preserve">X2+X = X+n </w:t>
      </w:r>
    </w:p>
    <w:p>
      <w:pPr>
        <w:pStyle w:val="TextBody"/>
        <w:bidi w:val="0"/>
        <w:spacing w:before="0" w:after="283"/>
        <w:jc w:val="start"/>
        <w:rPr/>
      </w:pPr>
      <w:r>
        <w:rPr/>
        <w:t xml:space="preserve">X2 = n </w:t>
      </w:r>
    </w:p>
    <w:p>
      <w:pPr>
        <w:pStyle w:val="TextBody"/>
        <w:bidi w:val="0"/>
        <w:spacing w:before="0" w:after="283"/>
        <w:jc w:val="start"/>
        <w:rPr/>
      </w:pPr>
      <w:r>
        <w:rPr/>
        <w:t xml:space="preserve">X = Vn </w:t>
      </w:r>
    </w:p>
    <w:p>
      <w:pPr>
        <w:pStyle w:val="TextBody"/>
        <w:bidi w:val="0"/>
        <w:spacing w:before="0" w:after="283"/>
        <w:jc w:val="start"/>
        <w:rPr/>
      </w:pPr>
      <w:r>
        <w:rPr/>
        <w:t xml:space="preserve">Prove transformation converges to Vn+1 </w:t>
      </w:r>
    </w:p>
    <w:p>
      <w:pPr>
        <w:pStyle w:val="TextBody"/>
        <w:bidi w:val="0"/>
        <w:spacing w:before="0" w:after="283"/>
        <w:jc w:val="start"/>
        <w:rPr/>
      </w:pPr>
      <w:r>
        <w:rPr/>
        <w:t xml:space="preserve">a ï¿½ a+(n+1)b </w:t>
      </w:r>
    </w:p>
    <w:p>
      <w:pPr>
        <w:pStyle w:val="TextBody"/>
        <w:bidi w:val="0"/>
        <w:spacing w:before="0" w:after="283"/>
        <w:jc w:val="start"/>
        <w:rPr/>
      </w:pPr>
      <w:r>
        <w:rPr/>
        <w:t xml:space="preserve">b a+b </w:t>
      </w:r>
    </w:p>
    <w:p>
      <w:pPr>
        <w:pStyle w:val="TextBody"/>
        <w:bidi w:val="0"/>
        <w:spacing w:before="0" w:after="283"/>
        <w:jc w:val="start"/>
        <w:rPr/>
      </w:pPr>
      <w:r>
        <w:rPr/>
        <w:t xml:space="preserve">Dividing throughout by b </w:t>
      </w:r>
    </w:p>
    <w:p>
      <w:pPr>
        <w:pStyle w:val="TextBody"/>
        <w:bidi w:val="0"/>
        <w:spacing w:before="0" w:after="283"/>
        <w:jc w:val="start"/>
        <w:rPr/>
      </w:pPr>
      <w:r>
        <w:rPr/>
        <w:t xml:space="preserve">a/b ï¿½ a/b+(n+1)b/b </w:t>
      </w:r>
    </w:p>
    <w:p>
      <w:pPr>
        <w:pStyle w:val="TextBody"/>
        <w:bidi w:val="0"/>
        <w:spacing w:before="0" w:after="283"/>
        <w:jc w:val="start"/>
        <w:rPr/>
      </w:pPr>
      <w:r>
        <w:rPr/>
        <w:t xml:space="preserve">b/b a/b+b/b </w:t>
      </w:r>
    </w:p>
    <w:p>
      <w:pPr>
        <w:pStyle w:val="TextBody"/>
        <w:bidi w:val="0"/>
        <w:spacing w:before="0" w:after="283"/>
        <w:jc w:val="start"/>
        <w:rPr/>
      </w:pPr>
      <w:r>
        <w:rPr/>
        <w:t xml:space="preserve">a ï¿½ a/b+(n+1) </w:t>
      </w:r>
    </w:p>
    <w:p>
      <w:pPr>
        <w:pStyle w:val="TextBody"/>
        <w:bidi w:val="0"/>
        <w:spacing w:before="0" w:after="283"/>
        <w:jc w:val="start"/>
        <w:rPr/>
      </w:pPr>
      <w:r>
        <w:rPr/>
        <w:t xml:space="preserve">b a/b+1 </w:t>
      </w:r>
    </w:p>
    <w:p>
      <w:pPr>
        <w:pStyle w:val="TextBody"/>
        <w:bidi w:val="0"/>
        <w:spacing w:before="0" w:after="283"/>
        <w:jc w:val="start"/>
        <w:rPr/>
      </w:pPr>
      <w:r>
        <w:rPr/>
        <w:t xml:space="preserve">Let X= a/b </w:t>
      </w:r>
    </w:p>
    <w:p>
      <w:pPr>
        <w:pStyle w:val="TextBody"/>
        <w:bidi w:val="0"/>
        <w:spacing w:before="0" w:after="283"/>
        <w:jc w:val="start"/>
        <w:rPr/>
      </w:pPr>
      <w:r>
        <w:rPr/>
        <w:t xml:space="preserve">X = X+(n+1) </w:t>
      </w:r>
    </w:p>
    <w:p>
      <w:pPr>
        <w:pStyle w:val="TextBody"/>
        <w:bidi w:val="0"/>
        <w:spacing w:before="0" w:after="283"/>
        <w:jc w:val="start"/>
        <w:rPr/>
      </w:pPr>
      <w:r>
        <w:rPr/>
        <w:t xml:space="preserve">X+1 </w:t>
      </w:r>
    </w:p>
    <w:p>
      <w:pPr>
        <w:pStyle w:val="TextBody"/>
        <w:bidi w:val="0"/>
        <w:spacing w:before="0" w:after="283"/>
        <w:jc w:val="start"/>
        <w:rPr/>
      </w:pPr>
      <w:r>
        <w:rPr/>
        <w:t xml:space="preserve">X2+X = X+(n+1) </w:t>
      </w:r>
    </w:p>
    <w:p>
      <w:pPr>
        <w:pStyle w:val="TextBody"/>
        <w:bidi w:val="0"/>
        <w:spacing w:before="0" w:after="283"/>
        <w:jc w:val="start"/>
        <w:rPr/>
      </w:pPr>
      <w:r>
        <w:rPr/>
        <w:t xml:space="preserve">X2 = n+1 </w:t>
      </w:r>
    </w:p>
    <w:p>
      <w:pPr>
        <w:pStyle w:val="TextBody"/>
        <w:bidi w:val="0"/>
        <w:spacing w:before="0" w:after="283"/>
        <w:jc w:val="start"/>
        <w:rPr/>
      </w:pPr>
      <w:r>
        <w:rPr/>
        <w:t xml:space="preserve">X = Vn+1 We have now proved that the transformation converges to Vn+1. But we need to know why does </w:t>
      </w:r>
    </w:p>
    <w:p>
      <w:pPr>
        <w:pStyle w:val="TextBody"/>
        <w:bidi w:val="0"/>
        <w:spacing w:before="0" w:after="283"/>
        <w:jc w:val="start"/>
        <w:rPr/>
      </w:pPr>
      <w:r>
        <w:rPr/>
        <w:t xml:space="preserve">it converge to Vn. </w:t>
      </w:r>
    </w:p>
    <w:p>
      <w:pPr>
        <w:pStyle w:val="TextBody"/>
        <w:bidi w:val="0"/>
        <w:spacing w:before="0" w:after="283"/>
        <w:jc w:val="start"/>
        <w:rPr/>
      </w:pPr>
      <w:r>
        <w:rPr/>
        <w:t xml:space="preserve">Why does our transformation converge to Vn </w:t>
      </w:r>
    </w:p>
    <w:p>
      <w:pPr>
        <w:pStyle w:val="TextBody"/>
        <w:bidi w:val="0"/>
        <w:spacing w:before="0" w:after="283"/>
        <w:jc w:val="start"/>
        <w:rPr/>
      </w:pPr>
      <w:r>
        <w:rPr/>
        <w:t xml:space="preserve">We have proved that X2= 2, this is the same as X*X= 2. Therefore the value of X= 2/X. However if we begin with a positive number X1, then either X1 or 2/X1 will be greater than V2 and the other will be smaller than V2. For example, if X1= 1 and 2/X1 = 2/1= 2, then X1 is less than V2 and 2 is greater than V2. </w:t>
      </w:r>
    </w:p>
    <w:p>
      <w:pPr>
        <w:pStyle w:val="TextBody"/>
        <w:bidi w:val="0"/>
        <w:spacing w:before="0" w:after="283"/>
        <w:jc w:val="start"/>
        <w:rPr/>
      </w:pPr>
      <w:r>
        <w:rPr/>
        <w:t xml:space="preserve">Hopefully using the average mean of X1 and 2/X1 will give us a better approximation to V2 than X1 does. </w:t>
      </w:r>
    </w:p>
    <w:p>
      <w:pPr>
        <w:pStyle w:val="TextBody"/>
        <w:bidi w:val="0"/>
        <w:spacing w:before="0" w:after="283"/>
        <w:jc w:val="start"/>
        <w:rPr/>
      </w:pPr>
      <w:r>
        <w:rPr/>
        <w:t xml:space="preserve">If given X1&gt; 0, then to find the next term X2 in this particular sequence is: </w:t>
      </w:r>
    </w:p>
    <w:p>
      <w:pPr>
        <w:pStyle w:val="TextBody"/>
        <w:bidi w:val="0"/>
        <w:spacing w:before="0" w:after="283"/>
        <w:jc w:val="start"/>
        <w:rPr/>
      </w:pPr>
      <w:r>
        <w:rPr/>
        <w:t xml:space="preserve">n ? 1. Xn+1 = 1 (Xn + 2/Xn) for </w:t>
      </w:r>
    </w:p>
    <w:p>
      <w:pPr>
        <w:pStyle w:val="TextBody"/>
        <w:bidi w:val="0"/>
        <w:spacing w:before="0" w:after="283"/>
        <w:jc w:val="start"/>
        <w:rPr/>
      </w:pPr>
      <w:r>
        <w:rPr/>
        <w:t xml:space="preserve">2 </w:t>
      </w:r>
    </w:p>
    <w:p>
      <w:pPr>
        <w:pStyle w:val="TextBody"/>
        <w:bidi w:val="0"/>
        <w:spacing w:before="0" w:after="283"/>
        <w:jc w:val="start"/>
        <w:rPr/>
      </w:pPr>
      <w:r>
        <w:rPr/>
        <w:t xml:space="preserve">Therefore, xn is converged to a particular value, then we have a limit of: </w:t>
      </w:r>
    </w:p>
    <w:p>
      <w:pPr>
        <w:pStyle w:val="TextBody"/>
        <w:bidi w:val="0"/>
        <w:spacing w:before="0" w:after="283"/>
        <w:jc w:val="start"/>
        <w:rPr/>
      </w:pPr>
      <w:r>
        <w:rPr/>
        <w:t xml:space="preserve">lim Xn+1 = lim (Xn/2 + 1/Xn) </w:t>
      </w:r>
    </w:p>
    <w:p>
      <w:pPr>
        <w:pStyle w:val="TextBody"/>
        <w:bidi w:val="0"/>
        <w:spacing w:before="0" w:after="283"/>
        <w:jc w:val="start"/>
        <w:rPr/>
      </w:pPr>
      <w:r>
        <w:rPr/>
        <w:t xml:space="preserve">Therefore, this property of limit, L must satisfy the condition L= L/2 + 1/L . </w:t>
      </w:r>
    </w:p>
    <w:p>
      <w:pPr>
        <w:pStyle w:val="TextBody"/>
        <w:bidi w:val="0"/>
        <w:spacing w:before="0" w:after="283"/>
        <w:jc w:val="start"/>
        <w:rPr/>
      </w:pPr>
      <w:r>
        <w:rPr/>
        <w:t xml:space="preserve">2L2= L2 + 2 </w:t>
      </w:r>
    </w:p>
    <w:p>
      <w:pPr>
        <w:pStyle w:val="TextBody"/>
        <w:bidi w:val="0"/>
        <w:spacing w:before="0" w:after="283"/>
        <w:jc w:val="start"/>
        <w:rPr/>
      </w:pPr>
      <w:r>
        <w:rPr/>
        <w:t xml:space="preserve">2L2-L2= 2 </w:t>
      </w:r>
    </w:p>
    <w:p>
      <w:pPr>
        <w:pStyle w:val="TextBody"/>
        <w:bidi w:val="0"/>
        <w:spacing w:before="0" w:after="283"/>
        <w:jc w:val="start"/>
        <w:rPr/>
      </w:pPr>
      <w:r>
        <w:rPr/>
        <w:t xml:space="preserve">L2= 2 </w:t>
      </w:r>
    </w:p>
    <w:p>
      <w:pPr>
        <w:pStyle w:val="TextBody"/>
        <w:bidi w:val="0"/>
        <w:spacing w:before="0" w:after="283"/>
        <w:jc w:val="start"/>
        <w:rPr/>
      </w:pPr>
      <w:r>
        <w:rPr/>
        <w:t xml:space="preserve">From this we get L2= 2. If Xn &gt; 0, then xn+1 will give the average of two positive numbers. Therefore, when X1&gt; 0 this leads to positive limit, giving the positive square root of 2. </w:t>
      </w:r>
    </w:p>
    <w:p>
      <w:pPr>
        <w:pStyle w:val="TextBody"/>
        <w:bidi w:val="0"/>
        <w:spacing w:before="0" w:after="283"/>
        <w:jc w:val="start"/>
        <w:rPr/>
      </w:pPr>
      <w:r>
        <w:rPr/>
        <w:t xml:space="preserve">We need to show that the sequence has a limit, for positive initial prediction. </w:t>
      </w:r>
    </w:p>
    <w:p>
      <w:pPr>
        <w:pStyle w:val="TextBody"/>
        <w:bidi w:val="0"/>
        <w:spacing w:before="0" w:after="283"/>
        <w:jc w:val="start"/>
        <w:rPr/>
      </w:pPr>
      <w:r>
        <w:rPr/>
        <w:t xml:space="preserve">If x1 = 1, then using the following formula </w:t>
      </w:r>
    </w:p>
    <w:p>
      <w:pPr>
        <w:pStyle w:val="TextBody"/>
        <w:bidi w:val="0"/>
        <w:spacing w:before="0" w:after="283"/>
        <w:jc w:val="start"/>
        <w:rPr/>
      </w:pPr>
      <w:r>
        <w:rPr/>
        <w:t xml:space="preserve">Xn+1 = 1 (Xn + 2/Xn)……….(1) </w:t>
      </w:r>
    </w:p>
    <w:p>
      <w:pPr>
        <w:pStyle w:val="TextBody"/>
        <w:bidi w:val="0"/>
        <w:spacing w:before="0" w:after="283"/>
        <w:jc w:val="start"/>
        <w:rPr/>
      </w:pPr>
      <w:r>
        <w:rPr/>
        <w:t xml:space="preserve">2 </w:t>
      </w:r>
    </w:p>
    <w:p>
      <w:pPr>
        <w:pStyle w:val="TextBody"/>
        <w:bidi w:val="0"/>
        <w:spacing w:before="0" w:after="283"/>
        <w:jc w:val="start"/>
        <w:rPr/>
      </w:pPr>
      <w:r>
        <w:rPr/>
        <w:t xml:space="preserve">So the next term of this sequence is: </w:t>
      </w:r>
    </w:p>
    <w:p>
      <w:pPr>
        <w:pStyle w:val="TextBody"/>
        <w:bidi w:val="0"/>
        <w:spacing w:before="0" w:after="283"/>
        <w:jc w:val="start"/>
        <w:rPr/>
      </w:pPr>
      <w:r>
        <w:rPr/>
        <w:t xml:space="preserve">X2 = 1 (1 + 2/1) </w:t>
      </w:r>
    </w:p>
    <w:p>
      <w:pPr>
        <w:pStyle w:val="TextBody"/>
        <w:bidi w:val="0"/>
        <w:spacing w:before="0" w:after="283"/>
        <w:jc w:val="start"/>
        <w:rPr/>
      </w:pPr>
      <w:r>
        <w:rPr/>
        <w:t xml:space="preserve">2 </w:t>
      </w:r>
    </w:p>
    <w:p>
      <w:pPr>
        <w:pStyle w:val="TextBody"/>
        <w:bidi w:val="0"/>
        <w:spacing w:before="0" w:after="283"/>
        <w:jc w:val="start"/>
        <w:rPr/>
      </w:pPr>
      <w:r>
        <w:rPr/>
        <w:t xml:space="preserve">X2 = 3 Putting the value of X2 into the above equation 1, we get the next term of X3 = 17 and so on. </w:t>
      </w:r>
    </w:p>
    <w:p>
      <w:pPr>
        <w:pStyle w:val="TextBody"/>
        <w:bidi w:val="0"/>
        <w:spacing w:before="0" w:after="283"/>
        <w:jc w:val="start"/>
        <w:rPr/>
      </w:pPr>
      <w:r>
        <w:rPr/>
        <w:t xml:space="preserve">2 12 </w:t>
      </w:r>
    </w:p>
    <w:p>
      <w:pPr>
        <w:pStyle w:val="TextBody"/>
        <w:bidi w:val="0"/>
        <w:spacing w:before="0" w:after="283"/>
        <w:jc w:val="start"/>
        <w:rPr/>
      </w:pPr>
      <w:r>
        <w:rPr/>
        <w:t xml:space="preserve">However we notice the initial term of X1= 1 is less than V2, the next term X2= 3/2 is greater than V2. From this step, the sequence starts to decrease and is bounded below V2. Therefore the Monotone Convergence Theorem implicates the existing of the limit. </w:t>
      </w:r>
    </w:p>
    <w:p>
      <w:pPr>
        <w:pStyle w:val="TextBody"/>
        <w:bidi w:val="0"/>
        <w:spacing w:before="0" w:after="283"/>
        <w:jc w:val="start"/>
        <w:rPr/>
      </w:pPr>
      <w:r>
        <w:rPr/>
        <w:t xml:space="preserve">So we have proved that if X1 &gt; 0, then at X2 it starts to monotone decrease and is bounded below by V2. </w:t>
      </w:r>
    </w:p>
    <w:p>
      <w:pPr>
        <w:pStyle w:val="TextBody"/>
        <w:bidi w:val="0"/>
        <w:spacing w:before="0" w:after="283"/>
        <w:jc w:val="start"/>
        <w:rPr/>
      </w:pPr>
      <w:r>
        <w:rPr/>
        <w:t xml:space="preserve">This means the transformation converges.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https://assignbuster.com/pgce-mathematics/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pgce mathematics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g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pgce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pgce mathematics</dc:title>
  <dc:subject>Others;</dc:subject>
  <dc:creator>AssignBuster</dc:creator>
  <cp:keywords/>
  <dc:description>I found that the sequence of the transformation eventually converging to the square root of 2.a equal to b Sequence Sequence Table 1 of of a= b= 1 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