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Greek prophetess-cassandra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CURSED PROPHETESS </w:t>
        <w:br/>
        <w:t xml:space="preserve">Oracle, in the Ancient Greek world, was a shrine where people </w:t>
        <w:br/>
        <w:t xml:space="preserve">went to seek advice from prophets or prophetesses (individuals who had </w:t>
        <w:br/>
        <w:t xml:space="preserve">special powers to speak on behalf of a god or foretell the future). Besides </w:t>
        <w:br/>
        <w:t xml:space="preserve">referring to an altar, the word oracle also refers to the prophet or </w:t>
        <w:br/>
        <w:t xml:space="preserve">prophetess, and to his/her prophecy (Cassandra). The Ancient Greeks </w:t>
        <w:br/>
        <w:t xml:space="preserve">wholly believed in these sacred persons. When disease would corrupt a </w:t>
        <w:br/>
        <w:t xml:space="preserve">city, the people would go to the shrines to ask a prophet to speak on behalf </w:t>
        <w:br/>
        <w:t xml:space="preserve">of the gods. Once the Greeks knew the cause of the plague, they would do </w:t>
        <w:br/>
        <w:t xml:space="preserve">everything in their immortal power to convince the gods to relieve them </w:t>
        <w:br/>
        <w:t xml:space="preserve">from their suffereing. In the same way as Oedipus, the king of Thebes, </w:t>
        <w:br/>
        <w:t xml:space="preserve">asked Tiresias (a prophet) to speak for the gods explaining why his people </w:t>
        <w:br/>
        <w:t xml:space="preserve">were suffering, in Oedipus Rex. The Ancient Greeks believed their fate </w:t>
        <w:br/>
        <w:t xml:space="preserve">lay in the powers and oracle of the prophets and prophetesses. There was </w:t>
        <w:br/>
        <w:t xml:space="preserve">one prophetess, however, that was an exception to this belief. Although </w:t>
        <w:br/>
        <w:t xml:space="preserve">Cassandra was the most beautiful and intelligent prophetess, in Greek </w:t>
        <w:br/>
        <w:t xml:space="preserve">mythology, her prophecies were never believed.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Stories of gods falling in love with or lusting after young beautiful </w:t>
        <w:br/>
        <w:t xml:space="preserve">women appear everywhere in Greek mythology, and the case of Cassandra </w:t>
        <w:br/>
        <w:t xml:space="preserve">is no exception. Greek gods chose their prey because of some </w:t>
        <w:br/>
        <w:t xml:space="preserve">distinguished characteristic or part of their geneology. Cassandra was a </w:t>
        <w:br/>
        <w:t xml:space="preserve">lovely young woman, and described by Homer as the most beautiful of </w:t>
        <w:br/>
        <w:t xml:space="preserve">Priams daughters. Apollo, similarly, was the most handsome of the </w:t>
        <w:br/>
        <w:t xml:space="preserve">young gods. Cassandra describes Apollo as someone who struggled to </w:t>
        <w:br/>
        <w:t xml:space="preserve">win me, breathing ardent for me (Lefkowitz 15).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Cassandra, daughter of Queen Hecuba and King Priam of Troy, </w:t>
        <w:br/>
        <w:t xml:space="preserve">was a beautiful young woman blessed with the gift of prophecy by the god </w:t>
        <w:br/>
        <w:t xml:space="preserve">Apollo. In return, she was supposed to love him, but at the last minute she </w:t>
        <w:br/>
        <w:t xml:space="preserve">shunned Apollo. As an act of revenge, Apollo added a twist to her gift: </w:t>
        <w:br/>
        <w:t xml:space="preserve">Cassandra was doomed to tell the truth, but never to be believed (Cohen </w:t>
        <w:br/>
        <w:t xml:space="preserve">50). </w:t>
        <w:br/>
        <w:t xml:space="preserve">Cassandra has always been misunderstood and misinterpreted as a </w:t>
        <w:br/>
        <w:t xml:space="preserve">madwoman or crazy doomsday prophetess. She has always been shown </w:t>
        <w:br/>
        <w:t xml:space="preserve">in paintings with her long hair flying around her shoulders in what was </w:t>
        <w:br/>
        <w:t xml:space="preserve">considered lunatic fashion, scantily clad, and helpless on her knees in the </w:t>
        <w:br/>
        <w:t xml:space="preserve">face of her predicted doom. However, there is so much more to </w:t>
        <w:br/>
        <w:t xml:space="preserve">Cassandra than her maddened predictions and pitiable treatment. </w:t>
        <w:br/>
        <w:t xml:space="preserve">Cassandra was a great, intelligent heroine who was cursed by the gods for </w:t>
        <w:br/>
        <w:t xml:space="preserve">not playing by their rules. She is a tragic figure, not a madwoman </w:t>
        <w:br/>
        <w:t xml:space="preserve">(Lefkowitz 4).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Cassandras gift began with her falling asleep in the temple of </w:t>
        <w:br/>
        <w:t xml:space="preserve">Apollo. As he looked down on her, her beauty roused him. He promised </w:t>
        <w:br/>
        <w:t xml:space="preserve">to teach her the art of prophecy in return for lust. Cassandra agreed to his </w:t>
        <w:br/>
        <w:t xml:space="preserve">terms, but after accepting his gift of prophecy, she denied him her body. </w:t>
        <w:br/>
        <w:t xml:space="preserve">Apollo was outraged and added a condition to the gift: though Cassandra </w:t>
        <w:br/>
        <w:t xml:space="preserve">would always speak the truth, no one would ever believe her. Already I </w:t>
        <w:br/>
        <w:t xml:space="preserve">prophesised to my countryment all their disasters...(but) Ever since that </w:t>
        <w:br/>
        <w:t xml:space="preserve">fault I could persuade no one of anything. He begged Cassandra to give </w:t>
        <w:br/>
        <w:t xml:space="preserve">him one last kiss, and as she did so, he spat into her mouth, when he </w:t>
        <w:br/>
        <w:t xml:space="preserve">backed away, the curse was planted (Lefkowitz 20). </w:t>
        <w:br/>
        <w:t xml:space="preserve">Once Cassandra had been cursed by Apollo, and she would never </w:t>
        <w:br/>
        <w:t xml:space="preserve">be believed, Troy was doomed. Countless times before and during the </w:t>
        <w:br/>
        <w:t xml:space="preserve">Trojan War Cassandra predicted what would come of the war, but no one </w:t>
        <w:br/>
        <w:t xml:space="preserve">believed her. Always it was Cassandra who recognized a face, who </w:t>
        <w:br/>
        <w:t xml:space="preserve">predicted a fateful occurrence, who ran around the ramparts of the city </w:t>
        <w:br/>
        <w:t xml:space="preserve">with her hair flying around her shoulders, crying and spouting oracles that </w:t>
        <w:br/>
        <w:t xml:space="preserve">no one understood. Most people considered her insane and tried to subdue </w:t>
        <w:br/>
        <w:t xml:space="preserve">her, but she was only trying desperately to warn her people of impending </w:t>
        <w:br/>
        <w:t xml:space="preserve">disaster.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Cassandras most famous predictions was that of the Greek </w:t>
        <w:br/>
        <w:t xml:space="preserve">siege behind the gift of the Trojan horse. Four times (the horse) struck </w:t>
        <w:br/>
        <w:t xml:space="preserve">(the gates): as oft the clashing sound of arms was heard, and inward </w:t>
        <w:br/>
        <w:t xml:space="preserve">groans rebound. Yet, mad with zeal, and blinded with our fate, we haul </w:t>
        <w:br/>
        <w:t xml:space="preserve">along the horse in solemn state; then place the dire portent within the </w:t>
        <w:br/>
        <w:t xml:space="preserve">towr. Cassandra cried, and crusd th unhappy hour; foretold our fate; </w:t>
        <w:br/>
        <w:t xml:space="preserve">but, by the gods decree, all heard, and none believd the prophecy </w:t>
        <w:br/>
        <w:t xml:space="preserve">(Lefkowitz 40). The Trojans wouldnt believe Cassandra, and accepted </w:t>
        <w:br/>
        <w:t xml:space="preserve">the gift. Soon after, the city was sacked and everyone was killed or taken </w:t>
        <w:br/>
        <w:t xml:space="preserve">prisoner. </w:t>
        <w:br/>
        <w:t xml:space="preserve">Later that night, the Greeks found Cassandra in Athenss temple </w:t>
        <w:br/>
        <w:t xml:space="preserve">clinging to her image, under the goddess protection. The Greeks dared </w:t>
        <w:br/>
        <w:t xml:space="preserve">not touch her in the sanctuary of a goddess, but Ajax the Lessor stepped </w:t>
        <w:br/>
        <w:t xml:space="preserve">forth and tore her from the altar and dragged her out. Ajax then continued </w:t>
        <w:br/>
        <w:t xml:space="preserve">to rape her and force his strength onto her. Not one Greek protested </w:t>
        <w:br/>
        <w:t xml:space="preserve">against the sacrilege, because of this, Athenas wrath was deep. </w:t>
        <w:br/>
        <w:t xml:space="preserve">One of the worst things a Greek could do to anger the gods was to </w:t>
        <w:br/>
        <w:t xml:space="preserve">violate someone in the sanctuary of a god. Suppliants were supposed to </w:t>
        <w:br/>
        <w:t xml:space="preserve">be protected and inviolable, especially at an altar. This space was </w:t>
        <w:br/>
        <w:t xml:space="preserve">considered sacred, the place for sacrifices to be made, and the desecration </w:t>
        <w:br/>
        <w:t xml:space="preserve">of such a holy place was sure to anger the gods. </w:t>
        <w:br/>
        <w:t xml:space="preserve">Athena went to Poseidon and asked for a bitter homecoming to the </w:t>
        <w:br/>
        <w:t xml:space="preserve">Greeks. He did just that. Poseidon stirred up the whirlwinds and waters </w:t>
        <w:br/>
        <w:t xml:space="preserve">and shipwrecked many of the ships. At the height of the storm, Ajaxs </w:t>
        <w:br/>
        <w:t xml:space="preserve">boat was shattered and sank, he held tightly to a rock, but because of an </w:t>
        <w:br/>
        <w:t xml:space="preserve">arrogant comment (the sea could not drown him), Poseidon broke off the </w:t>
        <w:br/>
        <w:t xml:space="preserve">jagged bit of rock and Ajax was swept under to his death (Hamilton </w:t>
        <w:br/>
        <w:t xml:space="preserve">211-12).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Prior to Ajaxs death, however, he gave Cassandra to Agamemnon </w:t>
        <w:br/>
        <w:t xml:space="preserve">as a gift of the war. The tragedy begins with Clytaemnestra, </w:t>
        <w:br/>
        <w:t xml:space="preserve">Agamemnons wife, awaiting his return from Troy, outraged and </w:t>
        <w:br/>
        <w:t xml:space="preserve">determined to kill. Clytaemnestra had perfectly legitimate reasons for </w:t>
        <w:br/>
        <w:t xml:space="preserve">despising Agamemnon: he killed her former husband, Tantalus, and her </w:t>
        <w:br/>
        <w:t xml:space="preserve">baby, he married her by force, and ordered the sacrifice of their daughter, </w:t>
        <w:br/>
        <w:t xml:space="preserve">Iphigeneia, in order to calm the winds when the Greeks set sail for Troy. </w:t>
        <w:br/>
        <w:t xml:space="preserve">When Cassandra and Agamemnon arrive, Clytaemnestra greets them </w:t>
        <w:br/>
        <w:t xml:space="preserve">warmly and tries to comfort Cassandra in her misery of slavery. </w:t>
        <w:br/>
        <w:t xml:space="preserve">Agamemnon follows Clytaemnestra into the palace, but Cassandra </w:t>
        <w:br/>
        <w:t xml:space="preserve">remains outside, caught in a trance, refusing to enter the palace (Lefkowitz </w:t>
        <w:br/>
        <w:t xml:space="preserve">54). </w:t>
        <w:br/>
        <w:t xml:space="preserve">Cassandra could smell blood, and she saw visions of Thyesetes (a </w:t>
        <w:br/>
        <w:t xml:space="preserve">man who unknowingly ate his own son.)No! It is a house God hates, </w:t>
        <w:br/>
        <w:t xml:space="preserve">where men are killed and the floor is red with blood. I hear children </w:t>
        <w:br/>
        <w:t xml:space="preserve">crying.... Crying for wounds that bleed. A father feasted-and the </w:t>
        <w:br/>
        <w:t xml:space="preserve">flesh of his children. Cassandra could see the past horrible events that </w:t>
        <w:br/>
        <w:t xml:space="preserve">had taken place in that house. The servants of the palace were confused. </w:t>
        <w:br/>
        <w:t xml:space="preserve">It was as if she had been there. More wild words poured from her lips. It </w:t>
        <w:br/>
        <w:t xml:space="preserve">seemed as if she had seen what had happened in that house through the </w:t>
        <w:br/>
        <w:t xml:space="preserve">years, like she stood by while death followed death. Then finally, the </w:t>
        <w:br/>
        <w:t xml:space="preserve">prophecy of her own death, two more deaths would occur that day, she </w:t>
        <w:br/>
        <w:t xml:space="preserve">said, I will endure to die. She then turned toward the palace doors, </w:t>
        <w:br/>
        <w:t xml:space="preserve">powerless, and faced her fate as she entered the palace (Hamilton 254).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Today, a Cassandra is someone whose true words are never </w:t>
        <w:br/>
        <w:t xml:space="preserve">believed. Her name also means One who entangles men (Lefkowitz 6). </w:t>
        <w:br/>
        <w:t xml:space="preserve">These two definitions summarize perfectly the life that Cassandra had. </w:t>
        <w:br/>
        <w:t xml:space="preserve">Beautiful and intelligent, she entangled Apollo. Her beauty roused him so </w:t>
        <w:br/>
        <w:t xml:space="preserve">much, he granted her a gods gift, in return for her love. When she </w:t>
        <w:br/>
        <w:t xml:space="preserve">agreed, but later refused to let him touch her, he cursed her life and her </w:t>
        <w:br/>
        <w:t xml:space="preserve">gift. She would forever lack credibility and persuasion. It was her fate </w:t>
        <w:br/>
        <w:t xml:space="preserve">always to know the disaster that was coming and be unable to avert it. </w:t>
        <w:br/>
        <w:t xml:space="preserve">Cassandra was a woman of passion, wisdom, and beauty, her only fault </w:t>
        <w:br/>
        <w:t xml:space="preserve">was that she tricked a god was forever cursed by it. </w:t>
        <w:br/>
        <w:t xml:space="preserve">Gods cursing mortals for not cooperating is commonly found in </w:t>
        <w:br/>
        <w:t xml:space="preserve">Greek mythology. Men (women as well) had to keep the laws of the gods, </w:t>
        <w:br/>
        <w:t xml:space="preserve">and fully deserved any punishment they received for disobeying or defying </w:t>
        <w:br/>
        <w:t xml:space="preserve">the god in question. Greek gods could be very childish and immature. </w:t>
        <w:br/>
        <w:t xml:space="preserve">When an immortal disobeyed a god, and the god didnt get exactly what </w:t>
        <w:br/>
        <w:t xml:space="preserve">he/she asked for, they punished the immortal in many different ways. The </w:t>
        <w:br/>
        <w:t xml:space="preserve">gods took something away from the individuals or they put a limit on their </w:t>
        <w:br/>
        <w:t xml:space="preserve">abilities such as: cursing the individual to fall in love with himself </w:t>
        <w:br/>
        <w:t xml:space="preserve">(Narcissus), cursing the individuals ability to speak by only allowing her </w:t>
        <w:br/>
        <w:t xml:space="preserve">to repeat what others said (Echo), and in Cassandras case cursing the </w:t>
        <w:br/>
        <w:t xml:space="preserve">credibility of her prophesies. Apollo cannot be blamed for treating </w:t>
        <w:br/>
        <w:t xml:space="preserve">Cassandra harshly because she refused to let him defile her, yet Cassandra </w:t>
        <w:br/>
        <w:t xml:space="preserve">herself is not fully to blame, for she was intelligent enough to manipulate </w:t>
        <w:br/>
        <w:t xml:space="preserve">and trick Apollo into giving her a godly gift. At any rate, Cassandra is an </w:t>
        <w:br/>
        <w:t xml:space="preserve">intriguing mythical heroine whose life was doomed for knowing the truth, </w:t>
        <w:br/>
        <w:t xml:space="preserve">but never being able to convince others of her knowledge.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https://assignbuster.com/greek-prophetess-cassandra/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Greek prophetess-cassandra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greek-prophetess-cassandr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Greek prophetess-cassandra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prophetess-cassandra</dc:title>
  <dc:subject>Others;</dc:subject>
  <dc:creator>AssignBuster</dc:creator>
  <cp:keywords/>
  <dc:description>The Ancient Greeks believed their fate lay in the powers and oracle of the prophets and prophetesses.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