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"https://assignbuster.com/master-of-engineering-in-internetworking-engineering-essay/"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Master of engineering in internetworking engineering essay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Engineering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Lab Assignment #3 </w:t>
      </w:r>
    </w:p>
    <w:p>
      <w:pPr>
        <w:pStyle w:val="Heading2"/>
        <w:bidi w:val="0"/>
        <w:jc w:val="start"/>
        <w:rPr/>
      </w:pPr>
      <w:r>
        <w:rPr/>
        <w:t xml:space="preserve">IPv4 Addressing </w:t>
      </w:r>
    </w:p>
    <w:p>
      <w:pPr>
        <w:pStyle w:val="Heading2"/>
        <w:bidi w:val="0"/>
        <w:jc w:val="start"/>
        <w:rPr/>
      </w:pPr>
      <w:r>
        <w:rPr/>
        <w:t xml:space="preserve">INWK 6111 </w:t>
      </w:r>
    </w:p>
    <w:p>
      <w:pPr>
        <w:pStyle w:val="Heading2"/>
        <w:bidi w:val="0"/>
        <w:jc w:val="start"/>
        <w:rPr/>
      </w:pPr>
      <w:r>
        <w:rPr/>
        <w:t xml:space="preserve">SECTION – 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Submitted By: Saair Ali QureshiB00618386 </w:t>
      </w:r>
    </w:p>
    <w:p>
      <w:pPr>
        <w:pStyle w:val="Heading2"/>
        <w:bidi w:val="0"/>
        <w:jc w:val="start"/>
        <w:rPr/>
      </w:pPr>
      <w:r>
        <w:rPr/>
        <w:t xml:space="preserve">Question No. 1 </w:t>
      </w:r>
    </w:p>
    <w:p>
      <w:pPr>
        <w:pStyle w:val="Heading2"/>
        <w:bidi w:val="0"/>
        <w:jc w:val="start"/>
        <w:rPr/>
      </w:pPr>
      <w:r>
        <w:rPr/>
        <w:t xml:space="preserve">Binary </w:t>
      </w:r>
    </w:p>
    <w:p>
      <w:pPr>
        <w:pStyle w:val="Heading2"/>
        <w:bidi w:val="0"/>
        <w:jc w:val="start"/>
        <w:rPr/>
      </w:pPr>
      <w:r>
        <w:rPr/>
        <w:t xml:space="preserve">Decimal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MSC128+64+32+16+8+4+2LSB+110011000 </w:t>
      </w:r>
    </w:p>
    <w:p>
      <w:pPr>
        <w:pStyle w:val="Heading2"/>
        <w:bidi w:val="0"/>
        <w:jc w:val="start"/>
        <w:rPr/>
      </w:pPr>
      <w:r>
        <w:rPr/>
        <w:t xml:space="preserve">152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00001010 </w:t>
      </w:r>
    </w:p>
    <w:p>
      <w:pPr>
        <w:pStyle w:val="Heading2"/>
        <w:bidi w:val="0"/>
        <w:jc w:val="start"/>
        <w:rPr/>
      </w:pPr>
      <w:r>
        <w:rPr/>
        <w:t xml:space="preserve">10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10100001 </w:t>
      </w:r>
    </w:p>
    <w:p>
      <w:pPr>
        <w:pStyle w:val="Heading2"/>
        <w:bidi w:val="0"/>
        <w:jc w:val="start"/>
        <w:rPr/>
      </w:pPr>
      <w:r>
        <w:rPr/>
        <w:t xml:space="preserve">161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01110010 </w:t>
      </w:r>
    </w:p>
    <w:p>
      <w:pPr>
        <w:pStyle w:val="Heading2"/>
        <w:bidi w:val="0"/>
        <w:jc w:val="start"/>
        <w:rPr/>
      </w:pPr>
      <w:r>
        <w:rPr/>
        <w:t xml:space="preserve">114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01111111 </w:t>
      </w:r>
    </w:p>
    <w:p>
      <w:pPr>
        <w:pStyle w:val="Heading2"/>
        <w:bidi w:val="0"/>
        <w:jc w:val="start"/>
        <w:rPr/>
      </w:pPr>
      <w:r>
        <w:rPr/>
        <w:t xml:space="preserve">127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11000001 </w:t>
      </w:r>
    </w:p>
    <w:p>
      <w:pPr>
        <w:pStyle w:val="Heading2"/>
        <w:bidi w:val="0"/>
        <w:jc w:val="start"/>
        <w:rPr/>
      </w:pPr>
      <w:r>
        <w:rPr/>
        <w:t xml:space="preserve">193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11101100 </w:t>
      </w:r>
    </w:p>
    <w:p>
      <w:pPr>
        <w:pStyle w:val="Heading2"/>
        <w:bidi w:val="0"/>
        <w:jc w:val="start"/>
        <w:rPr/>
      </w:pPr>
      <w:r>
        <w:rPr/>
        <w:t xml:space="preserve">236 </w:t>
      </w:r>
    </w:p>
    <w:p>
      <w:pPr>
        <w:pStyle w:val="Heading2"/>
        <w:bidi w:val="0"/>
        <w:jc w:val="start"/>
        <w:rPr/>
      </w:pPr>
      <w:r>
        <w:rPr/>
        <w:t xml:space="preserve">1 </w:t>
      </w:r>
    </w:p>
    <w:p>
      <w:pPr>
        <w:pStyle w:val="Heading2"/>
        <w:bidi w:val="0"/>
        <w:jc w:val="start"/>
        <w:rPr/>
      </w:pPr>
      <w:r>
        <w:rPr/>
        <w:t xml:space="preserve">1 </w:t>
      </w:r>
    </w:p>
    <w:p>
      <w:pPr>
        <w:pStyle w:val="Heading2"/>
        <w:bidi w:val="0"/>
        <w:jc w:val="start"/>
        <w:rPr/>
      </w:pPr>
      <w:r>
        <w:rPr/>
        <w:t xml:space="preserve">1 </w:t>
      </w:r>
    </w:p>
    <w:p>
      <w:pPr>
        <w:pStyle w:val="Heading2"/>
        <w:bidi w:val="0"/>
        <w:jc w:val="start"/>
        <w:rPr/>
      </w:pPr>
      <w:r>
        <w:rPr/>
        <w:t xml:space="preserve">1 </w:t>
      </w:r>
    </w:p>
    <w:p>
      <w:pPr>
        <w:pStyle w:val="Heading2"/>
        <w:bidi w:val="0"/>
        <w:jc w:val="start"/>
        <w:rPr/>
      </w:pPr>
      <w:r>
        <w:rPr/>
        <w:t xml:space="preserve">1 </w:t>
      </w:r>
    </w:p>
    <w:p>
      <w:pPr>
        <w:pStyle w:val="Heading2"/>
        <w:bidi w:val="0"/>
        <w:jc w:val="start"/>
        <w:rPr/>
      </w:pPr>
      <w:r>
        <w:rPr/>
        <w:t xml:space="preserve">1 </w:t>
      </w:r>
    </w:p>
    <w:p>
      <w:pPr>
        <w:pStyle w:val="Heading2"/>
        <w:bidi w:val="0"/>
        <w:jc w:val="start"/>
        <w:rPr/>
      </w:pPr>
      <w:r>
        <w:rPr/>
        <w:t xml:space="preserve">0 </w:t>
      </w:r>
    </w:p>
    <w:p>
      <w:pPr>
        <w:pStyle w:val="Heading2"/>
        <w:bidi w:val="0"/>
        <w:jc w:val="start"/>
        <w:rPr/>
      </w:pPr>
      <w:r>
        <w:rPr/>
        <w:t xml:space="preserve">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252 </w:t>
      </w:r>
    </w:p>
    <w:p>
      <w:pPr>
        <w:pStyle w:val="Heading2"/>
        <w:bidi w:val="0"/>
        <w:jc w:val="start"/>
        <w:rPr/>
      </w:pPr>
      <w:r>
        <w:rPr/>
        <w:t xml:space="preserve">1 </w:t>
      </w:r>
    </w:p>
    <w:p>
      <w:pPr>
        <w:pStyle w:val="Heading2"/>
        <w:bidi w:val="0"/>
        <w:jc w:val="start"/>
        <w:rPr/>
      </w:pPr>
      <w:r>
        <w:rPr/>
        <w:t xml:space="preserve">1 </w:t>
      </w:r>
    </w:p>
    <w:p>
      <w:pPr>
        <w:pStyle w:val="Heading2"/>
        <w:bidi w:val="0"/>
        <w:jc w:val="start"/>
        <w:rPr/>
      </w:pPr>
      <w:r>
        <w:rPr/>
        <w:t xml:space="preserve">1 </w:t>
      </w:r>
    </w:p>
    <w:p>
      <w:pPr>
        <w:pStyle w:val="Heading2"/>
        <w:bidi w:val="0"/>
        <w:jc w:val="start"/>
        <w:rPr/>
      </w:pPr>
      <w:r>
        <w:rPr/>
        <w:t xml:space="preserve">1 </w:t>
      </w:r>
    </w:p>
    <w:p>
      <w:pPr>
        <w:pStyle w:val="Heading2"/>
        <w:bidi w:val="0"/>
        <w:jc w:val="start"/>
        <w:rPr/>
      </w:pPr>
      <w:r>
        <w:rPr/>
        <w:t xml:space="preserve">1 </w:t>
      </w:r>
    </w:p>
    <w:p>
      <w:pPr>
        <w:pStyle w:val="Heading2"/>
        <w:bidi w:val="0"/>
        <w:jc w:val="start"/>
        <w:rPr/>
      </w:pPr>
      <w:r>
        <w:rPr/>
        <w:t xml:space="preserve">1 </w:t>
      </w:r>
    </w:p>
    <w:p>
      <w:pPr>
        <w:pStyle w:val="Heading2"/>
        <w:bidi w:val="0"/>
        <w:jc w:val="start"/>
        <w:rPr/>
      </w:pPr>
      <w:r>
        <w:rPr/>
        <w:t xml:space="preserve">1 </w:t>
      </w:r>
    </w:p>
    <w:p>
      <w:pPr>
        <w:pStyle w:val="Heading2"/>
        <w:bidi w:val="0"/>
        <w:jc w:val="start"/>
        <w:rPr/>
      </w:pPr>
      <w:r>
        <w:rPr/>
        <w:t xml:space="preserve">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255 </w:t>
      </w:r>
    </w:p>
    <w:p>
      <w:pPr>
        <w:pStyle w:val="Heading2"/>
        <w:bidi w:val="0"/>
        <w:jc w:val="start"/>
        <w:rPr/>
      </w:pPr>
      <w:r>
        <w:rPr/>
        <w:t xml:space="preserve">1 </w:t>
      </w:r>
    </w:p>
    <w:p>
      <w:pPr>
        <w:pStyle w:val="Heading2"/>
        <w:bidi w:val="0"/>
        <w:jc w:val="start"/>
        <w:rPr/>
      </w:pPr>
      <w:r>
        <w:rPr/>
        <w:t xml:space="preserve">1 </w:t>
      </w:r>
    </w:p>
    <w:p>
      <w:pPr>
        <w:pStyle w:val="Heading2"/>
        <w:bidi w:val="0"/>
        <w:jc w:val="start"/>
        <w:rPr/>
      </w:pPr>
      <w:r>
        <w:rPr/>
        <w:t xml:space="preserve">0 </w:t>
      </w:r>
    </w:p>
    <w:p>
      <w:pPr>
        <w:pStyle w:val="Heading2"/>
        <w:bidi w:val="0"/>
        <w:jc w:val="start"/>
        <w:rPr/>
      </w:pPr>
      <w:r>
        <w:rPr/>
        <w:t xml:space="preserve">0 </w:t>
      </w:r>
    </w:p>
    <w:p>
      <w:pPr>
        <w:pStyle w:val="Heading2"/>
        <w:bidi w:val="0"/>
        <w:jc w:val="start"/>
        <w:rPr/>
      </w:pPr>
      <w:r>
        <w:rPr/>
        <w:t xml:space="preserve">0 </w:t>
      </w:r>
    </w:p>
    <w:p>
      <w:pPr>
        <w:pStyle w:val="Heading2"/>
        <w:bidi w:val="0"/>
        <w:jc w:val="start"/>
        <w:rPr/>
      </w:pPr>
      <w:r>
        <w:rPr/>
        <w:t xml:space="preserve">0 </w:t>
      </w:r>
    </w:p>
    <w:p>
      <w:pPr>
        <w:pStyle w:val="Heading2"/>
        <w:bidi w:val="0"/>
        <w:jc w:val="start"/>
        <w:rPr/>
      </w:pPr>
      <w:r>
        <w:rPr/>
        <w:t xml:space="preserve">0 </w:t>
      </w:r>
    </w:p>
    <w:p>
      <w:pPr>
        <w:pStyle w:val="Heading2"/>
        <w:bidi w:val="0"/>
        <w:jc w:val="start"/>
        <w:rPr/>
      </w:pPr>
      <w:r>
        <w:rPr/>
        <w:t xml:space="preserve">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192 </w:t>
      </w:r>
    </w:p>
    <w:p>
      <w:pPr>
        <w:pStyle w:val="Heading2"/>
        <w:bidi w:val="0"/>
        <w:jc w:val="start"/>
        <w:rPr/>
      </w:pPr>
      <w:r>
        <w:rPr/>
        <w:t xml:space="preserve">1 </w:t>
      </w:r>
    </w:p>
    <w:p>
      <w:pPr>
        <w:pStyle w:val="Heading2"/>
        <w:bidi w:val="0"/>
        <w:jc w:val="start"/>
        <w:rPr/>
      </w:pPr>
      <w:r>
        <w:rPr/>
        <w:t xml:space="preserve">1 </w:t>
      </w:r>
    </w:p>
    <w:p>
      <w:pPr>
        <w:pStyle w:val="Heading2"/>
        <w:bidi w:val="0"/>
        <w:jc w:val="start"/>
        <w:rPr/>
      </w:pPr>
      <w:r>
        <w:rPr/>
        <w:t xml:space="preserve">0 </w:t>
      </w:r>
    </w:p>
    <w:p>
      <w:pPr>
        <w:pStyle w:val="Heading2"/>
        <w:bidi w:val="0"/>
        <w:jc w:val="start"/>
        <w:rPr/>
      </w:pPr>
      <w:r>
        <w:rPr/>
        <w:t xml:space="preserve">1 </w:t>
      </w:r>
    </w:p>
    <w:p>
      <w:pPr>
        <w:pStyle w:val="Heading2"/>
        <w:bidi w:val="0"/>
        <w:jc w:val="start"/>
        <w:rPr/>
      </w:pPr>
      <w:r>
        <w:rPr/>
        <w:t xml:space="preserve">0 </w:t>
      </w:r>
    </w:p>
    <w:p>
      <w:pPr>
        <w:pStyle w:val="Heading2"/>
        <w:bidi w:val="0"/>
        <w:jc w:val="start"/>
        <w:rPr/>
      </w:pPr>
      <w:r>
        <w:rPr/>
        <w:t xml:space="preserve">0 </w:t>
      </w:r>
    </w:p>
    <w:p>
      <w:pPr>
        <w:pStyle w:val="Heading2"/>
        <w:bidi w:val="0"/>
        <w:jc w:val="start"/>
        <w:rPr/>
      </w:pPr>
      <w:r>
        <w:rPr/>
        <w:t xml:space="preserve">1 </w:t>
      </w:r>
    </w:p>
    <w:p>
      <w:pPr>
        <w:pStyle w:val="Heading2"/>
        <w:bidi w:val="0"/>
        <w:jc w:val="start"/>
        <w:rPr/>
      </w:pPr>
      <w:r>
        <w:rPr/>
        <w:t xml:space="preserve">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210 </w:t>
      </w:r>
    </w:p>
    <w:p>
      <w:pPr>
        <w:pStyle w:val="Heading2"/>
        <w:bidi w:val="0"/>
        <w:jc w:val="start"/>
        <w:rPr/>
      </w:pPr>
      <w:r>
        <w:rPr/>
        <w:t xml:space="preserve">1 </w:t>
      </w:r>
    </w:p>
    <w:p>
      <w:pPr>
        <w:pStyle w:val="Heading2"/>
        <w:bidi w:val="0"/>
        <w:jc w:val="start"/>
        <w:rPr/>
      </w:pPr>
      <w:r>
        <w:rPr/>
        <w:t xml:space="preserve">1 </w:t>
      </w:r>
    </w:p>
    <w:p>
      <w:pPr>
        <w:pStyle w:val="Heading2"/>
        <w:bidi w:val="0"/>
        <w:jc w:val="start"/>
        <w:rPr/>
      </w:pPr>
      <w:r>
        <w:rPr/>
        <w:t xml:space="preserve">1 </w:t>
      </w:r>
    </w:p>
    <w:p>
      <w:pPr>
        <w:pStyle w:val="Heading2"/>
        <w:bidi w:val="0"/>
        <w:jc w:val="start"/>
        <w:rPr/>
      </w:pPr>
      <w:r>
        <w:rPr/>
        <w:t xml:space="preserve">0 </w:t>
      </w:r>
    </w:p>
    <w:p>
      <w:pPr>
        <w:pStyle w:val="Heading2"/>
        <w:bidi w:val="0"/>
        <w:jc w:val="start"/>
        <w:rPr/>
      </w:pPr>
      <w:r>
        <w:rPr/>
        <w:t xml:space="preserve">0 </w:t>
      </w:r>
    </w:p>
    <w:p>
      <w:pPr>
        <w:pStyle w:val="Heading2"/>
        <w:bidi w:val="0"/>
        <w:jc w:val="start"/>
        <w:rPr/>
      </w:pPr>
      <w:r>
        <w:rPr/>
        <w:t xml:space="preserve">0 </w:t>
      </w:r>
    </w:p>
    <w:p>
      <w:pPr>
        <w:pStyle w:val="Heading2"/>
        <w:bidi w:val="0"/>
        <w:jc w:val="start"/>
        <w:rPr/>
      </w:pPr>
      <w:r>
        <w:rPr/>
        <w:t xml:space="preserve">0 </w:t>
      </w:r>
    </w:p>
    <w:p>
      <w:pPr>
        <w:pStyle w:val="Heading2"/>
        <w:bidi w:val="0"/>
        <w:jc w:val="start"/>
        <w:rPr/>
      </w:pPr>
      <w:r>
        <w:rPr/>
        <w:t xml:space="preserve">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224The following table shows example of binary numbers and their corresponding decimal values. Fill the rest of the table. </w:t>
      </w:r>
    </w:p>
    <w:p>
      <w:pPr>
        <w:pStyle w:val="Heading2"/>
        <w:bidi w:val="0"/>
        <w:jc w:val="start"/>
        <w:rPr/>
      </w:pPr>
      <w:r>
        <w:rPr/>
        <w:t xml:space="preserve">Question No. 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the maximum decimal value of an eight bit number? </w:t>
      </w:r>
    </w:p>
    <w:p>
      <w:pPr>
        <w:pStyle w:val="Heading2"/>
        <w:bidi w:val="0"/>
        <w:jc w:val="start"/>
        <w:rPr/>
      </w:pPr>
      <w:r>
        <w:rPr/>
        <w:t xml:space="preserve">WEIGHT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1286432168421 </w:t>
      </w:r>
    </w:p>
    <w:p>
      <w:pPr>
        <w:pStyle w:val="Heading2"/>
        <w:bidi w:val="0"/>
        <w:jc w:val="start"/>
        <w:rPr/>
      </w:pPr>
      <w:r>
        <w:rPr/>
        <w:t xml:space="preserve">TOTAL = 255 </w:t>
      </w:r>
    </w:p>
    <w:p>
      <w:pPr>
        <w:pStyle w:val="Heading2"/>
        <w:bidi w:val="0"/>
        <w:jc w:val="start"/>
        <w:rPr/>
      </w:pPr>
      <w:r>
        <w:rPr/>
        <w:t xml:space="preserve">BIT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11111111 </w:t>
      </w:r>
    </w:p>
    <w:p>
      <w:pPr>
        <w:pStyle w:val="Heading2"/>
        <w:bidi w:val="0"/>
        <w:jc w:val="start"/>
        <w:rPr/>
      </w:pPr>
      <w:r>
        <w:rPr/>
        <w:t xml:space="preserve">Question No. 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Find the answer for the next two operations? </w:t>
      </w:r>
    </w:p>
    <w:p>
      <w:pPr>
        <w:pStyle w:val="Heading2"/>
        <w:bidi w:val="0"/>
        <w:jc w:val="start"/>
        <w:rPr/>
      </w:pPr>
      <w:r>
        <w:rPr/>
        <w:t xml:space="preserve">PART 1: </w:t>
      </w:r>
    </w:p>
    <w:p>
      <w:pPr>
        <w:pStyle w:val="Heading2"/>
        <w:bidi w:val="0"/>
        <w:jc w:val="start"/>
        <w:rPr/>
      </w:pPr>
      <w:r>
        <w:rPr/>
        <w:t xml:space="preserve">BINARY REPRESENTATION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1100110011010111 </w:t>
      </w:r>
    </w:p>
    <w:p>
      <w:pPr>
        <w:pStyle w:val="Heading2"/>
        <w:bidi w:val="0"/>
        <w:jc w:val="start"/>
        <w:rPr/>
      </w:pPr>
      <w:r>
        <w:rPr/>
        <w:t xml:space="preserve">1 </w:t>
      </w:r>
    </w:p>
    <w:p>
      <w:pPr>
        <w:pStyle w:val="Heading2"/>
        <w:bidi w:val="0"/>
        <w:jc w:val="start"/>
        <w:rPr/>
      </w:pPr>
      <w:r>
        <w:rPr/>
        <w:t xml:space="preserve">1 </w:t>
      </w:r>
    </w:p>
    <w:p>
      <w:pPr>
        <w:pStyle w:val="Heading2"/>
        <w:bidi w:val="0"/>
        <w:jc w:val="start"/>
        <w:rPr/>
      </w:pPr>
      <w:r>
        <w:rPr/>
        <w:t xml:space="preserve">0 </w:t>
      </w:r>
    </w:p>
    <w:p>
      <w:pPr>
        <w:pStyle w:val="Heading2"/>
        <w:bidi w:val="0"/>
        <w:jc w:val="start"/>
        <w:rPr/>
      </w:pPr>
      <w:r>
        <w:rPr/>
        <w:t xml:space="preserve">0 </w:t>
      </w:r>
    </w:p>
    <w:p>
      <w:pPr>
        <w:pStyle w:val="Heading2"/>
        <w:bidi w:val="0"/>
        <w:jc w:val="start"/>
        <w:rPr/>
      </w:pPr>
      <w:r>
        <w:rPr/>
        <w:t xml:space="preserve">0 </w:t>
      </w:r>
    </w:p>
    <w:p>
      <w:pPr>
        <w:pStyle w:val="Heading2"/>
        <w:bidi w:val="0"/>
        <w:jc w:val="start"/>
        <w:rPr/>
      </w:pPr>
      <w:r>
        <w:rPr/>
        <w:t xml:space="preserve">1 </w:t>
      </w:r>
    </w:p>
    <w:p>
      <w:pPr>
        <w:pStyle w:val="Heading2"/>
        <w:bidi w:val="0"/>
        <w:jc w:val="start"/>
        <w:rPr/>
      </w:pPr>
      <w:r>
        <w:rPr/>
        <w:t xml:space="preserve">0 </w:t>
      </w:r>
    </w:p>
    <w:p>
      <w:pPr>
        <w:pStyle w:val="Heading2"/>
        <w:bidi w:val="0"/>
        <w:jc w:val="start"/>
        <w:rPr/>
      </w:pPr>
      <w:r>
        <w:rPr/>
        <w:t xml:space="preserve">0 </w:t>
      </w:r>
    </w:p>
    <w:p>
      <w:pPr>
        <w:pStyle w:val="Heading2"/>
        <w:bidi w:val="0"/>
        <w:jc w:val="start"/>
        <w:rPr/>
      </w:pPr>
      <w:r>
        <w:rPr/>
        <w:t xml:space="preserve">AND </w:t>
      </w:r>
    </w:p>
    <w:p>
      <w:pPr>
        <w:pStyle w:val="Heading2"/>
        <w:bidi w:val="0"/>
        <w:jc w:val="start"/>
        <w:rPr/>
      </w:pPr>
      <w:r>
        <w:rPr/>
        <w:t xml:space="preserve">PART 2: </w:t>
      </w:r>
    </w:p>
    <w:p>
      <w:pPr>
        <w:pStyle w:val="Heading2"/>
        <w:bidi w:val="0"/>
        <w:jc w:val="start"/>
        <w:rPr/>
      </w:pPr>
      <w:r>
        <w:rPr/>
        <w:t xml:space="preserve">BINARY REPRESENTATION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0111110000010111 </w:t>
      </w:r>
    </w:p>
    <w:p>
      <w:pPr>
        <w:pStyle w:val="Heading2"/>
        <w:bidi w:val="0"/>
        <w:jc w:val="start"/>
        <w:rPr/>
      </w:pPr>
      <w:r>
        <w:rPr/>
        <w:t xml:space="preserve">0 </w:t>
      </w:r>
    </w:p>
    <w:p>
      <w:pPr>
        <w:pStyle w:val="Heading2"/>
        <w:bidi w:val="0"/>
        <w:jc w:val="start"/>
        <w:rPr/>
      </w:pPr>
      <w:r>
        <w:rPr/>
        <w:t xml:space="preserve">0 </w:t>
      </w:r>
    </w:p>
    <w:p>
      <w:pPr>
        <w:pStyle w:val="Heading2"/>
        <w:bidi w:val="0"/>
        <w:jc w:val="start"/>
        <w:rPr/>
      </w:pPr>
      <w:r>
        <w:rPr/>
        <w:t xml:space="preserve">0 </w:t>
      </w:r>
    </w:p>
    <w:p>
      <w:pPr>
        <w:pStyle w:val="Heading2"/>
        <w:bidi w:val="0"/>
        <w:jc w:val="start"/>
        <w:rPr/>
      </w:pPr>
      <w:r>
        <w:rPr/>
        <w:t xml:space="preserve">1 </w:t>
      </w:r>
    </w:p>
    <w:p>
      <w:pPr>
        <w:pStyle w:val="Heading2"/>
        <w:bidi w:val="0"/>
        <w:jc w:val="start"/>
        <w:rPr/>
      </w:pPr>
      <w:r>
        <w:rPr/>
        <w:t xml:space="preserve">0 </w:t>
      </w:r>
    </w:p>
    <w:p>
      <w:pPr>
        <w:pStyle w:val="Heading2"/>
        <w:bidi w:val="0"/>
        <w:jc w:val="start"/>
        <w:rPr/>
      </w:pPr>
      <w:r>
        <w:rPr/>
        <w:t xml:space="preserve">1 </w:t>
      </w:r>
    </w:p>
    <w:p>
      <w:pPr>
        <w:pStyle w:val="Heading2"/>
        <w:bidi w:val="0"/>
        <w:jc w:val="start"/>
        <w:rPr/>
      </w:pPr>
      <w:r>
        <w:rPr/>
        <w:t xml:space="preserve">0 </w:t>
      </w:r>
    </w:p>
    <w:p>
      <w:pPr>
        <w:pStyle w:val="Heading2"/>
        <w:bidi w:val="0"/>
        <w:jc w:val="start"/>
        <w:rPr/>
      </w:pPr>
      <w:r>
        <w:rPr/>
        <w:t xml:space="preserve">0 </w:t>
      </w:r>
    </w:p>
    <w:p>
      <w:pPr>
        <w:pStyle w:val="Heading2"/>
        <w:bidi w:val="0"/>
        <w:jc w:val="start"/>
        <w:rPr/>
      </w:pPr>
      <w:r>
        <w:rPr/>
        <w:t xml:space="preserve">AND </w:t>
      </w:r>
    </w:p>
    <w:p>
      <w:pPr>
        <w:pStyle w:val="Heading2"/>
        <w:bidi w:val="0"/>
        <w:jc w:val="start"/>
        <w:rPr/>
      </w:pPr>
      <w:r>
        <w:rPr/>
        <w:t xml:space="preserve">Question No. 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Find the network portion of the following IP address using their subnet masks? Part 1: </w:t>
      </w:r>
    </w:p>
    <w:p>
      <w:pPr>
        <w:pStyle w:val="Heading2"/>
        <w:bidi w:val="0"/>
        <w:jc w:val="start"/>
        <w:rPr/>
      </w:pPr>
      <w:r>
        <w:rPr/>
        <w:t xml:space="preserve">DOTTED DECIMAL REPRESENTATION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126266711255255248012626640 </w:t>
      </w:r>
    </w:p>
    <w:p>
      <w:pPr>
        <w:pStyle w:val="Heading2"/>
        <w:bidi w:val="0"/>
        <w:jc w:val="start"/>
        <w:rPr/>
      </w:pPr>
      <w:r>
        <w:rPr/>
        <w:t xml:space="preserve">AND </w:t>
      </w:r>
    </w:p>
    <w:p>
      <w:pPr>
        <w:pStyle w:val="Heading2"/>
        <w:bidi w:val="0"/>
        <w:jc w:val="start"/>
        <w:rPr/>
      </w:pPr>
      <w:r>
        <w:rPr/>
        <w:t xml:space="preserve">BINARY REPRESENTATION </w:t>
      </w:r>
    </w:p>
    <w:p>
      <w:pPr>
        <w:pStyle w:val="Heading2"/>
        <w:bidi w:val="0"/>
        <w:jc w:val="start"/>
        <w:rPr/>
      </w:pPr>
      <w:r>
        <w:rPr/>
        <w:t xml:space="preserve">| --------------------IP ADDRESS----------------------|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01111110 00011010 01000011 00001011 | IP ADDRESS_AND_ | 11111111 11111111 11110000_00000000 | _SUBNET MASK______ </w:t>
      </w:r>
    </w:p>
    <w:p>
      <w:pPr>
        <w:pStyle w:val="Heading2"/>
        <w:bidi w:val="0"/>
        <w:jc w:val="start"/>
        <w:rPr/>
      </w:pPr>
      <w:r>
        <w:rPr/>
        <w:t xml:space="preserve">| 01111110 00011010 01000000 00000000 | NETWORK PORTION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 2: </w:t>
      </w:r>
    </w:p>
    <w:p>
      <w:pPr>
        <w:pStyle w:val="Heading2"/>
        <w:bidi w:val="0"/>
        <w:jc w:val="start"/>
        <w:rPr/>
      </w:pPr>
      <w:r>
        <w:rPr/>
        <w:t xml:space="preserve">DOTTED DECIMAL REPRESENTATION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20890125519200206400 </w:t>
      </w:r>
    </w:p>
    <w:p>
      <w:pPr>
        <w:pStyle w:val="Heading2"/>
        <w:bidi w:val="0"/>
        <w:jc w:val="start"/>
        <w:rPr/>
      </w:pPr>
      <w:r>
        <w:rPr/>
        <w:t xml:space="preserve">AND </w:t>
      </w:r>
    </w:p>
    <w:p>
      <w:pPr>
        <w:pStyle w:val="Heading2"/>
        <w:bidi w:val="0"/>
        <w:jc w:val="start"/>
        <w:rPr/>
      </w:pPr>
      <w:r>
        <w:rPr/>
        <w:t xml:space="preserve">BINARY REPRESENTATION </w:t>
      </w:r>
    </w:p>
    <w:p>
      <w:pPr>
        <w:pStyle w:val="Heading2"/>
        <w:bidi w:val="0"/>
        <w:jc w:val="start"/>
        <w:rPr/>
      </w:pPr>
      <w:r>
        <w:rPr/>
        <w:t xml:space="preserve">| --------------------IP ADDRESS----------------------|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00010100 01011011 00000000 00000001 | IP ADDRESS_AND_ | 11111111 11000000 01000000_ 00000000 | _SUBNET MASK______ </w:t>
      </w:r>
    </w:p>
    <w:p>
      <w:pPr>
        <w:pStyle w:val="Heading2"/>
        <w:bidi w:val="0"/>
        <w:jc w:val="start"/>
        <w:rPr/>
      </w:pPr>
      <w:r>
        <w:rPr/>
        <w:t xml:space="preserve">| 00010100 01000000 00000000 00000000 | NETWORK PORTION </w:t>
      </w:r>
    </w:p>
    <w:p>
      <w:pPr>
        <w:pStyle w:val="Heading2"/>
        <w:bidi w:val="0"/>
        <w:jc w:val="start"/>
        <w:rPr/>
      </w:pPr>
      <w:r>
        <w:rPr/>
        <w:t xml:space="preserve">Question No. 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Identify the class of each IP address and write the network and the host components. </w:t>
      </w:r>
    </w:p>
    <w:p>
      <w:pPr>
        <w:pStyle w:val="Heading2"/>
        <w:bidi w:val="0"/>
        <w:jc w:val="start"/>
        <w:rPr/>
      </w:pPr>
      <w:r>
        <w:rPr/>
        <w:t xml:space="preserve">Address </w:t>
      </w:r>
    </w:p>
    <w:p>
      <w:pPr>
        <w:pStyle w:val="Heading2"/>
        <w:bidi w:val="0"/>
        <w:jc w:val="start"/>
        <w:rPr/>
      </w:pPr>
      <w:r>
        <w:rPr/>
        <w:t xml:space="preserve">Class </w:t>
      </w:r>
    </w:p>
    <w:p>
      <w:pPr>
        <w:pStyle w:val="Heading2"/>
        <w:bidi w:val="0"/>
        <w:jc w:val="start"/>
        <w:rPr/>
      </w:pPr>
      <w:r>
        <w:rPr/>
        <w:t xml:space="preserve">Network </w:t>
      </w:r>
    </w:p>
    <w:p>
      <w:pPr>
        <w:pStyle w:val="Heading2"/>
        <w:bidi w:val="0"/>
        <w:jc w:val="start"/>
        <w:rPr/>
      </w:pPr>
      <w:r>
        <w:rPr/>
        <w:t xml:space="preserve">Host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172. 16. 1. 1B172. 16. 0. 00. 0. 1. 1245. 233. 1. 1EUndefinedUndefined15. 0. 16. 9A15. 0. 0. 00. 0. 16. 9180. 25. 0. 1B180. 25. 0. 00. 0. 0. 1125. 125. 125. 125A125. 0. 0. 00. 125. 125. 125192. 168. 6. 1C192. 168. 6. 00. 0. 0. 110. 10. 10. 0A10. 0. 0. 00. 10. 10. 0 </w:t>
      </w:r>
    </w:p>
    <w:p>
      <w:pPr>
        <w:pStyle w:val="Heading2"/>
        <w:bidi w:val="0"/>
        <w:jc w:val="start"/>
        <w:rPr/>
      </w:pPr>
      <w:r>
        <w:rPr/>
        <w:t xml:space="preserve">Question No. 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many network IDs and host IDs is available in classes A, B, and C? 0Network (7 bits)Host (24 bits) </w:t>
      </w:r>
    </w:p>
    <w:p>
      <w:pPr>
        <w:pStyle w:val="Heading2"/>
        <w:bidi w:val="0"/>
        <w:jc w:val="start"/>
        <w:rPr/>
      </w:pPr>
      <w:r>
        <w:rPr/>
        <w:t xml:space="preserve">Class A </w:t>
      </w:r>
    </w:p>
    <w:p>
      <w:pPr>
        <w:pStyle w:val="Heading2"/>
        <w:bidi w:val="0"/>
        <w:jc w:val="start"/>
        <w:rPr/>
      </w:pPr>
      <w:r>
        <w:rPr/>
        <w:t xml:space="preserve">Total Number of Networks = 2^7 = 128 </w:t>
      </w:r>
    </w:p>
    <w:p>
      <w:pPr>
        <w:pStyle w:val="Heading2"/>
        <w:bidi w:val="0"/>
        <w:jc w:val="start"/>
        <w:rPr/>
      </w:pPr>
      <w:r>
        <w:rPr/>
        <w:t xml:space="preserve">Total Available Hosts = (2^24) – 2 = 16777214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10Network (14 bits)Host (16 bits) </w:t>
      </w:r>
    </w:p>
    <w:p>
      <w:pPr>
        <w:pStyle w:val="Heading2"/>
        <w:bidi w:val="0"/>
        <w:jc w:val="start"/>
        <w:rPr/>
      </w:pPr>
      <w:r>
        <w:rPr/>
        <w:t xml:space="preserve">Class B </w:t>
      </w:r>
    </w:p>
    <w:p>
      <w:pPr>
        <w:pStyle w:val="Heading2"/>
        <w:bidi w:val="0"/>
        <w:jc w:val="start"/>
        <w:rPr/>
      </w:pPr>
      <w:r>
        <w:rPr/>
        <w:t xml:space="preserve">Total Number of Networks = 2^14 = 16384 </w:t>
      </w:r>
    </w:p>
    <w:p>
      <w:pPr>
        <w:pStyle w:val="Heading2"/>
        <w:bidi w:val="0"/>
        <w:jc w:val="start"/>
        <w:rPr/>
      </w:pPr>
      <w:r>
        <w:rPr/>
        <w:t xml:space="preserve">Total Available Hosts = (2^16) – 2 = 65534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110Network (21 bits)Host (8 bits) </w:t>
      </w:r>
    </w:p>
    <w:p>
      <w:pPr>
        <w:pStyle w:val="Heading2"/>
        <w:bidi w:val="0"/>
        <w:jc w:val="start"/>
        <w:rPr/>
      </w:pPr>
      <w:r>
        <w:rPr/>
        <w:t xml:space="preserve">Class C </w:t>
      </w:r>
    </w:p>
    <w:p>
      <w:pPr>
        <w:pStyle w:val="Heading2"/>
        <w:bidi w:val="0"/>
        <w:jc w:val="start"/>
        <w:rPr/>
      </w:pPr>
      <w:r>
        <w:rPr/>
        <w:t xml:space="preserve">Total Number of Networks = 2^21 = 2097152 </w:t>
      </w:r>
    </w:p>
    <w:p>
      <w:pPr>
        <w:pStyle w:val="Heading2"/>
        <w:bidi w:val="0"/>
        <w:jc w:val="start"/>
        <w:rPr/>
      </w:pPr>
      <w:r>
        <w:rPr/>
        <w:t xml:space="preserve">Total Available Hosts = (2^8) – 2 = 62 </w:t>
      </w:r>
    </w:p>
    <w:p>
      <w:pPr>
        <w:pStyle w:val="Heading2"/>
        <w:bidi w:val="0"/>
        <w:jc w:val="start"/>
        <w:rPr/>
      </w:pPr>
      <w:r>
        <w:rPr/>
        <w:t xml:space="preserve">Question No. 7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Determine the subnet mask, the network ID, and the broadcast address in the following. 201. 212. 10. 40/29 </w:t>
      </w:r>
    </w:p>
    <w:p>
      <w:pPr>
        <w:pStyle w:val="Heading2"/>
        <w:bidi w:val="0"/>
        <w:jc w:val="start"/>
        <w:rPr/>
      </w:pPr>
      <w:r>
        <w:rPr/>
        <w:t xml:space="preserve">DOTTED DECIMAL REPRESENTATION </w:t>
      </w:r>
    </w:p>
    <w:p>
      <w:pPr>
        <w:pStyle w:val="Heading2"/>
        <w:bidi w:val="0"/>
        <w:jc w:val="start"/>
        <w:rPr/>
      </w:pPr>
      <w:r>
        <w:rPr/>
        <w:t xml:space="preserve">________________________________________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201. 212. 10. 40 | IP ADDRESS_AND_ | 255. 255. 255. 248 | _SUBNET MASK______ </w:t>
      </w:r>
    </w:p>
    <w:p>
      <w:pPr>
        <w:pStyle w:val="Heading2"/>
        <w:bidi w:val="0"/>
        <w:jc w:val="start"/>
        <w:rPr/>
      </w:pPr>
      <w:r>
        <w:rPr/>
        <w:t xml:space="preserve">| 210. 212. 10. 40 | NETWORK PORTION </w:t>
      </w:r>
    </w:p>
    <w:p>
      <w:pPr>
        <w:pStyle w:val="Heading2"/>
        <w:bidi w:val="0"/>
        <w:jc w:val="start"/>
        <w:rPr/>
      </w:pPr>
      <w:r>
        <w:rPr/>
        <w:t xml:space="preserve">| 210. 212. 10. 47 | BROADCAST ADDRESS </w:t>
      </w:r>
    </w:p>
    <w:p>
      <w:pPr>
        <w:pStyle w:val="Heading2"/>
        <w:bidi w:val="0"/>
        <w:jc w:val="start"/>
        <w:rPr/>
      </w:pPr>
      <w:r>
        <w:rPr/>
        <w:t xml:space="preserve">BINARY REPRESENTATION </w:t>
      </w:r>
    </w:p>
    <w:p>
      <w:pPr>
        <w:pStyle w:val="Heading2"/>
        <w:bidi w:val="0"/>
        <w:jc w:val="start"/>
        <w:rPr/>
      </w:pPr>
      <w:r>
        <w:rPr/>
        <w:t xml:space="preserve">______________________________________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11001001 11010100 00001010 00101| 000 | IP ADDRESS_AND_ | 11111111 11111111 11111111 11111| 000 | _SUBNET MASK______ </w:t>
      </w:r>
    </w:p>
    <w:p>
      <w:pPr>
        <w:pStyle w:val="Heading2"/>
        <w:bidi w:val="0"/>
        <w:jc w:val="start"/>
        <w:rPr/>
      </w:pPr>
      <w:r>
        <w:rPr/>
        <w:t xml:space="preserve">| 11001001 11010100 00001010 00101| 000 | NETWORK PORTION </w:t>
      </w:r>
    </w:p>
    <w:p>
      <w:pPr>
        <w:pStyle w:val="Heading2"/>
        <w:bidi w:val="0"/>
        <w:jc w:val="start"/>
        <w:rPr/>
      </w:pPr>
      <w:r>
        <w:rPr/>
        <w:t xml:space="preserve">| 11001001 11010100 00001010 00101| 111 | BROADCAST ADDRESS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115. 16. 193. 6/21 </w:t>
      </w:r>
    </w:p>
    <w:p>
      <w:pPr>
        <w:pStyle w:val="Heading2"/>
        <w:bidi w:val="0"/>
        <w:jc w:val="start"/>
        <w:rPr/>
      </w:pPr>
      <w:r>
        <w:rPr/>
        <w:t xml:space="preserve">DOTTED DECIMAL REPRESENTATION </w:t>
      </w:r>
    </w:p>
    <w:p>
      <w:pPr>
        <w:pStyle w:val="Heading2"/>
        <w:bidi w:val="0"/>
        <w:jc w:val="start"/>
        <w:rPr/>
      </w:pPr>
      <w:r>
        <w:rPr/>
        <w:t xml:space="preserve">___________________________________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115. 16. 193. 6 | IP ADDRESS_AND_ | 255. 255. 248. 0 | _SUBNET MASK______ </w:t>
      </w:r>
    </w:p>
    <w:p>
      <w:pPr>
        <w:pStyle w:val="Heading2"/>
        <w:bidi w:val="0"/>
        <w:jc w:val="start"/>
        <w:rPr/>
      </w:pPr>
      <w:r>
        <w:rPr/>
        <w:t xml:space="preserve">| 115. 16. 192. 0 | NETWORK PORTION </w:t>
      </w:r>
    </w:p>
    <w:p>
      <w:pPr>
        <w:pStyle w:val="Heading2"/>
        <w:bidi w:val="0"/>
        <w:jc w:val="start"/>
        <w:rPr/>
      </w:pPr>
      <w:r>
        <w:rPr/>
        <w:t xml:space="preserve">| 115. 16. 199. 255 | BROADCAST ADDRESS </w:t>
      </w:r>
    </w:p>
    <w:p>
      <w:pPr>
        <w:pStyle w:val="Heading2"/>
        <w:bidi w:val="0"/>
        <w:jc w:val="start"/>
        <w:rPr/>
      </w:pPr>
      <w:r>
        <w:rPr/>
        <w:t xml:space="preserve">BINARY REPRESENTATION </w:t>
      </w:r>
    </w:p>
    <w:p>
      <w:pPr>
        <w:pStyle w:val="Heading2"/>
        <w:bidi w:val="0"/>
        <w:jc w:val="start"/>
        <w:rPr/>
      </w:pPr>
      <w:r>
        <w:rPr/>
        <w:t xml:space="preserve">______________________________________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01110011 00010000 11000| 001 00000110 | IP ADDRESS_AND_ | 11111111 11111111 11111| 000 00000000 | _SUBNET MASK______ </w:t>
      </w:r>
    </w:p>
    <w:p>
      <w:pPr>
        <w:pStyle w:val="Heading2"/>
        <w:bidi w:val="0"/>
        <w:jc w:val="start"/>
        <w:rPr/>
      </w:pPr>
      <w:r>
        <w:rPr/>
        <w:t xml:space="preserve">| 01110011 00010000 11000| 000 00000000 | NETWORK PORTION </w:t>
      </w:r>
    </w:p>
    <w:p>
      <w:pPr>
        <w:pStyle w:val="Heading2"/>
        <w:bidi w:val="0"/>
        <w:jc w:val="start"/>
        <w:rPr/>
      </w:pPr>
      <w:r>
        <w:rPr/>
        <w:t xml:space="preserve">| 01110011 00010000 11000| 111 11111111 | BROADCAST ADDRESS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128. 16. 54. 13/30 </w:t>
      </w:r>
    </w:p>
    <w:p>
      <w:pPr>
        <w:pStyle w:val="Heading2"/>
        <w:bidi w:val="0"/>
        <w:jc w:val="start"/>
        <w:rPr/>
      </w:pPr>
      <w:r>
        <w:rPr/>
        <w:t xml:space="preserve">DOTTED DECIMAL REPRESENTATION </w:t>
      </w:r>
    </w:p>
    <w:p>
      <w:pPr>
        <w:pStyle w:val="Heading2"/>
        <w:bidi w:val="0"/>
        <w:jc w:val="start"/>
        <w:rPr/>
      </w:pPr>
      <w:r>
        <w:rPr/>
        <w:t xml:space="preserve">________________________________________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128. 16. 54. 13 | IP ADDRESS_AND_ | 255. 255. 255. 252 | _SUBNET MASK______ </w:t>
      </w:r>
    </w:p>
    <w:p>
      <w:pPr>
        <w:pStyle w:val="Heading2"/>
        <w:bidi w:val="0"/>
        <w:jc w:val="start"/>
        <w:rPr/>
      </w:pPr>
      <w:r>
        <w:rPr/>
        <w:t xml:space="preserve">| 128. 16. 54. 12 | NETWORK PORTION </w:t>
      </w:r>
    </w:p>
    <w:p>
      <w:pPr>
        <w:pStyle w:val="Heading2"/>
        <w:bidi w:val="0"/>
        <w:jc w:val="start"/>
        <w:rPr/>
      </w:pPr>
      <w:r>
        <w:rPr/>
        <w:t xml:space="preserve">| 128. 16. 54. 15 | BROADCAST ADDRESS </w:t>
      </w:r>
    </w:p>
    <w:p>
      <w:pPr>
        <w:pStyle w:val="Heading2"/>
        <w:bidi w:val="0"/>
        <w:jc w:val="start"/>
        <w:rPr/>
      </w:pPr>
      <w:r>
        <w:rPr/>
        <w:t xml:space="preserve">BINARY REPRESENTATION </w:t>
      </w:r>
    </w:p>
    <w:p>
      <w:pPr>
        <w:pStyle w:val="Heading2"/>
        <w:bidi w:val="0"/>
        <w:jc w:val="start"/>
        <w:rPr/>
      </w:pPr>
      <w:r>
        <w:rPr/>
        <w:t xml:space="preserve">______________________________________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10000000 00010000 00110110 000011| 01 | IP ADDRESS_AND_ | 11111111 11111111 11111111 111111| 00 | _SUBNET MASK______ </w:t>
      </w:r>
    </w:p>
    <w:p>
      <w:pPr>
        <w:pStyle w:val="Heading2"/>
        <w:bidi w:val="0"/>
        <w:jc w:val="start"/>
        <w:rPr/>
      </w:pPr>
      <w:r>
        <w:rPr/>
        <w:t xml:space="preserve">| 10000000 00010000 00110110 000011| 00 | NETWORK PORTION </w:t>
      </w:r>
    </w:p>
    <w:p>
      <w:pPr>
        <w:pStyle w:val="Heading2"/>
        <w:bidi w:val="0"/>
        <w:jc w:val="start"/>
        <w:rPr/>
      </w:pPr>
      <w:r>
        <w:rPr/>
        <w:t xml:space="preserve">| 10000000 00010000 00110110 000011| 11 | BROADCAST ADDRESS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153. 50. 6. 27/25 </w:t>
      </w:r>
    </w:p>
    <w:p>
      <w:pPr>
        <w:pStyle w:val="Heading2"/>
        <w:bidi w:val="0"/>
        <w:jc w:val="start"/>
        <w:rPr/>
      </w:pPr>
      <w:r>
        <w:rPr/>
        <w:t xml:space="preserve">DOTTED DECIMAL REPRESENTATION </w:t>
      </w:r>
    </w:p>
    <w:p>
      <w:pPr>
        <w:pStyle w:val="Heading2"/>
        <w:bidi w:val="0"/>
        <w:jc w:val="start"/>
        <w:rPr/>
      </w:pPr>
      <w:r>
        <w:rPr/>
        <w:t xml:space="preserve">________________________________________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153. 50. 6. 27 | IP ADDRESS_AND_ | 255. 255. 255. 128 | _ SUBNET MASK______ </w:t>
      </w:r>
    </w:p>
    <w:p>
      <w:pPr>
        <w:pStyle w:val="Heading2"/>
        <w:bidi w:val="0"/>
        <w:jc w:val="start"/>
        <w:rPr/>
      </w:pPr>
      <w:r>
        <w:rPr/>
        <w:t xml:space="preserve">| 153. 50. 6. 0 | NETWORK PORTION </w:t>
      </w:r>
    </w:p>
    <w:p>
      <w:pPr>
        <w:pStyle w:val="Heading2"/>
        <w:bidi w:val="0"/>
        <w:jc w:val="start"/>
        <w:rPr/>
      </w:pPr>
      <w:r>
        <w:rPr/>
        <w:t xml:space="preserve">| 153. 50. 6. 127 | BROADCAST ADDRESS </w:t>
      </w:r>
    </w:p>
    <w:p>
      <w:pPr>
        <w:pStyle w:val="Heading2"/>
        <w:bidi w:val="0"/>
        <w:jc w:val="start"/>
        <w:rPr/>
      </w:pPr>
      <w:r>
        <w:rPr/>
        <w:t xml:space="preserve">BINARY REPRESENTATION </w:t>
      </w:r>
    </w:p>
    <w:p>
      <w:pPr>
        <w:pStyle w:val="Heading2"/>
        <w:bidi w:val="0"/>
        <w:jc w:val="start"/>
        <w:rPr/>
      </w:pPr>
      <w:r>
        <w:rPr/>
        <w:t xml:space="preserve">______________________________________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10011001 00110010 00000110 0| 0011011 | IP ADDRESS_AND_ | 11111111 11111111 11111111 1| 0000000 | _SUBNET MASK______ </w:t>
      </w:r>
    </w:p>
    <w:p>
      <w:pPr>
        <w:pStyle w:val="Heading2"/>
        <w:bidi w:val="0"/>
        <w:jc w:val="start"/>
        <w:rPr/>
      </w:pPr>
      <w:r>
        <w:rPr/>
        <w:t xml:space="preserve">| 10011001 00110010 00000110 0| 0000000 | NETWORK PORTION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10011001 00110010 00000110 0| 1111111 | BROADCAST ADDRESS </w:t>
      </w:r>
    </w:p>
    <w:p>
      <w:pPr>
        <w:pStyle w:val="Heading2"/>
        <w:bidi w:val="0"/>
        <w:jc w:val="start"/>
        <w:rPr/>
      </w:pPr>
      <w:r>
        <w:rPr/>
        <w:t xml:space="preserve">Question No. 8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it possible to further subnet the previous IP address? How many subnets can be created, if any? How many host in each? Note: We can make subnet up to 30th bit in the 32-bit IP address. </w:t>
      </w:r>
    </w:p>
    <w:p>
      <w:pPr>
        <w:pStyle w:val="Heading2"/>
        <w:bidi w:val="0"/>
        <w:jc w:val="start"/>
        <w:rPr/>
      </w:pPr>
      <w:r>
        <w:rPr/>
        <w:t xml:space="preserve">201. 212. 10. 40/29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case, we can borrow one more bit from the host part to make subnets. Following will be the total number subnets and usable host Ids. CLASS C ADDRESS </w:t>
      </w:r>
    </w:p>
    <w:p>
      <w:pPr>
        <w:pStyle w:val="Heading2"/>
        <w:bidi w:val="0"/>
        <w:jc w:val="start"/>
        <w:rPr/>
      </w:pPr>
      <w:r>
        <w:rPr/>
        <w:t xml:space="preserve">-----------------NETWORK PORTION----------------- | SUBNET | HOST PORTION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11001001 11010100 00001010| 00101| 00011111111 11111111 11111111| 11111| 000Number of Subnets = 2^ (subnet bits) = 2^5 = 32 SubnetsNumber of Usable Host ID = [2^ (host bits)] – 2 = (2^3) – 2 = 8-2 = 6 hosts / subnets </w:t>
      </w:r>
    </w:p>
    <w:p>
      <w:pPr>
        <w:pStyle w:val="Heading2"/>
        <w:bidi w:val="0"/>
        <w:jc w:val="start"/>
        <w:rPr/>
      </w:pPr>
      <w:r>
        <w:rPr/>
        <w:t xml:space="preserve">115. 16. 193. 6/21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case, we can borrow 9 more bits from the host part to make subnets. Following will be the total number subnets and usable host Ids. CLASS A ADDRESS </w:t>
      </w:r>
    </w:p>
    <w:p>
      <w:pPr>
        <w:pStyle w:val="Heading2"/>
        <w:bidi w:val="0"/>
        <w:jc w:val="start"/>
        <w:rPr/>
      </w:pPr>
      <w:r>
        <w:rPr/>
        <w:t xml:space="preserve">NETWORK PORTION |--------- SUBNET--------- -| HOST PORTION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01110011 | 00010000 11000| 001 0000011011111111 | 11111111 11111| 000 00000000Number of Subnets = 2^ (subnet bits) = 2^13 = 8192 SubnetsNumber of Usable Host ID = [2^ (host bits)] – 2 = (2^12) – 2 = 4096-2 = 4094 hosts / subnets </w:t>
      </w:r>
    </w:p>
    <w:p>
      <w:pPr>
        <w:pStyle w:val="Heading2"/>
        <w:bidi w:val="0"/>
        <w:jc w:val="start"/>
        <w:rPr/>
      </w:pPr>
      <w:r>
        <w:rPr/>
        <w:t xml:space="preserve">128. 16. 54. 13/30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this scenario, we cannot borrow any bit from the host part to make the subnets as we at-least require 4 host address (i. e. 2 host for point to point communication, one for network address and one for broadcast address). </w:t>
      </w:r>
    </w:p>
    <w:p>
      <w:pPr>
        <w:pStyle w:val="Heading2"/>
        <w:bidi w:val="0"/>
        <w:jc w:val="start"/>
        <w:rPr/>
      </w:pPr>
      <w:r>
        <w:rPr/>
        <w:t xml:space="preserve">153. 50. 6. 27/25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case, we can borrow 5 more bits from the host part to make subnet. Following will the total number subnets and usable host Ids. CLASS B ADDRESS </w:t>
      </w:r>
    </w:p>
    <w:p>
      <w:pPr>
        <w:pStyle w:val="Heading2"/>
        <w:bidi w:val="0"/>
        <w:jc w:val="start"/>
        <w:rPr/>
      </w:pPr>
      <w:r>
        <w:rPr/>
        <w:t xml:space="preserve">----------------NETWORK PORTION--- |---- SUBNET------| HOST PORTION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10011001 00110010 | 00000110 0| 001101111111111 11111111 | 11111111 1| 0000000Number of Subnets = 2^ (subnet bits) = 2^9 = 512 SubnetsNumber of Usable Host ID = [2^ (host bits)] – 2 = (2^7) – 2 = 128-2 = 126 hosts / subnets </w:t>
      </w:r>
    </w:p>
    <w:p>
      <w:pPr>
        <w:pStyle w:val="Heading2"/>
        <w:bidi w:val="0"/>
        <w:jc w:val="start"/>
        <w:rPr/>
      </w:pPr>
      <w:r>
        <w:rPr/>
        <w:t xml:space="preserve">Question No. 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address is invalid? 111. 12. 10. 4/25 </w:t>
      </w:r>
    </w:p>
    <w:p>
      <w:pPr>
        <w:pStyle w:val="Heading2"/>
        <w:bidi w:val="0"/>
        <w:jc w:val="start"/>
        <w:rPr/>
      </w:pPr>
      <w:r>
        <w:rPr/>
        <w:t xml:space="preserve">DOTTED DECIMAL REPRESENTATION </w:t>
      </w:r>
    </w:p>
    <w:p>
      <w:pPr>
        <w:pStyle w:val="Heading2"/>
        <w:bidi w:val="0"/>
        <w:jc w:val="start"/>
        <w:rPr/>
      </w:pPr>
      <w:r>
        <w:rPr/>
        <w:t xml:space="preserve">________________________________________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111. 12. 10. 4 | IP ADDRESS_AND_ | 255. 255. 255. 128 | _ SUBNET MASK______ </w:t>
      </w:r>
    </w:p>
    <w:p>
      <w:pPr>
        <w:pStyle w:val="Heading2"/>
        <w:bidi w:val="0"/>
        <w:jc w:val="start"/>
        <w:rPr/>
      </w:pPr>
      <w:r>
        <w:rPr/>
        <w:t xml:space="preserve">| 111. 12. 10. 0 | NETWORK PORTION </w:t>
      </w:r>
    </w:p>
    <w:p>
      <w:pPr>
        <w:pStyle w:val="Heading2"/>
        <w:bidi w:val="0"/>
        <w:jc w:val="start"/>
        <w:rPr/>
      </w:pPr>
      <w:r>
        <w:rPr/>
        <w:t xml:space="preserve">| 111. 12. 10. 1 | FIRST HOST ADDRESS </w:t>
      </w:r>
    </w:p>
    <w:p>
      <w:pPr>
        <w:pStyle w:val="Heading2"/>
        <w:bidi w:val="0"/>
        <w:jc w:val="start"/>
        <w:rPr/>
      </w:pPr>
      <w:r>
        <w:rPr/>
        <w:t xml:space="preserve">| 111. 12. 10. 126 | LAST HOST ADDRESS </w:t>
      </w:r>
    </w:p>
    <w:p>
      <w:pPr>
        <w:pStyle w:val="Heading2"/>
        <w:bidi w:val="0"/>
        <w:jc w:val="start"/>
        <w:rPr/>
      </w:pPr>
      <w:r>
        <w:rPr/>
        <w:t xml:space="preserve">| 111. 12. 10. 127 | BROADCAST ADDRESS </w:t>
      </w:r>
    </w:p>
    <w:p>
      <w:pPr>
        <w:pStyle w:val="Heading2"/>
        <w:bidi w:val="0"/>
        <w:jc w:val="start"/>
        <w:rPr/>
      </w:pPr>
      <w:r>
        <w:rPr/>
        <w:t xml:space="preserve">BINARY REPRESENTATION </w:t>
      </w:r>
    </w:p>
    <w:p>
      <w:pPr>
        <w:pStyle w:val="Heading2"/>
        <w:bidi w:val="0"/>
        <w:jc w:val="start"/>
        <w:rPr/>
      </w:pPr>
      <w:r>
        <w:rPr/>
        <w:t xml:space="preserve">_NETWORK PART___SUBNET PART_______HOST PART_________ __________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01101111 | 00001100 00001010 0| 0000100 | IP ADDRESS_AND_ | 11111111 | 11111111 11111111 1| 0000000 | _SUBNET MASK______ </w:t>
      </w:r>
    </w:p>
    <w:p>
      <w:pPr>
        <w:pStyle w:val="Heading2"/>
        <w:bidi w:val="0"/>
        <w:jc w:val="start"/>
        <w:rPr/>
      </w:pPr>
      <w:r>
        <w:rPr/>
        <w:t xml:space="preserve">| 01101111 | 00001100 00001010 0| 0000000 | NETWORK PORTION </w:t>
      </w:r>
    </w:p>
    <w:p>
      <w:pPr>
        <w:pStyle w:val="Heading2"/>
        <w:bidi w:val="0"/>
        <w:jc w:val="start"/>
        <w:rPr/>
      </w:pPr>
      <w:r>
        <w:rPr/>
        <w:t xml:space="preserve">| 01101111 | 00001100 00001010 0| 0000001 | FIRST HOST ADDRESS </w:t>
      </w:r>
    </w:p>
    <w:p>
      <w:pPr>
        <w:pStyle w:val="Heading2"/>
        <w:bidi w:val="0"/>
        <w:jc w:val="start"/>
        <w:rPr/>
      </w:pPr>
      <w:r>
        <w:rPr/>
        <w:t xml:space="preserve">| 01101111 | 00001100 00001010 0| 1111110 | LAST HOST ADDRESS </w:t>
      </w:r>
    </w:p>
    <w:p>
      <w:pPr>
        <w:pStyle w:val="Heading2"/>
        <w:bidi w:val="0"/>
        <w:jc w:val="start"/>
        <w:rPr/>
      </w:pPr>
      <w:r>
        <w:rPr/>
        <w:t xml:space="preserve">| 01101111 | 00001100 00001010 0| 1111111 | BROADCAST ADDRESS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Yes, The IP address 111. 12. 10. 4 is a valid host address because it does not fall into either network address or broadcast address. 18. 145. 192. 1/17 </w:t>
      </w:r>
    </w:p>
    <w:p>
      <w:pPr>
        <w:pStyle w:val="Heading2"/>
        <w:bidi w:val="0"/>
        <w:jc w:val="start"/>
        <w:rPr/>
      </w:pPr>
      <w:r>
        <w:rPr/>
        <w:t xml:space="preserve">DOTTED DECIMAL REPRESENTATION </w:t>
      </w:r>
    </w:p>
    <w:p>
      <w:pPr>
        <w:pStyle w:val="Heading2"/>
        <w:bidi w:val="0"/>
        <w:jc w:val="start"/>
        <w:rPr/>
      </w:pPr>
      <w:r>
        <w:rPr/>
        <w:t xml:space="preserve">________________________________________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18. 145. 192. 1 | IP ADDRESS_AND_ | 255. 255. 128. 0 | _ SUBNET MASK______ </w:t>
      </w:r>
    </w:p>
    <w:p>
      <w:pPr>
        <w:pStyle w:val="Heading2"/>
        <w:bidi w:val="0"/>
        <w:jc w:val="start"/>
        <w:rPr/>
      </w:pPr>
      <w:r>
        <w:rPr/>
        <w:t xml:space="preserve">| 18. 145. 128. 0 | NETWORK PORTION </w:t>
      </w:r>
    </w:p>
    <w:p>
      <w:pPr>
        <w:pStyle w:val="Heading2"/>
        <w:bidi w:val="0"/>
        <w:jc w:val="start"/>
        <w:rPr/>
      </w:pPr>
      <w:r>
        <w:rPr/>
        <w:t xml:space="preserve">| 18. 145. 128. 1 | FIRST HOST ADDRESS </w:t>
      </w:r>
    </w:p>
    <w:p>
      <w:pPr>
        <w:pStyle w:val="Heading2"/>
        <w:bidi w:val="0"/>
        <w:jc w:val="start"/>
        <w:rPr/>
      </w:pPr>
      <w:r>
        <w:rPr/>
        <w:t xml:space="preserve">| 18. 145. 255. 254 | LAST HOST ADDRESS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18. 145. 255. 255 | BROADCAST ADDRESS </w:t>
      </w:r>
    </w:p>
    <w:p>
      <w:pPr>
        <w:pStyle w:val="Heading2"/>
        <w:bidi w:val="0"/>
        <w:jc w:val="start"/>
        <w:rPr/>
      </w:pPr>
      <w:r>
        <w:rPr/>
        <w:t xml:space="preserve">BINARY REPRESENTATION </w:t>
      </w:r>
    </w:p>
    <w:p>
      <w:pPr>
        <w:pStyle w:val="Heading2"/>
        <w:bidi w:val="0"/>
        <w:jc w:val="start"/>
        <w:rPr/>
      </w:pPr>
      <w:r>
        <w:rPr/>
        <w:t xml:space="preserve">_NETWORK PART___SUBNET PART_______HOST PART_________ __________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00010100 | 10010001 1| 1000000 00000001 | IP ADDRESS_AND_ | 11111111 | 11111111 1| 0000000 00000000 | _SUBNET MASK______ </w:t>
      </w:r>
    </w:p>
    <w:p>
      <w:pPr>
        <w:pStyle w:val="Heading2"/>
        <w:bidi w:val="0"/>
        <w:jc w:val="start"/>
        <w:rPr/>
      </w:pPr>
      <w:r>
        <w:rPr/>
        <w:t xml:space="preserve">| 00010100 | 10010001 1| 0000000 00000000 | NETWORK PORTION </w:t>
      </w:r>
    </w:p>
    <w:p>
      <w:pPr>
        <w:pStyle w:val="Heading2"/>
        <w:bidi w:val="0"/>
        <w:jc w:val="start"/>
        <w:rPr/>
      </w:pPr>
      <w:r>
        <w:rPr/>
        <w:t xml:space="preserve">| 00010100 | 10010001 1| 0000000 00000001 | FIRST HOST ADDRESS </w:t>
      </w:r>
    </w:p>
    <w:p>
      <w:pPr>
        <w:pStyle w:val="Heading2"/>
        <w:bidi w:val="0"/>
        <w:jc w:val="start"/>
        <w:rPr/>
      </w:pPr>
      <w:r>
        <w:rPr/>
        <w:t xml:space="preserve">| 00010100 | 10010001 1| 1111111 11111110 | LAST HOST ADDRESS </w:t>
      </w:r>
    </w:p>
    <w:p>
      <w:pPr>
        <w:pStyle w:val="Heading2"/>
        <w:bidi w:val="0"/>
        <w:jc w:val="start"/>
        <w:rPr/>
      </w:pPr>
      <w:r>
        <w:rPr/>
        <w:t xml:space="preserve">| 00010100 | 10010001 1| 1111111 11111111 | BROADCAST ADDRESS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Yes, The IP addresses 18. 145. 192. 1is a valid host address because it does not fall into either network address or broadcast address. 125. 23. 13. 11/31We can not further subnet the subnetted IP address 125. 23. 13. 11/31 as we atleast require 2 bit to represent 4 hosts (i. e to assign IP address to 2 hosts and one for network and one for broadcast). 22. 0. 0. 2/9 </w:t>
      </w:r>
    </w:p>
    <w:p>
      <w:pPr>
        <w:pStyle w:val="Heading2"/>
        <w:bidi w:val="0"/>
        <w:jc w:val="start"/>
        <w:rPr/>
      </w:pPr>
      <w:r>
        <w:rPr/>
        <w:t xml:space="preserve">DOTTED DECIMAL REPRESENTATION </w:t>
      </w:r>
    </w:p>
    <w:p>
      <w:pPr>
        <w:pStyle w:val="Heading2"/>
        <w:bidi w:val="0"/>
        <w:jc w:val="start"/>
        <w:rPr/>
      </w:pPr>
      <w:r>
        <w:rPr/>
        <w:t xml:space="preserve">_______________________________________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22. 0. 0. 2 | IP ADDRESS_AND_ | 255. 128. 0. 0 | _ SUBNET MASK______ </w:t>
      </w:r>
    </w:p>
    <w:p>
      <w:pPr>
        <w:pStyle w:val="Heading2"/>
        <w:bidi w:val="0"/>
        <w:jc w:val="start"/>
        <w:rPr/>
      </w:pPr>
      <w:r>
        <w:rPr/>
        <w:t xml:space="preserve">| 22. 0. 0. 0 | NETWORK PORTION </w:t>
      </w:r>
    </w:p>
    <w:p>
      <w:pPr>
        <w:pStyle w:val="Heading2"/>
        <w:bidi w:val="0"/>
        <w:jc w:val="start"/>
        <w:rPr/>
      </w:pPr>
      <w:r>
        <w:rPr/>
        <w:t xml:space="preserve">| 22. 0. 0. 1 | FIRST HOST ADDRESS </w:t>
      </w:r>
    </w:p>
    <w:p>
      <w:pPr>
        <w:pStyle w:val="Heading2"/>
        <w:bidi w:val="0"/>
        <w:jc w:val="start"/>
        <w:rPr/>
      </w:pPr>
      <w:r>
        <w:rPr/>
        <w:t xml:space="preserve">| 22. 127. 255. 254 | LAST HOST ADDRESS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22. 127. 255. 255 | BROADCAST ADDRESS </w:t>
      </w:r>
    </w:p>
    <w:p>
      <w:pPr>
        <w:pStyle w:val="Heading2"/>
        <w:bidi w:val="0"/>
        <w:jc w:val="start"/>
        <w:rPr/>
      </w:pPr>
      <w:r>
        <w:rPr/>
        <w:t xml:space="preserve">BINARY REPRESENTATION </w:t>
      </w:r>
    </w:p>
    <w:p>
      <w:pPr>
        <w:pStyle w:val="Heading2"/>
        <w:bidi w:val="0"/>
        <w:jc w:val="start"/>
        <w:rPr/>
      </w:pPr>
      <w:r>
        <w:rPr/>
        <w:t xml:space="preserve">_NETWORK PART___SUBNET PART_______HOST PART_________ __________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00010110 | 0| 0000000 00000000 00000010 | IP ADDRESS_AND_ | 11111111 | 1| 0000000 00000000 00000000 | _SUBNET MASK______ </w:t>
      </w:r>
    </w:p>
    <w:p>
      <w:pPr>
        <w:pStyle w:val="Heading2"/>
        <w:bidi w:val="0"/>
        <w:jc w:val="start"/>
        <w:rPr/>
      </w:pPr>
      <w:r>
        <w:rPr/>
        <w:t xml:space="preserve">| 00010110 | 0| 0000000 00000000 00000000 | NETWORK PORTION </w:t>
      </w:r>
    </w:p>
    <w:p>
      <w:pPr>
        <w:pStyle w:val="Heading2"/>
        <w:bidi w:val="0"/>
        <w:jc w:val="start"/>
        <w:rPr/>
      </w:pPr>
      <w:r>
        <w:rPr/>
        <w:t xml:space="preserve">| 00010110 | 0| 0000000 00000000 00000001 | FIRST HOST ADDRESS </w:t>
      </w:r>
    </w:p>
    <w:p>
      <w:pPr>
        <w:pStyle w:val="Heading2"/>
        <w:bidi w:val="0"/>
        <w:jc w:val="start"/>
        <w:rPr/>
      </w:pPr>
      <w:r>
        <w:rPr/>
        <w:t xml:space="preserve">| 00010110 | 0| 1111111 11111111 11111110 | LAST HOST ADDRESS </w:t>
      </w:r>
    </w:p>
    <w:p>
      <w:pPr>
        <w:pStyle w:val="Heading2"/>
        <w:bidi w:val="0"/>
        <w:jc w:val="start"/>
        <w:rPr/>
      </w:pPr>
      <w:r>
        <w:rPr/>
        <w:t xml:space="preserve">| 00010110 | 0| 1111111 11111111 11111111 | BROADCAST ADDRESS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Yes, The IP addresses 22. 0. 02 is a valid host address because it does not fall into either network address or broadcast address. </w:t>
      </w:r>
    </w:p>
    <w:p>
      <w:pPr>
        <w:pStyle w:val="Heading2"/>
        <w:bidi w:val="0"/>
        <w:jc w:val="start"/>
        <w:rPr/>
      </w:pPr>
      <w:r>
        <w:rPr/>
        <w:t xml:space="preserve">Question No. 10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the minimum and maximum number of subnet bits in a Class A address? Give the subnets of both cases. </w:t>
      </w:r>
    </w:p>
    <w:p>
      <w:pPr>
        <w:pStyle w:val="Heading2"/>
        <w:bidi w:val="0"/>
        <w:jc w:val="start"/>
        <w:rPr/>
      </w:pPr>
      <w:r>
        <w:rPr/>
        <w:t xml:space="preserve">Minimum Subnets from Class A Address 10. 128. 0. 1/9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CLASS A ADDRESS </w:t>
      </w:r>
    </w:p>
    <w:p>
      <w:pPr>
        <w:pStyle w:val="Heading2"/>
        <w:bidi w:val="0"/>
        <w:jc w:val="start"/>
        <w:rPr/>
      </w:pPr>
      <w:r>
        <w:rPr/>
        <w:t xml:space="preserve">NETWORK PORTION |-- SUBNET-- HOST PORTION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00001010 | 1| 0000000 00000000 0000000011111111 | 1| 0000000 00000000 00000000Number of Subnets = 2^ (subnet bits) = 2^1 = 2 SubnetsNumber of Usable Host ID = [2^ (host bits)] – 2 = (2^24) – 2 = 8388608-2 = 8388606 hosts / subnets </w:t>
      </w:r>
    </w:p>
    <w:p>
      <w:pPr>
        <w:pStyle w:val="Heading2"/>
        <w:bidi w:val="0"/>
        <w:jc w:val="start"/>
        <w:rPr/>
      </w:pPr>
      <w:r>
        <w:rPr/>
        <w:t xml:space="preserve">Maximum Subnets from Class A Address 10. 128. 192. 4/30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CLASS A ADDRESS </w:t>
      </w:r>
    </w:p>
    <w:p>
      <w:pPr>
        <w:pStyle w:val="Heading2"/>
        <w:bidi w:val="0"/>
        <w:jc w:val="start"/>
        <w:rPr/>
      </w:pPr>
      <w:r>
        <w:rPr/>
        <w:t xml:space="preserve">NETWORK PORTION |--------------------- SUBNET------------------- | HOST PORTION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00001010 | 10000000 11000000 000001| 0011111111 | 11111111 11111111 111111| 00Number of Subnets = 2^ (subnet bits) = 2^22 = 4194304 SubnetsNumber of Usable Host ID = [2^ (host bits)] – 2 = (2^2) – 2 = 4-2 = 2 hosts / subnets </w:t>
      </w:r>
    </w:p>
    <w:p>
      <w:pPr>
        <w:pStyle w:val="Heading2"/>
        <w:bidi w:val="0"/>
        <w:jc w:val="start"/>
        <w:rPr/>
      </w:pPr>
      <w:r>
        <w:rPr/>
        <w:t xml:space="preserve">Question No. 10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Using the address 172. 16. 0. 0/16 assign subnet addresses to the network in the following figure. The serial links should be use masks of 30-bit length. Choose any mask length for the other networks. Network clouds are connected to each other by routers. 172. 16. 64. 0/1819111212221 </w:t>
      </w:r>
    </w:p>
    <w:p>
      <w:pPr>
        <w:pStyle w:val="Heading2"/>
        <w:bidi w:val="0"/>
        <w:jc w:val="start"/>
        <w:rPr/>
      </w:pPr>
      <w:r>
        <w:rPr/>
        <w:t xml:space="preserve">172. 16. 128. 8/30 </w:t>
      </w:r>
    </w:p>
    <w:p>
      <w:pPr>
        <w:pStyle w:val="Heading2"/>
        <w:bidi w:val="0"/>
        <w:jc w:val="start"/>
        <w:rPr/>
      </w:pPr>
      <w:r>
        <w:rPr/>
        <w:t xml:space="preserve">172. 16. 128. 16/30 </w:t>
      </w:r>
    </w:p>
    <w:p>
      <w:pPr>
        <w:pStyle w:val="Heading2"/>
        <w:bidi w:val="0"/>
        <w:jc w:val="start"/>
        <w:rPr/>
      </w:pPr>
      <w:r>
        <w:rPr/>
        <w:t xml:space="preserve">172. 16. 128. 4/30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172. 16. 196. 0/22172. 16. 200. 0/22172. 16. 208. 0/22 </w:t>
      </w:r>
    </w:p>
    <w:p>
      <w:pPr>
        <w:pStyle w:val="Heading2"/>
        <w:bidi w:val="0"/>
        <w:jc w:val="start"/>
        <w:rPr/>
      </w:pPr>
      <w:r>
        <w:rPr/>
        <w:t xml:space="preserve">172. 16. 216. 12/30 </w:t>
      </w:r>
    </w:p>
    <w:p>
      <w:pPr>
        <w:pStyle w:val="Heading2"/>
        <w:bidi w:val="0"/>
        <w:jc w:val="start"/>
        <w:rPr/>
      </w:pPr>
      <w:r>
        <w:rPr/>
        <w:t xml:space="preserve">192. 16. 128. 20/30 </w:t>
      </w:r>
    </w:p>
    <w:p>
      <w:pPr>
        <w:pStyle w:val="Heading2"/>
        <w:bidi w:val="0"/>
        <w:jc w:val="start"/>
        <w:rPr/>
      </w:pPr>
      <w:r>
        <w:rPr/>
        <w:t xml:space="preserve">172. 16. 216. 8/30 </w:t>
      </w:r>
    </w:p>
    <w:p>
      <w:pPr>
        <w:pStyle w:val="Heading2"/>
        <w:bidi w:val="0"/>
        <w:jc w:val="start"/>
        <w:rPr/>
      </w:pPr>
      <w:r>
        <w:rPr/>
        <w:t xml:space="preserve">172. 16. 216. 4/30 </w:t>
      </w:r>
    </w:p>
    <w:p>
      <w:pPr>
        <w:pStyle w:val="Heading2"/>
        <w:bidi w:val="0"/>
        <w:jc w:val="start"/>
        <w:rPr/>
      </w:pPr>
      <w:r>
        <w:rPr/>
        <w:t xml:space="preserve">172. 16. 216. 16/30 </w:t>
      </w:r>
    </w:p>
    <w:p>
      <w:pPr>
        <w:pStyle w:val="Heading2"/>
        <w:bidi w:val="0"/>
        <w:jc w:val="start"/>
        <w:rPr/>
      </w:pPr>
      <w:r>
        <w:rPr/>
        <w:t xml:space="preserve">192. 16. 128. 24/30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172. 16. 199. 0/25172. 16. 198. 128/25172. 16. 198. 0/25172. 16. 197. 128/25172. 16. 197. 0/25172. 16. 196. 128/25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https://assignbuster.com/master-of-engineering-in-internetworking-engineering-essay/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Master of engineering in internetworking...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ngineer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Master of engineering in internetworking engineering essay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of engineering in internetworking engineering essay</dc:title>
  <dc:subject>Engineering;</dc:subject>
  <dc:creator>AssignBuster</dc:creator>
  <cp:keywords/>
  <dc:description>Lab Assignment #3 Submitted By: Saair Ali QureshiB00618386 MSC128+64+32+16+8+4+2LSB+110011000 00001010 10100001 01110010 01111111 11000001 11101100 25...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Engineering;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