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"https://assignbuster.com/effective-business-communication-admission-essay-samples/"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Effective business communication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Recently, I have completed a two-year degree with a Grade Point Average of 3. 0. For the past ten years, I have been a husband and a father. These roles have taught me to be responsible and have matured me over the years for the better, rather for the best. I have learned how much it means to have a duty that has to be fulfilled. </w:t>
        <w:br/>
        <w:t xml:space="preserve">In addition to the abovementioned, I have had quite a lot of practice in various fields that have allowed me to broaden the way I think about matters and contributed to my maturity. I have worked for the Highway Department for more than ten years. I was also employed at the Navy Reserves for eight years after which I worked as a deputy sheriff for three years. All this experience has shaped me to face anything in the practical world and has continually made me more disciplined. Also, at this point, I'm a Public Justice college major along with a minor in Sociology and Psychology. </w:t>
        <w:br/>
        <w:t xml:space="preserve">After having done all this, I feel that I am ready to join your college again. I seek reinstatement because I wish to continue with my Bachelor in Arts and Masters Degrees. I need these degrees in order to become a Probation Officer. More importantly, I strive for success in education and I aspire to prove that I can reach my goal of " A or Bust". I can assure you that I will not let this college and my self down. For this reason, please consider my re-admission. If I get another chance, I aim to work harder for this than anything I have worked for. I sincerely hope that you can make an adjustment. Thank you. </w:t>
        <w:br/>
        <w:t xml:space="preserve">Sincerely,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https://assignbuster.com/effective-business-communication-admission-essay-samples/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Effective business communication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Effective business communication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business communication</dc:title>
  <dc:subject>Education;</dc:subject>
  <dc:creator>AssignBuster</dc:creator>
  <cp:keywords/>
  <dc:description>In addition to the abovementioned, I have had quite a lot of practice in various fields that have allowed me to broaden the way I think about matters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