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Internet explorer 8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is a software program that allows you to view content that has been stored on the web. a) web page </w:t>
        <w:br/>
        <w:t xml:space="preserve">b) web site </w:t>
        <w:br/>
        <w:t xml:space="preserve">c) web search </w:t>
        <w:br/>
        <w:t xml:space="preserve">*d) web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open Internet Explorer, click the Internet Explorer icon in this.*a) taskbar </w:t>
        <w:br/>
        <w:t xml:space="preserve">b) window </w:t>
        <w:br/>
        <w:t xml:space="preserve">c) page </w:t>
        <w:br/>
        <w:t xml:space="preserve">d) status bar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the name of the first web page that appears for a web site. a) home site </w:t>
        <w:br/>
        <w:t xml:space="preserve">b) home window </w:t>
        <w:br/>
        <w:t xml:space="preserve">*c) home page </w:t>
        <w:br/>
        <w:t xml:space="preserve">d) home icon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Dogpile is referred to as this type of search engine.*a) metasearch </w:t>
        <w:br/>
        <w:t xml:space="preserve">b) metafind </w:t>
        <w:br/>
        <w:t xml:space="preserve">c) metalocate </w:t>
        <w:br/>
        <w:t xml:space="preserve">d) metaengine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Hone your search technique by using these search options offered by a search engine.*a) advanced </w:t>
        <w:br/>
        <w:t xml:space="preserve">b) extended </w:t>
        <w:br/>
        <w:t xml:space="preserve">c) alternate </w:t>
        <w:br/>
        <w:t xml:space="preserve">d) dedicated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Displayng this pane displays a list of sites visited. a) favorites </w:t>
        <w:br/>
        <w:t xml:space="preserve">b) search </w:t>
        <w:br/>
        <w:t xml:space="preserve">c) advanced search </w:t>
        <w:br/>
        <w:t xml:space="preserve">*d) 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Don't rely on this type of information. a) outdated </w:t>
        <w:br/>
        <w:t xml:space="preserve">b) inaccurate </w:t>
        <w:br/>
        <w:t xml:space="preserve">c) of poor quality </w:t>
        <w:br/>
        <w:t xml:space="preserve">*d) 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can't find author or date look for this link use . . a) favorites </w:t>
        <w:br/>
        <w:t xml:space="preserve">*b) contacts </w:t>
        <w:br/>
        <w:t xml:space="preserve">c) advanced search </w:t>
        <w:br/>
        <w:t xml:space="preserve">d) 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shortcut to select the Instatn Search box? a) ctrl + P </w:t>
        <w:br/>
        <w:t xml:space="preserve">b) ctrl + F4 </w:t>
        <w:br/>
        <w:t xml:space="preserve">*c) ctrl + E </w:t>
        <w:br/>
        <w:t xml:space="preserve">d) alt +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using information or media files that have been downloaded from the Internet, you may need to ... a) contact the appropriate person for permission to use the content </w:t>
        <w:br/>
        <w:t xml:space="preserve">b) check the source site for restrictions </w:t>
        <w:br/>
        <w:t xml:space="preserve">c) credit the source of the content </w:t>
        <w:br/>
        <w:t xml:space="preserve">*d) 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pane on the Internet Exployer Command bar keeps track of websites previously visited? a) view by date pane </w:t>
        <w:br/>
        <w:t xml:space="preserve">*b) history pane </w:t>
        <w:br/>
        <w:t xml:space="preserve">c) view by " most visited" pane </w:t>
        <w:br/>
        <w:t xml:space="preserve">d) last week pane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web browser is a . . . a) domain location </w:t>
        <w:br/>
        <w:t xml:space="preserve">b) service provider </w:t>
        <w:br/>
        <w:t xml:space="preserve">*c) software program </w:t>
        <w:br/>
        <w:t xml:space="preserve">d) web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zoom button is located in the upper left corner of the Internet Explorer windo, just below the title bar. a) True </w:t>
        <w:br/>
        <w:t xml:space="preserve">*b)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Reduce the number of search results by looking for these options at the search engines website.*a) Advance Search </w:t>
        <w:br/>
        <w:t xml:space="preserve">b) a search services </w:t>
        <w:br/>
        <w:t xml:space="preserve">c) directory </w:t>
        <w:br/>
        <w:t xml:space="preserve">d) domains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download an image from website to a file on your computer, right-click the image and select this option at the shortcut menu.*a) save picture as </w:t>
        <w:br/>
        <w:t xml:space="preserve">b) condense file </w:t>
        <w:br/>
        <w:t xml:space="preserve">c) save as </w:t>
        <w:br/>
        <w:t xml:space="preserve">d) download image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search engine dows Internet Explorer use as default? a) Yahoo </w:t>
        <w:br/>
        <w:t xml:space="preserve">b) Google </w:t>
        <w:br/>
        <w:t xml:space="preserve">*c) Bing </w:t>
        <w:br/>
        <w:t xml:space="preserve">d) Dogpile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part of a URL (to right of dot) specifies the. . . a) version of HTML used to build the website </w:t>
        <w:br/>
        <w:t xml:space="preserve">b) the type of operating system </w:t>
        <w:br/>
        <w:t xml:space="preserve">c) name of company that owns the website </w:t>
        <w:br/>
        <w:t xml:space="preserve">*d) domain to which the server belongs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program used to access and display web pages is: Web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address bar of the Internet Explorer window displays: a URL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save an image from a web page as a seperate file, begin by: right-clicking the image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Explorer Icon used to launch the program features this image. A lower case " e"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 laws protect ______________ of the information on the Internet.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abbreviation refers to protocol or language used to transfer data within the World Wide Web (www)http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image, icon, or underlined text that can be clicked to display a web page is referred to asd a(n) . . . hyperlink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results returned by a search engine are often referred to ashits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necessary before information can be published on the web, except . . . permission from a web authorizstion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Explorer default search engine can be found on the . . . navigation bar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Explorer tracks the web sites you visit in the history pane by . . . click Tools </w:t>
        <w:br/>
        <w:t xml:space="preserve">click Explorer Bars </w:t>
        <w:br/>
        <w:t xml:space="preserve">click 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dafault, the History pane organizes the visited sites by . . . 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home pageis the first page that appears in the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Hyperlinka hyperling IN a web site allow you to navigate deeper. Can appear as underlined text, a navigation bar, a button, images, or icons.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HTTPHypertext Transfer Protocol. </w:t>
        <w:br/>
        <w:t xml:space="preserve">is the protocol or language used to transfer data within the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://in a URL seperate the protocol from the server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Internetused to locate information, communicate with others, and buy or sell goods and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Browsera software program that allows you to view the images and text stored on a web site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Exploreris a web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methods for searching for information is to . . . click in the Instant Serach box, and </w:t>
        <w:br/>
        <w:t xml:space="preserve">go to home page " search engine" box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add to favoritesgo to favorites bar and fine the yellow star with a green right-pointing arrow located next to the Favorites button.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favorites bar is not visible. . . right-click in an unused section between the browsing tabs and the Command Bar and click Favorites Bar to turn the toolbar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ONINTERNET EXPLORER 8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Web Search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https://assignbuster.com/internet-explorer-8/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Internet explorer 8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ernet-explorer-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Internet explorer 8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explorer 8</dc:title>
  <dc:subject>Others;</dc:subject>
  <dc:creator>AssignBuster</dc:creator>
  <cp:keywords/>
  <dc:description>This is a software program that allows you to view content that has been stored on the web.a) web page b) web site c) web search *d) web browser To op...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