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Leadership by leaders – bob iger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 riskiest thing you can do is just maintain the status quo.* Arrogance is a sure way to create failure.* Positions in power, success gets into the persons head* Leadership can be isolating experience: in isolation you lose the ability to hear different opinions* Leadership comes with power that can be intimidating to allow individuals to express themselves in honest ways.* Collection of all things, the leadership power can go to your head and corrupt.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Finding leadership in people is something you learn over time* Time to see to determine if they have the leadership skills.* See them in action* Interacting with people* Open minded* Passionate* Ability to take risks* See before you can stamp a leader on a person’s forehead* Maintain Credibility as a Leader:* Remind people that honest mistakes deserve 2nd chances* OK to fail and make a mistake as long as you’re trying hard or an honest mistake.* When a reputation is killed is when failure comes in the form of loss of integrity, lapse of judgments, breaking regulations/laws* Some types of failures do not allow a 2nd chance* Allow others to try again in their mistakes to make things right* Big at taking risks in leadership; Leaders should learn to take risks* Insurgents: Everything to gain nothing to lose.* Incumbents: little to gain a lot to lose.* If one plays it same continuously, it may get you by for a while but it will eventually caught up to you* Creativity, everything is a risk.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not a science.* Constantly taking risk and you’re bound to experience failure* Critical characteristics and attributes of a leader is to be able to tolerate failure. It is inevitable.* We tend to take more risk when it comes to business then we do with people. We’re far more risk adverse with people* Want to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https://assignbuster.com/leadership-by-leaders-bob-iger-flashcard/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Leadership by leaders – bob iger flashca...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adership-by-leaders-bob-iger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Leadership by leaders – bob iger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by leaders – bob iger flashcard</dc:title>
  <dc:subject>Others;</dc:subject>
  <dc:creator>AssignBuster</dc:creator>
  <cp:keywords/>
  <dc:description>It is inevitable.* We tend to take more risk when it comes to business then we do with people.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