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Essays park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Basedon these pages it explains the general concept of respect. Respecting a personas well as when dealing with honesty. Some ethical views explain how it iswrong to lie to a person even if it brings a better outcome from telling a lie.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this view it is believed that it shows a lack of being respectful to oneanother. An example for this view would be “ the lie itself is an element thatmakes the action wrong”. (pg.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126) Meaning that even though the lie can bringsomething good it is morally wrong to tell a lie. Although many health careprofessions treat lying as it brings good to the patients. They believe beingdishonest brings less pain and agony for family and the patient itself.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thenames of Richard Cabot and Worthington Hooker both argued about honesty becausethey believed that not telling the truth would cause more harm than beinghonest. This caused a change in people’s perspective and making it better forthe patient’s right to knowing the truth.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https://assignbuster.com/essays-park-essay-samples-15/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Essays park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s-park-essay-samples-1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Essays park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Essays park</dc:title>
  <dc:subject>Others;</dc:subject>
  <dc:creator>AssignBuster</dc:creator>
  <cp:keywords/>
  <dc:description>Meaning that even though the lie can bringsomething good it is morally wrong to tell a lie.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