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Goal statement negotiations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believe that the power of negotiation is one of the most divine that one can possess. With a solid set of negotiation skills, I believe I could squeeze a lot more out of opportunities to come, and I mean this in more ways than 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have been various negotiations throughout my life. Some have been from the stroke of luck; others were assisted by me being very persistent. That leads me to believe that a process, rather a structure, can be had when it comes to negotiating.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remember throughout high school, I had a couple of negotiations with woman. I like to think of it as a negotiation because both parties are agreeing to an action. I believe all of this “ negotiating” helped me harness at least part of my skill.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recently applied for a job that required daily negotiating! Before I attended Rutgers, I was a car salesman full-time. Needless to say I was negotiation every day. Something about the negotiation excited me, not in a sense that I liked to haggle but in a sense that I enjoyed the ability to push the situation to my favor. This is where I mention a structure in the negotiation and how I believe that it helped me become a better negotiator.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strength would be in the preparation of the negotiation. I can remember every time a customer came in to my dealership, I had a list of cars that would be suitable to their needs. I had a plan to not only sell them but to win their repeat business. I was told by many that the negotiation process was effortless and they felt very comfortable around me when doing so.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weakness of mine may be a direct variable of my strength. The process of negotiation throughout my work may have been effortless for the customer which may have worked to my advantage in the long-run but I believe that I could have squeezed a lot more on my end by negotiating a bit more. I believe this could have been accomplished without tarnishing my future business with the customer. I say this because when I look back I structured the meeting perfectly. Now that I look back I can see that I was fearful that the customer would stand up and leave if the negotiation wasn’t going his way. When looking back, not many customers actually did this to my colleagues (probably 1 in 20). As I learned the first day of class, the customer has the option of walking away at any time but in reality, humans do this with a certain level of respect and now that I can see this more clearly, I don’t believe a customer would have just walked up and left.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there you have it, my strength is making the customer appreciate my business and come back for more. My weakness is that I cave too quickly and I am a bit weak when it comes to the actual negotiation aspect. In a more simple sense , I’m afraid of the word “ NO”.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https://assignbuster.com/goal-statement-negotiations-essay-sample/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Goal statement negotiations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goal-statement-negotiations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Goal statement negotiations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 statement negotiations essay sample</dc:title>
  <dc:subject>Others;</dc:subject>
  <dc:creator>AssignBuster</dc:creator>
  <cp:keywords/>
  <dc:description>My weakness is that I cave too quickly and I am a bit weak when it comes to the actual negotiation aspect.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