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Princ. of mass media ch. 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False, the U. S. Defense Department's Advanced Research Projects Agency (ARPA) formed a team of computer scientistsThe Internet was created by private enterprise, but it has been taken over and expanded by the federal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False, can be edited by anyone, are super fact checkedWikis are informative Web sites that are strictly controlled by professional editors.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TrueMosaic was the first user-friendly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False, computer networkARPAnet is a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TrueMicroprocessors led to the development of personal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False, enabled military and academic researchers to communicate one a distributed network systemThe Internet was designed so that a centralized authority could control electronic communication during a nuclear disaster.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False, it became a mass mediumThe primary use of the Internet in the 1990s was social networking.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TrueHTML stands for " HyperText Markup Language."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TrueOpen-source software has code that can be updated by anyone interested in modifying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TrueThe iconic achievement of Web 2. 0 is social networking.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True" Cookies" are files that allow a Web site owner to chart the computer user's movements within the Web site and collect other information about the user.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TrueThe Web is a participatory medium in which anyone can be involved.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TrueComputer engineer Ray Tomlinson, who invented e-mail, established the " login[email protected]computer" convention for e-mail addresses.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FalseThe Linux operating system was developed by Microsoft in an attempt to deter an antitrust suit by the U. S.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TrueRecent court decisions have upheld Congress's authority to restrict children's access to pornographic Web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FalseMost Web sites follow an " opt-in" data policy when collecting information from online consumers.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Instant messagingWhich of the following is not part of Web 2. 0? </w:t>
        <w:br/>
        <w:t xml:space="preserve">A. Instant messaging </w:t>
        <w:br/>
        <w:t xml:space="preserve">B. Blogs </w:t>
        <w:br/>
        <w:t xml:space="preserve">C. Wiki Web sites </w:t>
        <w:br/>
        <w:t xml:space="preserve">D. The semantic Web </w:t>
        <w:br/>
        <w:t xml:space="preserve">E. Social networking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 development of digital technologies that allow information to be transferred as a series of binary codes </w:t>
        <w:br/>
        <w:t xml:space="preserve">B. The development of smaller, personal computers, made possible through the development of microchips and microprocessors </w:t>
        <w:br/>
        <w:t xml:space="preserve">C. The development of fiber-optic cable, which allowed a massive amount of information to be transmitted extremely quicklyAccording to the text, which of the following technological advancements have aided the Internet's role in media convergence? </w:t>
        <w:br/>
        <w:t xml:space="preserve">A. The development of digital technologies that allow information to be transferred as a series of binary codes </w:t>
        <w:br/>
        <w:t xml:space="preserve">B. The development of smaller, personal computers, made possible through the development of microchips and microprocessors </w:t>
        <w:br/>
        <w:t xml:space="preserve">C. The development of fiber-optic cable, which allowed a massive amount of information to be transmitted extremely quickly </w:t>
        <w:br/>
        <w:t xml:space="preserve">D. All options are correct*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Web browsersThe Internet moved into the mass medium phase of development with the invention of </w:t>
        <w:br/>
        <w:t xml:space="preserve">A. Web browsers </w:t>
        <w:br/>
        <w:t xml:space="preserve">B. Search engines </w:t>
        <w:br/>
        <w:t xml:space="preserve">C. 56K modems </w:t>
        <w:br/>
        <w:t xml:space="preserve">D. E-mail </w:t>
        <w:br/>
        <w:t xml:space="preserve">E. Computer bulletin 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The use of digital technology to access different forms of traditional media*One form of media convergence is </w:t>
        <w:br/>
        <w:t xml:space="preserve">A. The tendency of news media to focus on local stories </w:t>
        <w:br/>
        <w:t xml:space="preserve">B. The use of digital technology to access different forms of traditional media* </w:t>
        <w:br/>
        <w:t xml:space="preserve">C. The theory that there are more and more media outlets </w:t>
        <w:br/>
        <w:t xml:space="preserve">D. The way media coverage tends to follow a mob mentality in reporting </w:t>
        <w:br/>
        <w:t xml:space="preserve">E. The idea that every media format will eventually be replaced by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Advertisements in subscribers' e-mail messagesHow do major Web companies make money from e-mail? </w:t>
        <w:br/>
        <w:t xml:space="preserve">A. Advertisements in subscribers' e-mail messages </w:t>
        <w:br/>
        <w:t xml:space="preserve">B. Fees charged to users </w:t>
        <w:br/>
        <w:t xml:space="preserve">C. Government subsidies </w:t>
        <w:br/>
        <w:t xml:space="preserve">D. Reimbursements from computer manufacturers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Wiki Web sitesUser-created content on the Web includes which of the following phenomena? </w:t>
        <w:br/>
        <w:t xml:space="preserve">A. Sponsored links </w:t>
        <w:br/>
        <w:t xml:space="preserve">B. Wiki Web sites </w:t>
        <w:br/>
        <w:t xml:space="preserve">C. Blogs </w:t>
        <w:br/>
        <w:t xml:space="preserve">D. Phishing </w:t>
        <w:br/>
        <w:t xml:space="preserve">E. Both Wiki Web sites and blogs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Military researchWhat was the original motivation for developing the Internet? </w:t>
        <w:br/>
        <w:t xml:space="preserve">A. Technical innovation </w:t>
        <w:br/>
        <w:t xml:space="preserve">B. Entrepreneurial ambition </w:t>
        <w:br/>
        <w:t xml:space="preserve">C. Military research </w:t>
        <w:br/>
        <w:t xml:space="preserve">D. Popular demand for a more democratic medium of communication </w:t>
        <w:br/>
        <w:t xml:space="preserve">E. Desire for a new toy or " novelty"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Linux is open-source softwareWhat is the main difference between Linux software and Microsoft software? </w:t>
        <w:br/>
        <w:t xml:space="preserve">A. Microsoft is cheaper </w:t>
        <w:br/>
        <w:t xml:space="preserve">B. Linux is much less reliable </w:t>
        <w:br/>
        <w:t xml:space="preserve">C. Linux is open-source software </w:t>
        <w:br/>
        <w:t xml:space="preserve">D. Linux is funded by the government </w:t>
        <w:br/>
        <w:t xml:space="preserve">E. Microsoft is open-source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ONPRINC. OF MASS MEDIA CH. 9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https://assignbuster.com/princ-of-mass-media-ch-9/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Princ. of mass media ch. 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inc-of-mass-media-ch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Princ. of mass media ch. 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Princ. of mass media ch. 9</dc:title>
  <dc:subject>Others;</dc:subject>
  <dc:creator>AssignBuster</dc:creator>
  <cp:keywords/>
  <dc:description>The development of digital technologies that allow information to be transferred as a series of binary codes 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