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night screen had hung down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night screen had hung down; the celestial space had become pitch black, the glittering and luminous diamond-like stars had become natural adornments, filling the empty spaces in the dark sky while winking at the passengers underneath them from the endless arch of void-black. As I looked around me I took in my surroundings I realized that I was the only one walking on the street, picking up my pace I stride through the park knowing that it was not safe to be walking through the park by myself at one thirty in he morning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upon arrival to my front door I seek to realize that it was slightly open and that was not the way I left it. At that moment my life flashed before my eyes; to myself I wondered could it be a thief or something worst. I was now frozen with terror after standing at my door for two minutes straight finally decide to enter my home.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Looking around nothing seemed different, but suddenly the lights switched on revealing one person I thought that loud never see again.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best friend Jess “ Jess! ” I shouted in ecstasy, “ Cameron” she shouted back as we found ourselves in a friendly embrace. “ I’ve missed you-” but out of nowhere she was cut off with a loud noise from upstairs turned to her with a scared look on my face. What if a thief was actually up there, slowly walking towards my stairs I look up to see the most unexpected thing in my life, a deer, in my house, at one in the morning.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https://assignbuster.com/the-night-screen-had-hung-down-essay/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night screen had hung down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night-screen-had-hung-down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night screen had hung down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night screen had hung down essay</dc:title>
  <dc:subject>Others;</dc:subject>
  <dc:creator>AssignBuster</dc:creator>
  <cp:keywords/>
  <dc:description>As I looked around me I took in my surroundings I realized that I was the only one walking on the street, picking up my pace I stride through the park...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