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Technology application in 21 century 12849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A quote I heard many times when I was in high school and which I now know traces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back to Sir Francis Bacon, one of our earliest scientist or philosophers as they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were then called, is the statement “ Knowledge Is Power.” Today, I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believe that the fuller, more correct statement is to say, “ the application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knowledge is power.” The study of science, and technology subjects will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broader our opportunities in life. As we continue to advance to the 21st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century- now lesser than 30 days away-we are well aware that technology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possibly the hottest industrial commodity around the world today. In the years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ahead, it will be an increasingly critical factor in determining the success 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failure of businesses. It is the fuel many of us are looking at to help us win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race to the 21st century. To do that, we should make technology matter.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paper I am going to share my technology forecasts. I try to focus on my new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forecasts a decade into the future – the first decade of the 21st century,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because that is how far most businesses need to be looking ahead. There has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never been a neutral or value-free, technology. All technologies are power. They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evoke economic and social consequences in direct proportion to their dislocation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the existing economy and its institutions. I believe that technologies such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as: biotechnology and genetic engineering, intelligent materials,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miniaturization of electronics, and smart manufacturing systems, and controls,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will be the hottest technologies in the next decade. I am going to put together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list of what I think as the top ten innovative products that will result from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those technologies. Number one on the list is something we call genetic. There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are pharmaceutical products that will come from the massive genetic research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going on around the world today. In ten years, we will have new ways to treat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many of our ills – from allergies to ADIS. We may see the discovery of new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methods of treatment for various types of cancer, for multiple sclerosis,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osteoporoses, Lou Gehrig’s and Alzheimer’s disease, to name just a few.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biotechnology frontier, especially developments in the field of genetic,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promises- and to some degree has already archived – a revolution in agriculture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human health care. But proving the means to develop plant species that 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more disease-and-pest-resistant, more tolerant of drought, and able to grow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during extended periods of adverse conditions. These technologies will very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likely provide future increasing in agricultural productivity. So far, these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techniques have not add much to world food production; recent grow has come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primarily from increasing acreage in production, in response to higher grain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prices. However, further expansion of productive land is limited, and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increased application of fertilizer appears to be reaching a point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diminishing returns. Therefore, increased agricultural productivity from this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new field could be essential to feed the growing population. The mapping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human and plant genomes, a process already well underway, will provide greatly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increased knowledge of genetic processes and, to some extend, information about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how to control them. For humans, this will provide the means to deal with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diseases that have genetic origins or result from man functioning of genetic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material in the body. These diseases include potentially: cancer, cystic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fibrosis, Gaucher’s, hemophilia, rheumatoid arthritis, AIDS,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hypercholesterolemia, and many others. Furthermore, genome analysis of 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individual can indicate propensity to diseases whose symptoms have not yet been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manifested. Scientists believe that many psychological and behavior attributes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can be genetically controlled and therefore subject to diagnosis and eventually,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aberrant conditions, corrected. Such uses of this technology, of courses,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raise serious social and ethical questions that must be considered. Other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applications of biotechnology might produce novel protein for food replacing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meat, stimulate awareness and evaluation of microbial threats (including archaea,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ancient bacteria, being perhaps more adaptable and potentially hazardous than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was previous thought), and creation of plantation to produce and distribute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biological products in the ocean. The process of cloning was perfected; evidence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by the fact that in 1997 a sheep was successfully cloned in Scotland. Hence,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biotechnology could eventually eliminate food shortages, improve health,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extend life expectancy. Number two on the list is the personalized computer.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personal computer now sitting on our desk will be replaced by a very powerful,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personalized computer. It will be able to send and receive wireless data. It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will recognize your voice and follow your voice commands. It will include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variety of security and service tools that will make the computer fit your own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individual needs. When we turn on our personalized computer the intelligent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agents built into it might automatically show us high-lights and stories from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last night’s football game. It could display the current stock report on your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own portfolio and ask it you would like to make any changes. It would give us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traffic report for our normal commute to work and suggest an alternate, if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necessary. Finally, it may let us know what the lunch specials are at our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favorite restaurants and ask if we would like to make reservations. The third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product on my list is the multi-fuel automobile. In ten years, our cars will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have to meet even stricter requirements for emissions and efficiency. And to do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that, we are going to see a gradual shift to other fuel and power sources.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Barring a major oil crisis, we don’t see a rapid shift to those alternatives.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internal combustion engine will still have a major place in ten years. But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 will see an increase in vehicles running on energy sources like batteries,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kinetic energy, fuel cells, and hybrid sources. At first, these will be used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low-weight vehicles that typically travel short distances. But as these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alternative- powered vehicles are introduced into the general population, many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our experts believe that they will likely run on a combination of fuels –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like reformulated gasoline, electricity, and compressed natural gas. The fourth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product is the next generation television set. Ninety-nine percent of American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homes have televisions, and over the next decade, we will be replacing them.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These new television sets will be wide-screen, digital, high-definition models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 extremely sharp clarity. Many will be so flat that we will hang them on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wall much like a large painting. Eventually, these televisions will merge with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personalized computer I mentioned earlier. Of course, we are going to have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pay for all these wonderful products, and we will probably be doing that will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fifth item on the list, electronic cash. We will be using electronic money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everything from buying soda in a vending machine to making an international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transaction over our computer. In ten years, our pocket might not jingle,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because credit-card-sized smart cards will have all but replaced our cash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keys. At colleges, we will developed a system that will allow students to pay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their tuition, sign up for classes, download textbooks onto their computer, do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their laundry, enter their dorm, and order a pizza, all with one smart card.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card, of course, will be directly linked to their parents’ bank account!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next product on my list is the home health monitor. These devices will be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inexpensive, simple-to-use, and non-invasive (which basically means they won’t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puncture our skin). We will use them to monitor our health conditions right 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home. They will be able to track a variety of our physical functions – like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liver, levels of cholesterol, triglycerides, sugar, hormones, water, salt,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potassium. Monitoring our total health will be as simple as keeping track of our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weight today. The future industrial applications of biology and computing will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allow more people than ever before to participate in creating imaginative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service, to build new markets and to generate personal wealth. Number seven 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list is another one for our cars. It is smart maps and global positioning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systems. Already, we can get a global positioning system in our cars, and it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will show us where we are on a map and plot routes. But it won’t give us any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information about what’s going on around us. That is what’s going to be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different in ten years. We will be combining global position system with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traffic management infrastructure to help manage traffic flow. So, our dashboard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map will show us where traffic problems are, and it will plot the best rout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around them. We will also be using global positioning systems to help stop crime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by giving us the power to monitor the location of our cars and other valuables.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we will be able to follow the exact location of our most precious valuable.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Parents will be able to follow the location of their children as they walk home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from school. The eighth product on my list is also one we might have in our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cars, and we might also have it our office buildings, pipelines, airplanes,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even our sports equipments. These are new, smart materials that will give off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warnings when they detect excessive stress. Materials in bridges or airplanes,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instance, could send a signal to a central operator when they detect stress,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that operator could send a return signal for the materials to respond to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stress. Automobile parts could give us a similar warning when they 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approaching the point of breakdown. What is really amazing is that these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materials will be designed with sensors built into the molecular structure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material. And, not too far in the future, they will be inexpensive enough to be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products all around us. Ninth on my list are anti-aging and weight-control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products. That is something we would like to see. Over the next decade, we will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see the development of a host of high-tech weight-control and anti-aging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products for all the aging baby boomers. Unfortunately, no Fountain of Youth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 the horizon. If it was, I would be back in the lab working on it myself.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Nevertheless, new products will make aging a little less traumatic. In fact, we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think technology will allow us to look forward to active and comfortable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retirements well into our 80s. These new products may include: weight-control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drugs that use the body’s natural weight-control mechanism, wrinkle creams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actually work foods with enhanced nutrients, and an effective cure for baldness.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final item on my list is not technically a single, specific product. It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more a trend that will change the way we obtain many products, especially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computers and major household appliances. Within the next decade, we will begin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lease these products rather than buy them. Already, some utilities 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developing programs that would allow you to lease expensive appliances (like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water heaters) that use their respective sources of power. The trend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utilities is that over the next several years they will transform into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comfort companies.” Instead of selling you a furnace, for instance,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they well sell you the comfort of maintaining the proper temperature in every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room in your house. Those are my predictions. But what may be even more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important are the lessons we have learned as we’ve put together the forecasts.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Three of those lessons are particularly noteworthy. They apply to business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decisions that leaders in any industry make in this race to the 21st century.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first lesson we learned is that we have to be more aggressive than ever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tracking technology. Technology is growing and spreading around the world faster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than zebra muscles in the Great Lakes. Historically, the United States has taken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entrepreneurial lead in developing new technologies. Biotechnology is a good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example. But today, that entrepreneurial spirit is spreading around the global,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hot new technologies are growing everywhere. But here is the problem: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makes our jobs even more challenging, because: one more technology means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increased competitive pressure. And two more technology means it will become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harder and harder and harder to identify and keep track of the specific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developments they can make a real difference for us, or our competitor. I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mention that the increased emphasis on time-to-market has been one of the big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competitive change in the R &amp; D (Research and Development) over the pass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twenty years. We see it every day in the United States. Just recently, a new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toothbrush was developed for Teledyne Waterpik five times faster than any other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one of the market. Another example is Battlle company, developed the coating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was the key ingredient for the next-generation interactive globe. These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were completely new developments, but the company had to take them from the idea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stage to the store shelf in a year or less-and, of course, in time for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Christmas buying reason. Therefore, time-to-market is the key competitive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factor. Of course, to get new products out on the market quickly, we have to be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able to identify and acquire the key developments in today’s widespread sea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technology. The second lesson is one that folks in Ames may be as familiar with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 we are in Chicago: We’ll go crazy trying to predict ISU-Illinois basketball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games. In other words, stick to what you know – and team up with people who know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rest. Companies which have business in technology, especially technology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several key markets, are often comfortable making predictions. We cannot predict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who is going to win Olympic medals, but we can forecast how technology will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change the Olympic games over the next twenty years. Even thought my dorms sits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practically across the street from ISU, and I can see Hilton Coliseum form my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room window, there is no was I am going to try to predict what might happen when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ISU meets up with Illinois. And with technology and global markets expanding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nearly every conceivable field, industry’s facing a similar challenge. It’s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getting harder ad harder to know everything we need to know about every aspect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our business. Today, for more and more companies, the answer is the alliance.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Companies are focusing their internal efforts on their own core competencies,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they are developing alliances with other organizations to bring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technology related to their business. Through these partnerships, they 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gaining access to new technologies and world-class scientist and engineers –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at the same time reducing costs. Over the next ten to fifteen years, we 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going to see business going one step further. This movement toward more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technology alliances and partnerships is really just a transition. Basically, we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are going to see the emergence of the virtual company and the total R &amp; 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alliance. A company might maintain a vice president of technology to manage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network of R &amp; D alliances with supplies, universities, and R &amp; 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organizations. Maybe it would have a staff of its own scientists and engineers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housed right in one or more of those other organizations. This type of setup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could be the ultimate way for a company to focus its sources on its core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business and still be able to access the latest technology at the least cost.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brings me to the third and final lesson about the race to the 21st century.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 far, I’ve mentioned scanning for technology and building alliances. The third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point refers to making technology matter. As I mentioned above, technology alone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 not the fuel that can give us the lead in this race we are all in. There were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many amazing technologies that did not make our top-ten list. They were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fascinating to dream about. But that does not mean they would lead to valuable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products. And it gets even more complex, because many of these technologies will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merge and open up vast new areas for growth. For instance, when we cross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biotechnology and advanced electronic, that opens up a whole new field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biologically based electronics. Will we be growing organic computer chips? Many,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if not most, of tomorrow’s top products will come from this merging of two 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more technologies. Mastering this vast web of technology will be a necessary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step in winning the race to the 21st century and beyond. But it won’t be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sufficient. The companies that will win that race are the companies that will be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able to anticipate market forces and acquire incorporate the right technology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into their business. We need to combine a savvy understanding of market forces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 a through knowledge of available and potential technology. That combination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will be the fuel that powers us to develop the hottest products of tomorrow.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Innovative thinking, powered by advanced technology, fueled by consumer demand,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driven by responsibility and common sense will allow us taking the lead 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preserving the environment and keeping customer priorities front and center. But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taking that type of initiative to link technology to the marketplace we can use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technology to do more than just improve efficient. Our goal should be to capture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use technology to gain value-and grab a competitive edge. The story with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Teledyne WaterPik’s SenSonic toothbrush I mentioned earlier is one of the best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recent examples of a company using that combination of market awareness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technology initiative to grab a competitive edge. They are using technology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market awareness to provide their customers with a more valuable product.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is how they are working to win the race to the 21st century. I have made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lot of predictions about technology and about this race that we are all in. But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still, there is really only one prediction that I can guarantee. It is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market and technology forces will continue to transform industry, and we will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all have to keep up with them if we want to succeed. We will all have to be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futurists. Each business will have to develop its own forecast of leading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technology and market trends that will impact the company in the decade ahead.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And, they will have to continually monitor and revise that forecast and their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own technology strategies. Technology alone will not secure our success. But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focusing on the future with on eye on the marketplace and the other 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technology trends- that is what will put us in the fast lane to the 21st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century.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https://assignbuster.com/technology-application-in-21-century-12849/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Technology application in 21 century 128...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technology-application-in-21-century-12849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Technology application in 21 century 12849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Technology application in 21 century 12849</dc:title>
  <dc:subject>Others;</dc:subject>
  <dc:creator>AssignBuster</dc:creator>
  <cp:keywords/>
  <dc:description>Of course, we are going to have to pay for all these wonderful products, and we will probably be doing that will the fifth item on the list, electroni...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