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Meaning of life and ambition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“ </w:t>
      </w:r>
      <w:r>
        <w:rPr/>
        <w:t xml:space="preserve">If you faithfully work eight hours a day, then you might become a boss and get to work 12 hours a day!” , said by Robert Foster. Ambition is a passion that never fails you and will never let you fail it. Being a person that was highly interested in the science field and also a hand on person I have to have a lot of ambition. The meaning of ambition from the Webster dictionary is an ardent desire for rank, fame, or power. For me being ambitious about science I have to headstrong, achiever, and self-motivated. </w:t>
      </w:r>
    </w:p>
    <w:p>
      <w:pPr>
        <w:pStyle w:val="TextBody"/>
        <w:bidi w:val="0"/>
        <w:jc w:val="both"/>
        <w:rPr/>
      </w:pPr>
      <w:r>
        <w:rPr/>
        <w:t xml:space="preserve">Everyone wants to achieve goals and dreams in life that are nearly impossible to grasp due to certain circumstances. Being the headstrong person that I am will help them succeed in science because I know exactly what I want do and understand that is a trial and error process. Science is a subject that requires a lot of your time and dedication. For my love of science and learning new things, I am always open to science and find ways to achieve my goals. For me to be a great scientist I am willing to open myself up to different things in the field. I am very content with working with science because it is something that I adore.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My ambition for science is strong and desire to Chasing your dreams is good, until your mind is obsessed and is poisoned with the ambition that will change you to a whole new person. My dream is become a pharmacist with a strong background of science and research in different labs. This is my ambition and in the future it will be a success and bring me plenty of opportunities. Having a strong science has always been my life long term goal and life. I plan to put in as much effort as possible to understand everything that science has to offer.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https://assignbuster.com/meaning-of-life-and-ambition/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Meaning of life and ambition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eaning-of-life-and-ambi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Meaning of life and ambition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Meaning of life and ambition</dc:title>
  <dc:subject>Others;</dc:subject>
  <dc:creator>AssignBuster</dc:creator>
  <cp:keywords/>
  <dc:description>My ambition for science is strong and desire to Chasing your dreams is good, until your mind is obsessed and is poisoned with the ambition that will 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