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"https://assignbuster.com/who-decides-normality/"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Who decides normality?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have recently read a small passage on the subject of normality. Here is my opinion.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to say that something is normal? What makes someone normal when there is no such thing as normal? Normality is a delusion created by us. No one is normal. Because no one can decide what is normal. Now, poeple who only laugh once in a while, wear decently arranged clothing, receive good grades and are not crazy or out going are NORMAl. But who says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average. Average is not normal. Normal is just a word given a questionable meaning. Normal is something that will never happen. Normal is a decision not made, in a way.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https://assignbuster.com/who-decides-normality/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Who decides normality?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Who decides normality?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decides normality?</dc:title>
  <dc:subject>Business;</dc:subject>
  <dc:creator>AssignBuster</dc:creator>
  <cp:keywords/>
  <dc:description>Who is to say that something is normal?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