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N-(2,6-dimethylphenyl)-5,6-dihydro-4h-1,3-thiazin-2-amine hydrochloride (1:1) c12...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393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93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ClN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256. 795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1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150-164 °C (Decomposes)LabNetworkLN00195932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31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20 mg/ml; Water &lt;0. 1 mg/mlMedChem ExpressHY-B0443A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50 mg/mL; Water 12 mg/mLMedChem Expresshttp://www. medchemexpress. com/maprotiline-hydrochloride. html, HY-B0443A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6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61"/>
      </w:tblGrid>
      <w:tr>
        <w:trPr/>
        <w:tc>
          <w:tcPr>
            <w:tcW w:w="36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Scientific094642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1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Adrenergic Receptor agonistTargetMolT1500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Chemical Class: </w:t>
      </w:r>
    </w:p>
    <w:tbl>
      <w:tblPr>
        <w:tblW w:w="39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76"/>
      </w:tblGrid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AdrenoceptorEU-OpenScreen[X 1251]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31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??-adrenergic receptorTargetMolT1500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Adrenergic ReceptorMedChem ExpressHY-B0443A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ExpressHY-B0443A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ProteinTargetMolT1500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MedChem ExpressHY-B0443A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Xylazine Hydrochloride is ? 2 class of adrenergic receptor agonist.; Target: Adrenergic Receptor; Xylazine is a drug that is used for sedation, anesthesia, muscle relaxation, and analgesia in animals such as horses, cattle and other non-human mammals. MedChem ExpressHY-B0443A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8"/>
        <w:gridCol w:w="250"/>
      </w:tblGrid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57"/>
        <w:gridCol w:w="281"/>
      </w:tblGrid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https://assignbuster.com/n-26-dimethylphenyl-56-dihydro-4h-13-thiazin-2-amine-hydrochloride-11-c12h17cln2s-structure/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N-(2,6-dimethylphenyl)-5,6-dihydro-4h-1,...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-26-dimethylphenyl-56-dihydro-4h-13-thiazin-2-amine-hydrochloride-11-c12h17cln2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N-(2,6-dimethylphenyl)-5,6-dihydro-4h-1,3-thiazin-2-amine hydrochloride (1:1) c12...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N-(2,6-dimethylphenyl)-5,6-dihydro-4h-1,3-thiazin-2-amine hydrochloride (1:1) c12...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