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Cv letter for transportation security administration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supervisor rated me as a role model of excellence on my performance rating. This is the highest rating accorded to personnel at my level. </w:t>
        <w:br/>
        <w:t xml:space="preserve">I have been genuinely interested in the field of accounting and business management. I am a dynamic worker who is flexible, hardworking and can learn new tasks easily. My job responsibilities encompass keeping track of employees’ work hours and respective pay structures, among others. I plan to go into advanced fields of accounting management for both personal and professional development. </w:t>
        <w:br/>
        <w:t xml:space="preserve">My academic experience and professional qualifications harnessed my skills and prepared me for the responsibilities that go with the position. I am deeply dedicated to the accomplishment of required endeavors and am committed to being instrumental in creating progress and development to the organization I am connected with. </w:t>
        <w:br/>
        <w:t xml:space="preserve">I am enthusiastic to offer my professional services as part of the accounting team of your prestigious institution. Since I am still attending Baltimore City Community College, majoring in accounting, I have been committed to continuing a career with your firm. I have taken two business classes and received As. I also have taken three Accounting classes and received no less than Bs. In these classes, I became skillful and adept in using Microsoft office. I am well aware that TSA is consistently in pursuit of people who are ambitious, competitive, with a strong focus to succeed and a force to work for the betterment of mankind. </w:t>
        <w:br/>
        <w:t xml:space="preserve">I am hereby attaching my updated resume for your perusal. I would be available for a further interview for the position at the payroll department at your most convenient 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https://assignbuster.com/cv-letter-for-transportation-security-administration/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Cv letter for transportation security ad...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v-letter-for-transportation-security-administr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 letter for transportation security administration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letter for transportation security administration</dc:title>
  <dc:subject>Others;</dc:subject>
  <dc:creator>AssignBuster</dc:creator>
  <cp:keywords/>
  <dc:description>I am deeply dedicated to the accomplishment of required endeavors and am committed to being instrumental in creating progress and development to the 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