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Cuban food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Choose ONE of the links from the first page of this lesson. Then answer the following questions in complete English sentences: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A. Cuban food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What are some of the typical Cuban foods? Black beans, white rice, yellow rice, citrus marinades garlic and plantain.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Compare and contrast their cuisine to what you generally eat. We basically eat the same thing the plantain and the rice but they eat garlic and I don’t.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3. What Cuban food have you tried before? Did you like it? If you have not tried any, what do you think you’d like and why?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Cuban food I have tried before was plantain I kind of liked it but it was a little bit to salty.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B. Cuban pastime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What is the favorite Cuban pastime mentioned in this link? What other game is played? The favorite Cuban pastime is dominoes. They also play chess.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Where is Domino Park located? Domino Park is located in Little Havana.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3. What games do you and your friends typically play? I usually play Pictionary, Monopoly, or a card game like old maid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C. Jai-alai (a sport that originated in Spain)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What is jai-alai?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which sports is it similar? Jai-alai is a sport which is similar to lacrosse.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In what part of Spain did jai-alai originate? What did the players use for courts? Jai-alai originated in the Basque country of Northern Spain. Players used church walls as their courts.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3. Have you ever seen it played? Does this sport interest you? Why or why not? I have never seen it played but it sounds interesting.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D. Freedom Tower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What is the Freedom Tower? Why can it be compared to Ellis Island?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What does freedom mean to you?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https://assignbuster.com/cuban-food-essay/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Cuban food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uban-food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Cuban food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Cuban food essay</dc:title>
  <dc:subject>Others;</dc:subject>
  <dc:creator>AssignBuster</dc:creator>
  <cp:keywords/>
  <dc:description>What is the Freedom Tower?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