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"https://assignbuster.com/personalized-diet-essay-sample/"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Personalized diet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Food &amp; Diet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Cutting back to 1000 calories a day is pretty drastic, and should only be used if you just want to lose a few pounds quickly, or feel the need to kick-start a longer term weight loss plan (“ 1000 Calorie Diet Menu” para. 1). The following is a personalized 1, 000-calorie diet menu recommended for persons who want to lose weight quickly. Women will lose 2-4 lbs in a week, men 3-5 lbs in a week, depending on start weight and activity level (“ 1000 Calorie Diet Menu” para. 14).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Drinks throughout the day can include water, black tea and/or coffee without sugar and negligible calorie carbonated drinks such as Diet Coke (“ 1000 Calorie Diet Menu” para. 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menu recommended by “ 1000 Calorie Diet Menu” provides 1000 calories, 60g protein, 145g carbohydrate, 21g fat.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Breakfast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Banana sandwich made with 2 small slices of whole meal bread and a small banana.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200ml glass of orange juice </w:t>
      </w:r>
    </w:p>
    <w:p>
      <w:pPr>
        <w:pStyle w:val="TextBody"/>
        <w:bidi w:val="0"/>
        <w:jc w:val="start"/>
        <w:rPr/>
      </w:pPr>
      <w:r>
        <w:rPr/>
        <w:t xml:space="preserve">Morning Snack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100g pot of low fat fruit yoghurt </w:t>
      </w:r>
    </w:p>
    <w:p>
      <w:pPr>
        <w:pStyle w:val="TextBody"/>
        <w:bidi w:val="0"/>
        <w:jc w:val="start"/>
        <w:rPr/>
      </w:pPr>
      <w:r>
        <w:rPr/>
        <w:t xml:space="preserve">Lunch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1 wholemeal roll (45g) filled with 70g tuna (canned in brine) and 10g reduced calorie mayonnaise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Mixed salad of 50g lettuce, 50g red or yellow sweet peppers, 10g spring onions. </w:t>
      </w:r>
    </w:p>
    <w:p>
      <w:pPr>
        <w:pStyle w:val="TextBody"/>
        <w:bidi w:val="0"/>
        <w:jc w:val="start"/>
        <w:rPr/>
      </w:pPr>
      <w:r>
        <w:rPr/>
        <w:t xml:space="preserve">Afternoon Snack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28g bag of lower fat crisps (eg. Walkers Lites) </w:t>
      </w:r>
    </w:p>
    <w:p>
      <w:pPr>
        <w:pStyle w:val="TextBody"/>
        <w:bidi w:val="0"/>
        <w:jc w:val="start"/>
        <w:rPr/>
      </w:pPr>
      <w:r>
        <w:rPr/>
        <w:t xml:space="preserve">Dinner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70g Roast Chicken breast (without skin)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80g Potatoes, mashed with 30ml semi-skimmed milk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60g Broccoli, steamed or boiled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50g Carrots, boiled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100ml Gravy (made from granules) </w:t>
      </w:r>
    </w:p>
    <w:p>
      <w:pPr>
        <w:pStyle w:val="TextBody"/>
        <w:bidi w:val="0"/>
        <w:jc w:val="start"/>
        <w:rPr/>
      </w:pPr>
      <w:r>
        <w:rPr/>
        <w:t xml:space="preserve">Evening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1 serving of low calorie Hot Chocolate Drink made with powder and water (eg. Cadbury’s Highlights) </w:t>
      </w:r>
    </w:p>
    <w:p>
      <w:pPr>
        <w:pStyle w:val="TextBody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1000 Calorie Diet Menu.” 15 March 2007. weightlossresources. co. uk. 22 July 2007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https://assignbuster.com/personalized-diet-essay-sample/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Personalized diet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Personalized diet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Personalized diet essay sample</dc:title>
  <dc:subject>Food &amp; Diet;</dc:subject>
  <dc:creator>AssignBuster</dc:creator>
  <cp:keywords/>
  <dc:description>The following is a personalized 1, 000-calorie diet menu recommended for persons who want to lose weight quickly.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Food &amp; Diet;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