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Attraction of the internet 10667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It seems every individual spends a great deal of their time looking for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way out. Whether it is because they just need some time away or are just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incredibly tired of their status in life everyone at some point feels they need to just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escape. Now through technology most individuals need to look no farther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own computers and network of possibilities that is the internet. The illusion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actually being able to go somewhere else is very appealing.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allows people to ‘ meet’ others like themselves, to research almost any topic ever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written about, or to play entertaining games. The term ‘ cyberspace’ was coined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the illusion is so convincing that people become under the impression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they are in another place that extends past the monitor sitting in front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them. Some seem to visit cyberspace from time to time while others are so drawn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it they become almost addicted. Either way the attraction is there and because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that people always seem to find their way back.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ability to talk and interact with people that otherwise would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impossible conventionally holds many possibilities. The internet has become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virtual matchmaker. Lonely people can reach out and find others with the same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interests, hobbies, and goals without actually leaving their houses. This a 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cheap alternative to dating. Chatting allows people from different walks of life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from ifferent countries the opportunity to get to know one another and form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good friendships. Existing friendships where friends live on other sides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country can talk to each other without having to deal with huge long distance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charges on the telephone. People need other people and the internet provides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best ways for people to communicate.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of the most appealing features of the internet is that individuals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aren’t happy with their station in life can assume the persona of anyone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imagine. When the chances that someone will ever meet whoever they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talking to are so slim there is little chance of being caught lying. In a way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makes the internet a masquaread ball where no one ever has to unmask. Anyone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become someone totally different or just add one some impressive details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personalities. It seems very tempting to imbellish a little and tell a few white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lies when the only one who know the truth is the one making them up. Whether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someone chooses to be themself or someone else there is always someone else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 there willing to talk.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enormous amount of information on the internet is beyong anything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can be found in a mere library. Virtually anyone can log onto the internet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 information is abailable to them. It is hard to grasp just how much knowledge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there and it spans from growing flowers to building explosive devices.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matter how much someone tries to learn or discover there is always something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around the corner. Someone can sit down and research any topic imaginable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it could take days to exhaust all of their sources.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the average person just needs a distraction the internet is a good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usually healthy alternative to drugs or alcohol. Most people can’t afford a trip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Bahamas, so the internet is a sensible way to get away if only for a little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while. There is always something to do or somewhere to visit and the illusion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can go somewhere else lets people visit new and exciting places.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till hasn’t even begun.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https://assignbuster.com/attraction-of-the-internet-10667-essay/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Attraction of the internet 10667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ttraction-of-the-internet-10667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Attraction of the internet 10667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Attraction of the internet 10667 essay</dc:title>
  <dc:subject>Others;</dc:subject>
  <dc:creator>AssignBuster</dc:creator>
  <cp:keywords/>
  <dc:description>Either way the attraction is there and because of that people always seem to find their way back.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