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Matrix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Matrix: Our Perception On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we as human beings believe that we live in a society controlled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what we think is real? Do we honestly think that our life is placed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where we control everything that happens? I simply believe the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race is scared of the thought that we could possibly be just a fixture wrapped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 another layer of life and manipulated to think we are the ones in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choices we make. When society brings out these questions we refuse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them. We are though fascinated by the comments, but yet in our 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discard them and think of those things as just far fetched ideas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someones imagination. Are we scared of what reality could be? Or do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believe these things to be just tales? Reality in my mind exists as far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imagination can take us. I like to believe it is ones own choice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contemplate what reality is, but then again does society play a part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decision? The 1999 film The Matrix demonstrates how we are concerned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Matrix shows us a different outlook on life and what it possibly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be. Neo ( a character in the movie), receives a dose of the unbelievable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is given the choice to explore what reality really is. He of course has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 to this state of mind and decide what he believes. He is constantly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asked if the things he used to love really are what society says they are or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just figments of his imagination. This is true though. What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hamburger? Society placed a name on it but is it really a hamburger? How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really even know what a hamburger is? Society has always been scared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unknown. Once something is discovered it must go through cycles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tests before we can accept it. Of course once we do accept it we place a tag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it. We want to believe discoveries to be explained and understood,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 really understand something if say we can not see it, or taste it, or feel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 We ask question but sometimes we do not receive answers. We live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what we can see physically and not on what we cannot see or yet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understand. In the Matrix it brings out these questions that ponder on 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minds. We do not take the initiative to understand what really might exist.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we get our ideas and thoughts from what others tell us. In the Matrix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theres a scene where Neo is being reprogrammed like a computer.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consists of a variety of new skills in which he never knew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that he used to operate in. This brings up the question, Could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be just a type of protocol that consists of programs that society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installed upon us? We of course would never believe anything like that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happen because we in our physical state have never experienced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like that. Though what about what goes on while were dreaming?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we have the power to control what we dream? During this state of 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could possibly be installing new programs in our mind and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never know it. These are questions I leave up to you to decide.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question that comes to mind is, Do we really believe that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 genetic engineering will be able to take the place of all human duties?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question scares society very much so. We want to believe that since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the machines that we can control them. You have to think though,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smart enough to carry all the resonsibitlites of humans, could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Walker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day program themselves? The human race might easily permit itself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drift into a passion of such dependence on the machine that it would have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 but to accept all of the machines decisions (Joy, 2). This is indeed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scary factor. Just like the Matrix demonstrated how Neo was programmed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machine. He performed all his tasks and duties by what the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installed in him. The Greatest challenge Neo faced in the movie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accepting what the truth really was. All along we learned that the world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lived in was all along controlled by machines and it was his duty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chosen one to destroy those machines controlling this make believe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Biological species almost never survive encounters with superior species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(Joy, 2). If that is to be true how would society fight against a false reality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dont control it? Are perception on what reality is, is really vague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cases. The Matrix brings out fears in our society. Most us though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given the chance like Neo to even know how to go about discovering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reality really is. We try to hide these questions and continue to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the physical aspects which we encounter in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scenes in the movie show us being born in mass quantities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farming. Nobody remembers being born…….. nobody really asks questions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why they are born with talents in which they didnt conceive from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parents. Maybe these are questions we should ask ourselves. How long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continue to believe what society has placed upon us? Will death give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answers to all these things or will we one day be given the chance to 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everything? We though believe and understand we are born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womb of our mother. We have seen and witnessed this birth with our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eyes, though just not our own birth. It is much easier for society to swallow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Walker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in which are not unknown. Still again we are fascinated with the idea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Neo does not allow himself to believe he is the chosen one to administer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new outlook of reality and uncover the truth behind the Matrix till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end. He is told over and over by the superior Morphius ( leader of Neos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 founded environment). He challenges Morphius even though Morphius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tells him that he is the one. All it takes Neo freeing his mind to uncover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truth behind the Matrix. All along he finds out he has been living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Matrix his whole life. Life slowly forms, then creatures aspire which creates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intelligence, along with survival which develops technology (Sagan, 9).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to be believed how life evolves and creates a society. Whether not it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true, it has formed our perception of reality based on the things that we know.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all these ideas aspire through movies and stories, the Matrix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example of how we demonstrate concern about our perception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reality. We ponder with these ideas though of course dont actually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It does how ever bring up a fear that the unknown could possibly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happen. Time though will continue to slowly change our perception over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over. back in the early 1800s people thought trips to the moon were just tall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tales and could never happen. We need to be careful of what we fear, for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reality could one day change for the good or the bad.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https://assignbuster.com/matrix-1143-words-college-essay/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Matrix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trix-1143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Matrix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college essay</dc:title>
  <dc:subject>Others;</dc:subject>
  <dc:creator>AssignBuster</dc:creator>
  <cp:keywords/>
  <dc:description>I simply believe the human race is scared of the thought that we could possibly be just a fixture wrapped inside another layer of life and manipulated...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