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"https://assignbuster.com/industrial-engineering-technicians-13186/"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Industrial engineering technicians 13186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Engineering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Industrial Engineering Technicians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Marc Yops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subject of my research paper I chose the occupation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Engineering Technology. This job is very similar to one I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since my major might be Industrial Technology. The industrial field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one that I am very interested in and offers many different jobs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choose from. A few of the jobs included in the industrial field are;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Engineer, Mechanical Engineer, Industrial Distributor (sales),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various management positions. All of these are demanding and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careers, without such professionals businesses would be unable to produce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 necessary for the survival of both the company and the economy.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industrial field is therefore a promising one because of its constant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for someone to fill the jobs it includes.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engineering technologists must be able to do many things.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will list a few of the requirements of an industrial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technologist in the rest of this paragraph. Industrial engineering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technicians use the principles and theories of science, engineering,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mathematics to solve problems in research and development, manufacturing,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sales, construction, and customer service. Many engineering technicians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 engineers and scientists, in research and development. Others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production or inspection jobs. Industrial engineering technicians study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efficient use of personnel, materials, and machines in factories,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stores, repair shops, and offices. They also prepare layouts of machinery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equipment, plan the flow of work, make statistical studies, and analyze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costs. Those in research and development build or set up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equipment, prepare and conduct experiments, calculate and record results,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assist engineers in other ways. Those in manufacturing prepare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specifications for materials, devise or run tests to ensure product quality,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study ways to improve efficiency.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Industrial engineering technicians generally work for 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and do most of their work with; electrical and electronic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machinery and equipment, transportation equipment, and industrial machinery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equipment. Industrial technicians must be able to work with charts 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blueprints, layouts, graphs, diagrams and statistics.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uncle Jim has a job very similar to that of an Industrial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Engineering Technologist. Jim works for a company named AMP Incorporated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is located in Winston Salem, North Carolina. Jim has been working 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AMP for about four years and is the group leader of the second shift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 team. Jim's job is to make sure that production in the plant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runs smoothly, to repair machines, and to make sure that the other workers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doing what is needed. Jim has been promoted several times within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past few years and was originally hired by AMP as a temporary worker doing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hand assembly. Jim went to Forsyth technical college and majored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Engineering Technology, which is a two year major. He went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 to school shortly after he first began working for AMP.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Jim said that he loves his job at AMP and enjoys the type of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is doing. He also told me that all of his co-workers are treated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equals and that they all work as a team. Each shift works in teams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person being responsible for something. The MET major that Jim took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very similar to my major of Industrial Technology. Both of these majors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deal with manufacturing and industrial sciences, and it is very possible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after graduating I will have a job very similar to my uncle's.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my uncle has is one that requires the understanding of materials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processing. This type of knowledge is provided in an Industrial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Jim told me that the company is very good to its employees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supports an open door policy throughout the different levels of management.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 seemed pleased with the benefits and medical coverage AMP provided,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to me seemed excellent. The workers at the plant seemed to work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from what I saw during my visit. Each employee has their 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station and specific jobs that they are required to do. The plant produces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mostly electrical connectors used primarily in telephone applications,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other work is done in the plant and other AMP facilities.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parts that are produced are made of plastics, specially treated metals,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various other chemicals and laminar composites. Jim told me that the plant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produces almost a billion of the more basic styles of connectors in a year.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plant was very impressive and seemed to go on forever in each direction.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felt as if anything could be made there because of all the technical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equipment I saw.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companies I was able to learn about during career day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was Milliken &amp; Company. Milliken is a very large textile company based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southern united states. Milliken employs many industrial professionals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management and production capacities. I was informed that Milliken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provides cooperative education opportunities for college students majoring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Industrial Engineering and Mechanical Engineering. I spoke with one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company representatives who told me that I would probably be able to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co-op work for Miliken as an Industrial Technology major. Co-op experience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very important in getting a good job because most companies want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hire people with good work experience. With a company such as Miliken co-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 work is done in alternating semesters. This allows students to go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 one semester and then apply what they have learned on the job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earning money that can be used for tuition in later school semesters.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Examples of jobs I could do if employed by Miliken after graduation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are; Process Engineer and Production Manager. A Process Engineer plans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updates current production lines and areas, and is involved with material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selection as well as production forecasting. A Production Manager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responsible for keeping production at its highest efficiency, and working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production and maintenance teams.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am very interested in the industrial field and feel that I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 a job as an industrial professional. I enjoy working with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about technical things such as electronic systems and machines.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enjoy science and the scientific method of explaining things. Most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I enjoy finding out how things work and what they do and I love to make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things no matter what they 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job in industry is a good one because of its many benefits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flexibility. Jobs in industry are usually stable, (if one works for a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company) have good benefits, offer high salaries, give good opportunities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promotion, and allow for personal responsibility. Many industrial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companies provide employees with benefits such as; health care coverage,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pensions, stock sharing opportunities, paid vacations and sick time, double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pay overtime, and insurance plans. I hope that I will be able to secure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job with a company such as AMP or Miliken soon after I graduate and begin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career in industry.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 Count: 1135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https://assignbuster.com/industrial-engineering-technicians-13186/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Industrial engineering technicians 13186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Industrial engineering technicians 13186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engineering technicians 13186</dc:title>
  <dc:subject>Engineering;</dc:subject>
  <dc:creator>AssignBuster</dc:creator>
  <cp:keywords/>
  <dc:description>Industrial engineering technicians use the principles and theories of science, engineering, and mathematics to solve problems in research and developm...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Engineering;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