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Are "good” computer viruses still a bad idea? 13782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Are “ Good” Computer Viruses Still a Bad Idea?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Vesselin Bontchev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Associate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Test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of Hamburg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Vogt-Koelln-Str. 30, 22527 Hamburg, Germany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[email protected] 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past six years, computer viruses have caused unaccountable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– mostly due to loss of time and resources. For most users,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computer virus” is a synonym of the worst nightmares that can happen on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Yet some well-known researchers keep insisting that it is possible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replication mechanism of the viral programs for some useful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beneficial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is an attempt to summarize why exactly the general public appreciates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viruses as something inherently bad. It is also considering several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proposed models of “ beneficial” viruses and points out the problems in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set of conditions is listed, which every virus that claims to be beneficial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conform to. At last, a realistic model using replication techniques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beneficial purposes is proposed and directions are given in which this technique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improved further.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also demonstrates that the main reason for the conflict between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supporting the idea of a “ beneficial virus” and those opposing it, is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sides are assuming a different definition of what a computer virus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Is a Computer Virus?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public usually associates the term “ computer virus” with a small,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nasty program, which aims to destroy the information on their machines. As usual,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public’s understanding of the term is incorrect. There are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kinds of destructive or otherwise malicious computer programs and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 are only one of them. Such programs include backdoors, logic bombs,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trojan horses and so on [Bontchev94]. Furthermore, many computer viruses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intentionally destructive – they simply display a message, play a tune, or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nothing noticeable at all. The important thing, however, is that even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intentionally destructive viruses are not harmless – they are causing a 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damage in the sense of time, money and resources spent to remove them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they are generally unwanted and the user wishes to get rid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much more precise and scientific definition of the term “ computer virus”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proposed by Dr. Fred Cohen in his paper [Cohen84]. This definition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mathematical – it defines the computer virus as a sequence of symbols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tape of a Turing Machine. The definition is rather difficult to express exactly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human language, but an approximate interpretation is that a computer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“ program that is able to infect other programs by modifying them to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possibly evolved copy of itself”.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there are several problems with this definition. One of them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does not mention the possibility of a virus to infect a program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modifying it – by inserting itself in the execution path. Some typical examples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boot sector viruses and the companion viruses [Bontchev94].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 flaw only of the human-language expression of the definition –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mathematical expression defines the terms “ program” and “ modify” in a way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 includes the kinds of viruses mentioned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second problem with the above definition is its lack of recursiveness. That 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does not specify that after infecting a program, a virus should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replicate further, using the infected program as a host.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Another, much more serious problem with Dr. Cohen’s definition is that it is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 to be useful for practical purposes. In fact, his definition classifies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computer viruses” even such cases as a compiler which is compiling its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source, a file manager which is used to copy itself, and even the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DISKCOPY when it is on diskette containing the operating system – because it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used to produce an exact copy of the programs on this diskette.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understand the reason of the above problem, we should pay attention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goal for which Dr. Cohen’s definition has been developed. His goal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to prove several interesting theorems about the computational aspects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viruses [Cohen89]. In order to do this, he had to develop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mathematical (formal) model of the computer virus. For this purpose, one needs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mathematical model of the computer. One of the most commonly used models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Turing Machine (TM). Indeed, there are a few others (e. g., the Markoff chains,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Post Machine, etc.), but they are not as convenient as the TM and all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are proven to be equivalent to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in the environment of the TM model, we cannot speak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programs” which modify “ other programs” – simply because a TM has only 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program – the contents of the tape of that TM. That’s why Cohen’s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computer virus considers the history of the states of the tape of the 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sequence of symbols on this tape appears at a later moment somewhere else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tape, then this sequence of symbols is said to be a computer virus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particular TM. It is important to note that a computer virus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considered as related to some given computing environment –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TM. It can be proven ([Cohen89]) that for any particular TM there exists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sequences of symbols which is a virus for that particular 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 technical computer experts usually use definitions for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computer virus”, which are less precise than Dr. Cohen’s model, while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time being much more useful for practical reasons and still being much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than the general public’s vague understanding of the term.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such definitions is ([Seborg]):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 define a computer ‘ virus’ as a self-replicating program that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infect’ other programs by modifying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or their environment such that a call to an ‘ infected’ program implies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call to a possibly evolved,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cases, functionally similar copy of the ‘ virus’.”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important thing to note is that a computer virus is a program that is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replicate by itself. The definition does not specify explicitly that it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malicious program. Also, a program that does not replicate is not a virus,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whether it is malicious or not. Therefore the maliciousness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neither a necessary, nor a sufficient property for a program to be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Nevertheless, in the past ten years a huge number of intentionally or non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intentionally destructive computer viruses have caused an unaccountable 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damage – mostly due to loss of time, money, and resources to eradicate them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in all cases they have been unwanted. Some damage has also been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direct loss of valuable information due to an intentionally destructive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payload of some viruses, but this loss is relatively minor when compared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one. Lastly, a third, indirect kind of damage is caused to the society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users are forced to spend money on buying and time on installing and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kinds of anti-virus protection.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all this mean that computer viruses can be only harmful? Intuitively,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viruses are just a kind of technology. As with any other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technology, they are ethically neutral – they are neither “ bad” nor “ good” –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purposes that people use them for that can be “ bad” or “ good”. So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been used mostly for bad purposes. It is therefore natural to ask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whether it is possible to use this kind of technology for good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Indeed, several people have asked this question – with Dr. Cohen being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active proponents of the idea [Cohen91]. Some less qualified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attempted even to implement the idea, but have failed miserably (see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 3). It is natural to ask – why? Let’s consider the reasons why the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“ good” virus is usually rejected by the general public. In order to do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shall consider why people think that a computer virus is always harmful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be used for beneficial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Why Are Computer Viruses Perceived as Harmful?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a year ago, we asked the participants of the electronic forum Virus-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L/comp. virus, which is dedicated to discussions about computer viruses, to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reasons they could think about why do they perceive the idea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beneficial” virus as a bad one. What follows is a systematized and generalized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those reasons.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Technical Reasons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lists the arguments against the “ beneficial virus” idea, which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technical character. They are usually the most objective 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1. Lack of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released, the person who has released a computer virus has no control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this virus will spread. It jumps from machine to machine, 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unpredictable patterns of software sharing among the users. Clearly, it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reach systems on which it is not wanted or on which it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incompatible with the environment and would cause unintentional damage.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possible for the virus writer to predict on which systems the virus will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therefore it is impossible to test the virus on all those systems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compatibility. Furthermore, during its spread, a computer virus could reach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system that had not existed when that virus has been created – and therefore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had been impossible to test the virus for compatibility with this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above is not always true – that is, it is possible to test the virus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compatibility on a reasonably large number of systems that are supposed to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However, it is the damaging potential of a program that is spreading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which is scaring the users.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2. Recognition Difficulty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a lot of computer viruses already exist, which are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intentionally destructive or otherwise harmful. There are a lot of anti-virus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designed to detect and stop them. All those harmful viruses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 disappear overnight. Therefore, if one develops a class of beneficial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 and people actually begin to use them, then the anti-virus programs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be able to make the difference between the “ good” and the “ bad” viruses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in order to let the former in and keep the latter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in general it is theoretically impossible even to distinguish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a virus and a non-viral program ([Cohen89]). There is no reason to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distinguishing between “ good” and “ bad” viruses will be much easier.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might be possible to distinguish between them using virus-specific anti-virus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(e. g., scanners), we should not forget that many people are relying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generic anti-virus defenses, for instance based on integrity checking.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are designed to detect modifications, not specific viruses,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will be triggered by the “ beneficial” virus too, thus causing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unwanted alert. Experience shows that the cost of such false positives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as of a real infection with a malicious virus – because the users waste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lot of time and resources looking for a non-existing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3. Resource Wasting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virus would eat up disk space, CPU time, and memory resources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replication. A computer virus is a self-replicating resource eater.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 example is the Internet Worm, accidentally released by a Carnegie-Mellon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student. It was not designed to be intentionally destructive, but in the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 replication, the multiple copies of it used so much resources,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practically brought down a large portion of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when the computer virus uses a limited amount of resources,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as a bad thing by the owner of the machine on which the virus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doing it, if it happens without authorization.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4. Bug Containment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virus can easily escape the controlled environment and this makes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difficult to test such programs properly. And indeed – experience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almost all computer viruses released so far suffer from significant bugs,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would either prevent them from working in some environments, or even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unintentional damage in those environments.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course, any program can (and usually does) contain bugs. This is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for the large and complex software systems. However, a computer virus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just a normal buggy program. It is a self-spreading buggy program,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control. Even if the author of the virus discovers the bug at a 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time, there is the almost untreatable problem of revoking all existing copies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virus and replacing them with fixed new versions.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5. Compatibility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virus that can attach itself to any of the user’s programs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disable the several programs on the market that perform a checksum on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runtime and refuse to run if modified. In a sense, the virus will perform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denial-of-service attack and thus cause damage.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problem arises from some attempts to solve the “ lack of control”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creating a virus that asks for permission before infecting. Unfortunately,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causes an interruption of the task being currently executed until the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the proper response. Besides of being annoying for the user, it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sometimes even dangerous. Consider the following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possible that a computer is used to control some kind of life-critical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in a hospital. Suppose that such a computer gets infected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beneficial” computer virus, which asks for permission before infecting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program. Then it is perfectly possible that a situation arises,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particular program has to be executed for the first time after the virus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appeared on the computer, and that this program has to urgently perform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which is critical for the life of a patient. If at that time the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interrupts the process with the request for permission to infect this program,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the caused delay (especially if there is no operator around to authorize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deny the request) could easily result in the death of the patient.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6. Effectiveness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argued that any task that could be performed by a “ beneficial” virus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be performed by a non-replicating program. Since there are some risks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from the capability of self-replication, it would be therefore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if a non-replicating program is used, instead of a computer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Ethical and Legal Reasons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section lists the arguments against the “ beneficial virus” idea,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are of ethical or legal kind. Since neither ethics, nor the legal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universal among the human society, it is likely that those arguments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different strength in the different countries. Nevertheless, they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taken into account.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1. Unauthorized Data Modification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usually considered unethical to modify other people’s data without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authorization. In many countries this is also illegal. Therefore, a virus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performs such actions will be considered unethical and/or illegal, regardless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positive outcome it could bring to the infected machines. Sometimes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is perceived by the users as “ the virus writer claims to know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me what software should I run on my machine”.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2. Copyright and Ownership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many cases, modifying a particular program could mean that copyright,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ownership, or at least technical support rights for this program are voided.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witnessed such an example at the VTC-Hamburg. One of the users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us for help with a computer virus was a sight-impaired lawyer, who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special Windows software to display the documents he was working on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font on the screen – so that he could read them. His system was infected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relatively non-damaging virus. However, when the producer of the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learned that the machine was infected, they refused any technical support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user, until the infection was removed and their software – installed from clean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3. Possible Misuse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attacker could use a “ good” virus as a means of transportation to penetrate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For instance, a person with malicious intent could get a copy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good” virus and modify it to include something malicious. Admittedly,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attacker could trojanize any program, but a “ good” virus will provide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attacker with means to transport his malicious code to a virtually unlimited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of computer systems. The potential to be easily modified to carry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malicious code is one of the things that makes a virus “ bad”.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4. Responsibility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Declaring some viruses as “ good” and “ beneficial” would just provide an excuse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crowd of irresponsible virus writers to condone their activities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 that they are actually doing some kind of “ research”. In fact,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happening – the people mentioned above are often quoting Dr. Fred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Cohen’s ideas for beneficial viruses as an excuse of what they are doing –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even bothering to understand what Dr. Cohen is talking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Psychological Reasons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arguments listed in this section are of psychological kind. They are usually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result of some kind of misunderstanding and should be considered an obstacle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has to be “ worked around”.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1. Trust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users like to think that they have full control on what is happening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machine. The computer is a very sophisticated device. Most computer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understand very well how it works and what is happening inside. The 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knowledge and uncertainty creates fear. Only the feeling that the reactions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machine will be always known, controlled, and predictable could help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to overcome this fear.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a computer virus steals the control of the computer from the user.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activity ruins the trust that the user has in his/her machine, because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causes the user to lose his/her belief that s/he can control this machine.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a source of permanent frustrations.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2. Negative Common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most people, the word “ computer virus” is already loaded with negative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meaning. The media has already widely established the belief that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is a synonym for a malicious program. In fact, many people call “ viruses”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malicious programs that are unable to replicate – like trojan horses,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bugs in perfectly legitimate software. People will never accept a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labelled as a computer virus, even if it claims to do something useful.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Some Bad Examples of “ Beneficial” Viruses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all the objections listed in the previous section, several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asked themselves the question whether a computer virus could be used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useful, instead of only for destructive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several people have tried to positively answer this question. Some of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even implemented their ideas in practice and have been experimenting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in the real world – unfortunately, without success. In this section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shall present some of the unsuccessful attempts to create a beneficial virus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far, and explain why they have been unsuccessful.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1. The “ Anti-Virus”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computer viruses are designed to work not only in a “ virgin” environment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infectable programs, but also on systems that include anti-virus software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other computer viruses. In order to survive successfully in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environments, those viruses contain mechanisms to disable and/or remove the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anti-virus programs and “ competitor” viruses. Examples for such viruses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IBM PC environment are Den_Zuko (removes the Brain virus and replaces it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itself), Yankee_Doodle (the newer versions are able to locate the older ones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upgrade” the infected files by removing the older version of the virus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replacing it with the newer one), Neuroquila (disables several anti-virus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programs), and several other viruses.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people have had the idea to develop the above behaviour further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an “ anti-virus” virus – a virus which would be able to locate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(presumably malicious) computer viruses and remove them. Such a self-replicating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anti-virus program would have the benefits to spread very fast and update itself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viruses have been created as an implementation of the above idea.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them locate a few known viruses and remove them from the infected files,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attach themselves to the clean files and issue an error message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piece of code becomes attached after the virus (assuming that it has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an unwanted virus), and so on. However, all such pieces of “ self-replicating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anti-virus software” have been rejected by the users, who have considered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anti-virus” viruses just as malicious and unwanted as any other real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virus. In order to understand why, it is enough to realize that the “ anti-virus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viruses” matches several of the rules that state why a replicating program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malicious and/or unwanted. Here is a list of them for this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this idea violates the Control condition. Once the “ anti-virus” virus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released, its author has no means to control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Second, it violates the Recognition condition. A virus that attaches itself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executable files will definitely trigger the anti-virus programs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or integrity checking. There is no way for those programs to decide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they have been triggered by a “ beneficial” virus or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Third, it violates the Resource Wasting condition. Adding an almost identical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piece of code to every executable file on the system is definitely a waste –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purpose can be achieved with a single copy of the code and a single file,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containing the necessary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Fourth, it violates the Bug Containment condition. There is no easy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 and update or remove all instances of the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Fifth, it causes several compatibility problems, especially to the selfchecking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programs, thus violating the Compatibility condition.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Sixth, it is not as effective as a non-viral program, thus violating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Effectiveness condition. A virus-specific anti-virus program has to carry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scan strings for the existing malicious viruses – it would be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ineffective to attach a copy of it to every executable file. Even a generic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anti-virus (i. e., based on monitoring or integrity checking) would be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if it exists only in one example and is executed under the control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Seventh, such a virus modifies other people’s programs without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authorization, thus violating the Unauthorized Modification condition. In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such viruses ask the user for permission before “ protecting” a file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infecting it. However, even in those cases they cause unwanted interruptions,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which, as we already demonstrated, in some situations can be fatal.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Eight, by modifying other programs such viruses violate the Copyright condition.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Ninth, at least with the current implementations of “ anti-virus” viruses,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trivial to modify them to carry destructive code – thus violating the Misuse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Tenth, such viruses are already widely being used as examples by the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writers when they are trying to defend their irresponsible actions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disguise them as legitimate research – thus the idea violates the responsibility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can see from the above, the idea of a beneficial anti-virus virus is “ bad”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almost any of the criteria listed by the users.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2. The “ File Compressor”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one of the oldest ideas for “ beneficial” viruses. It is first mentioned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Dr. Cohen’s original work [Cohen84]. The idea consists of creating a self-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replicating program, which will compress the files it infects, before attaching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to them. Such a program is particularly easy to implement as a shell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script for Unix, but it is perfectly doable for the PC too. And it has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done – there is a family of MS-DOS viruses, called Cruncher, which appends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to the executable files, then compresses the infected file using Lempel-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Zev-Huffman compression, and then prepends a small decompressor which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decompress the file in memory at runtime.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the supposed benefits, this idea also fails the test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criteria listed in the previous section. Here is why.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the idea violates the Control condition. Once released, the author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has no means to controls its spread. In the particular implementation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Cruncher, the virus writer has attempted to introduce some kind of control.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asks the user for permission before installing itself in memory, causing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unwanted interruptions. It is also possible to tell the virus to install itself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asking any questions – by the means of setting an environment variable.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there are no means to tell the virus not to install itself and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 any questions – which should be the default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Second, the idea violates the Recognition condition. Several virus scanners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 and recognize Cruncher by name, the process of infecting an executable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triggers most monitoring programs, and the infected files are, of course,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modified, which triggers most integrity checkers.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Third, the idea violates the Resource condition. A copy of the decompressor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 in every infected file, which is obviously unnecessary.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Fourth, the idea violates the Bug Containment condition. If bugs are found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virus, the author has no simple means to distribute the fix and to upgrade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existing copies of the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Fifth, the idea violates the Compatibility condition. There are many files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working after being compressed. Examples include programs that perform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self-check at runtime, self-modifying programs, programs with internal overlay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structure, Windows executables, and so on. Admitedly, those programs 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even after being compressed with a stand-alone (i. e., non-viral)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compression program. However, it is much more difficult to compress them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accident when using such a program – quite unlike the case when the user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a compression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Sixth, the idea violates the Effectiveness condition. It is perfectly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use a stand-alone, non-viral program to compress the executable files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prepend a short decompressor to them. This has the added advantage that the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compressor does not have to reside in every compressed file, and thus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have to worry about its size or speed – because it has to be executed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once. True, the decompressor code still has to be present in each compressed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and many programs will still refuse to work after being compressed.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is to use not compression at a file level, but at a disk level.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indeed, compressed file systems are available for many operating environments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(DOS, Novell, OS/2, Unix) and they are much more effective than a file-level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compressor that spreads like a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Seventh, the idea still violates the Copyright condition. It could be argued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doesn’t violate the Data Modification condition, because the user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asked to authorize the infection. We shall accept this, with the remark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 above – that it still causes unwanted interruptions. It is also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trivial to modify the virus in order to make it malicious, so we’ll assume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Misuse condition is not violated too – although no serious attempts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to ensure that the integrity of the virus has not been compromised.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Eighth, the idea violates the responsibility condition. This particular virus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Cruncher – has been written by the same person who has released many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 – far from “ beneficial” ones – and Cruncher is clearly used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to condone virus writing and to masquerade it as legitimate “ research”.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3. The “ Disk Encryptor”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virus has been published by Mark Ludwig – author of two books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newsletter on virus writing, and of several real viruses, variants of many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are spreading in the real world, causing real damage.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is to write a boot sector virus, which encrypts the disks it infects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strong encryption algorithm (IDEA in this particular case) and a user-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supplied password, thus ensuring the privacy of the user’s data. Unfortunately,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idea is just as flawed as the previous 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it violates the Control condition. True, the virus author has attempted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introduce some means of control. The virus is supposed to ask the user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permission before installing itself in memory and before infecting a disk.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this still causes unwanted interruptions and reportedly in some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doesn’t work properly – that is, the virus installs itself even if the user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told it not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Second, it violates the Recognition condition. Several virus-specific scanners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 this virus either by name or as a variant of Stealth_Boot, which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is. Due to the fact that it is a boot sector infector, it is unlikely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trigger the monitoring programs. However, the modification that it causes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hard disk when infecting it, will trigger most integrity checkers.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have the capability to automatically restore the boot sector, thus removing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possibly present virus, will cause the encrypted disk to become inaccessible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therefore cause serious damage.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Third, the idea violates the Compatibility condition. A boot sector virus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permanently resident in memory usually causes problems to Windows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https://assignbuster.com/are-good-computer-viruses-still-a-bad-idea-13782/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Are "good” computer viruses still a bad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re-good-computer-viruses-still-a-bad-idea-1378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"good” computer viruses still a bad idea? 13782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"good” computer viruses still a bad idea? 13782</dc:title>
  <dc:subject>Others;</dc:subject>
  <dc:creator>AssignBuster</dc:creator>
  <cp:keywords/>
  <dc:description>The paper also demonstrates that the main reason for the conflict between those supporting the idea of a " beneficial virus" and those opposing it,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