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Unit one lab questions assignment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A. Complete this chart by filling in the information for each civilization as explained in the assignment. What When Who Where Why Phoenicians Known for manufacturing as well as trade; First to make glass from sand; Purple (the color of royalty) became their trademark. 1200 BCE – 800 BCE Semitic speaking sea people also called Canaanites who because of their location became famous for sea trading. Present day Lebanon and Syria. Excellent ship builders and sailors.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Created the phonetic alphabet which led to the present day alphabet. Hebrews Their Hebrew religion later influenced to later major religions. A major political &amp; commercial center. Kingdom was later split into two Israel &amp; Judah. Hebrews were captured by Babylonia and called Jews. 2000 BCE Nomadic Hebrew speaking people that included Israelites, Moabites and Ammonites; very large family units; women did much of the work while men were off to war. The earliest Hebrew script was derived from the Phoenician script.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Found in present day Israel, Western Jordan, Southern Syria and Southern Lebanon. Created Hebrew religion Judaism which later influenced 2 major religions, Christianity and Islam. Babylonians Created a large well organized empire where rules, law and Justice were extremely important. One of the Babylonian rulers developed a written code of laws now known as Hammurabi’s Code. Babylonian Civilization: 18th Century BCE- 6th Century BCE Babylonian Empire:: about 1790 BCE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Consisted of 3 classes, Upper Class and Lower Estate whom were both free people the third were the slaves who were not free; believed in strong family units; were advanced in irrigation, agriculture and metallurgy; used cuneiform writing. Located South of Baghdad, Iraq between the Tigris and Euphrates River. Created a highly developed court system; was the first to have written laws; Made progress in medicine and studied astronomy; developed a number system; conquered Israel and held Hebrews in captivity and referred to them as Jews.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https://assignbuster.com/unit-one-lab-questions-assignment/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Unit one lab questions assignment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unit-one-lab-questions-assign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Unit one lab questions assignment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one lab questions assignment</dc:title>
  <dc:subject>Others;</dc:subject>
  <dc:creator>AssignBuster</dc:creator>
  <cp:keywords/>
  <dc:description>Created a highly developed court system; was the first to have written laws; Made progress in medicine and studied astronomy; developed a number syste...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