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Rate of convergence and bisection</w:t>
        </w:r>
      </w:hyperlink>
      <w:bookmarkEnd w:id="0"/>
    </w:p>
    <w:p>
      <w:r>
        <w:br w:type="page"/>
      </w:r>
    </w:p>
    <w:p>
      <w:pPr>
        <w:pStyle w:val="TextBody"/>
        <w:bidi w:val="0"/>
        <w:jc w:val="start"/>
        <w:rPr/>
      </w:pPr>
      <w:r>
        <w:rPr/>
        <w:t xml:space="preserve">Rate of convergence estimate of the speed with which a given sequence or iteration approaches its limit, often measured by the number of terms or evaluations involved in obtaining a given accuracy. Although strictly speaking, a limit does not give information about any finite first part of the sequence, this concept is of practical importance if we deal with a sequence of successive approximations for an iterative method, as then typically fewer iterations are needed to yield a useful approximation if the rate of convergence is higher. This may even make the difference between needing ten or a million iterations. </w:t>
      </w:r>
    </w:p>
    <w:p>
      <w:pPr>
        <w:pStyle w:val="TextBody"/>
        <w:bidi w:val="0"/>
        <w:spacing w:before="0" w:after="283"/>
        <w:jc w:val="start"/>
        <w:rPr/>
      </w:pPr>
      <w:r>
        <w:rPr/>
        <w:t xml:space="preserve">Rate of convergence is measured in terms of rate at which the relative error decreases between successive approximations. There are mainly two type of convergence: linear and quadratic. </w:t>
      </w:r>
    </w:p>
    <w:p>
      <w:pPr>
        <w:pStyle w:val="TextBody"/>
        <w:bidi w:val="0"/>
        <w:spacing w:before="0" w:after="283"/>
        <w:jc w:val="start"/>
        <w:rPr/>
      </w:pPr>
      <w:r>
        <w:rPr/>
        <w:t xml:space="preserve">Convergence of a sequence subject to the condition, for p &gt; 1, that </w:t>
      </w:r>
    </w:p>
    <w:p>
      <w:pPr>
        <w:pStyle w:val="TextBody"/>
        <w:bidi w:val="0"/>
        <w:spacing w:before="0" w:after="283"/>
        <w:jc w:val="start"/>
        <w:rPr/>
      </w:pPr>
      <w:r>
        <w:rPr/>
        <w:t xml:space="preserve">as n increases is called pth-order convergence; for example, quadratic convergence when p = 2. One similarly speaks of logarithmic convergence or exponential convergence. </w:t>
      </w:r>
    </w:p>
    <w:p>
      <w:pPr>
        <w:pStyle w:val="Heading2"/>
        <w:bidi w:val="0"/>
        <w:jc w:val="start"/>
        <w:rPr/>
      </w:pPr>
      <w:r>
        <w:rPr/>
        <w:t xml:space="preserve">The Bisection Method </w:t>
      </w:r>
    </w:p>
    <w:p>
      <w:pPr>
        <w:pStyle w:val="TextBody"/>
        <w:bidi w:val="0"/>
        <w:spacing w:before="0" w:after="283"/>
        <w:jc w:val="start"/>
        <w:rPr/>
      </w:pPr>
      <w:r>
        <w:rPr/>
        <w:t xml:space="preserve">In mathematics, the bisection method is a root-finding algorithm which repeatedly bisects an interval then selects a subinterval in which a root must lie for further processing. It is a very simple and robust method, but it is also relatively slow. The bisection method is simple, robust, and straight-forward: take an interval [a, b] such that f(a) and f(b) have opposite signs, find the midpoint of [a, b], and then decide whether the root lies on [a, (a + b)/2] or [(a + b)/2, b]. Repeat until the interval is sufficiently small. </w:t>
      </w:r>
    </w:p>
    <w:p>
      <w:pPr>
        <w:pStyle w:val="TextBody"/>
        <w:bidi w:val="0"/>
        <w:spacing w:before="0" w:after="283"/>
        <w:jc w:val="start"/>
        <w:rPr/>
      </w:pPr>
      <w:r>
        <w:rPr/>
        <w:t xml:space="preserve">The bisection method, suitable for implementation on a computer allows to find the roots of the equation f (x) = 0, based on the following theorem: </w:t>
      </w:r>
    </w:p>
    <w:p>
      <w:pPr>
        <w:pStyle w:val="TextBody"/>
        <w:bidi w:val="0"/>
        <w:spacing w:before="0" w:after="283"/>
        <w:jc w:val="start"/>
        <w:rPr/>
      </w:pPr>
      <w:r>
        <w:rPr/>
        <w:t xml:space="preserve">Theorem: If f is continuous for x between a and b and if f (a) and f(b) have opposite signs, then there exists at least one real root of f (x) = 0 between a and b. </w:t>
      </w:r>
    </w:p>
    <w:p>
      <w:pPr>
        <w:pStyle w:val="TextBody"/>
        <w:bidi w:val="0"/>
        <w:spacing w:before="0" w:after="283"/>
        <w:jc w:val="start"/>
        <w:rPr/>
      </w:pPr>
      <w:r>
        <w:rPr/>
        <w:t xml:space="preserve">Procedure: Suppose that a continuous function f is negative at x = a and positive at x = b, so that there is at least one real root between a and b. (As a rule, a and b may be found from a graph of f.) If we calculate f ((a +b)/2), which is the function value at the point of bisection of the interval a &lt; x &lt; b, there are three possibilities: </w:t>
      </w:r>
    </w:p>
    <w:p>
      <w:pPr>
        <w:pStyle w:val="TextBody"/>
        <w:bidi w:val="0"/>
        <w:spacing w:before="0" w:after="283"/>
        <w:jc w:val="start"/>
        <w:rPr/>
      </w:pPr>
      <w:r>
        <w:rPr/>
        <w:t xml:space="preserve">f ((a + b)/2) = 0, in which case (a + b)/2 is the root; </w:t>
      </w:r>
    </w:p>
    <w:p>
      <w:pPr>
        <w:pStyle w:val="TextBody"/>
        <w:bidi w:val="0"/>
        <w:spacing w:before="0" w:after="283"/>
        <w:jc w:val="start"/>
        <w:rPr/>
      </w:pPr>
      <w:r>
        <w:rPr/>
        <w:t xml:space="preserve">f ((a + b)/2) &lt;0, in which case the root lies between (a + b)/2 and b; </w:t>
      </w:r>
    </w:p>
    <w:p>
      <w:pPr>
        <w:pStyle w:val="TextBody"/>
        <w:bidi w:val="0"/>
        <w:spacing w:before="0" w:after="283"/>
        <w:jc w:val="start"/>
        <w:rPr/>
      </w:pPr>
      <w:r>
        <w:rPr/>
        <w:t xml:space="preserve">f ((a + b)/2) &gt; 0, in which case the root lies between a and (a + b)/2. </w:t>
      </w:r>
    </w:p>
    <w:p>
      <w:pPr>
        <w:pStyle w:val="Heading2"/>
        <w:bidi w:val="0"/>
        <w:jc w:val="start"/>
        <w:rPr/>
      </w:pPr>
      <w:r>
        <w:rPr/>
        <w:t xml:space="preserve">Advantages and drawbacks of the bisection method </w:t>
      </w:r>
    </w:p>
    <w:p>
      <w:pPr>
        <w:pStyle w:val="Heading2"/>
        <w:bidi w:val="0"/>
        <w:jc w:val="start"/>
        <w:rPr/>
      </w:pPr>
      <w:r>
        <w:rPr/>
        <w:t xml:space="preserve">Advantages of Bisection Method </w:t>
      </w:r>
    </w:p>
    <w:p>
      <w:pPr>
        <w:pStyle w:val="TextBody"/>
        <w:bidi w:val="0"/>
        <w:spacing w:before="0" w:after="283"/>
        <w:jc w:val="start"/>
        <w:rPr/>
      </w:pPr>
      <w:r>
        <w:rPr/>
        <w:t xml:space="preserve">The bisection method is always convergent. Since the method brackets the root, the method is guaranteed to converge. </w:t>
      </w:r>
    </w:p>
    <w:p>
      <w:pPr>
        <w:pStyle w:val="TextBody"/>
        <w:bidi w:val="0"/>
        <w:spacing w:before="0" w:after="283"/>
        <w:jc w:val="start"/>
        <w:rPr/>
      </w:pPr>
      <w:r>
        <w:rPr/>
        <w:t xml:space="preserve">As iterations are conducted, the interval gets halved. So one can guarantee the decrease in the error in the solution of the equation. </w:t>
      </w:r>
    </w:p>
    <w:p>
      <w:pPr>
        <w:pStyle w:val="Heading2"/>
        <w:bidi w:val="0"/>
        <w:jc w:val="start"/>
        <w:rPr/>
      </w:pPr>
      <w:r>
        <w:rPr/>
        <w:t xml:space="preserve">Drawbacks of Bisection Method </w:t>
      </w:r>
    </w:p>
    <w:p>
      <w:pPr>
        <w:pStyle w:val="TextBody"/>
        <w:bidi w:val="0"/>
        <w:spacing w:before="0" w:after="283"/>
        <w:jc w:val="start"/>
        <w:rPr/>
      </w:pPr>
      <w:r>
        <w:rPr/>
        <w:t xml:space="preserve">The convergence of bisection method is slow as it is simply based on halving the interval. </w:t>
      </w:r>
    </w:p>
    <w:p>
      <w:pPr>
        <w:pStyle w:val="TextBody"/>
        <w:bidi w:val="0"/>
        <w:spacing w:before="0" w:after="283"/>
        <w:jc w:val="start"/>
        <w:rPr/>
      </w:pPr>
      <w:r>
        <w:rPr/>
        <w:t xml:space="preserve">If one of the initial guesses is closer to the root, it will take larger number of iterations to reach the root. </w:t>
      </w:r>
    </w:p>
    <w:p>
      <w:pPr>
        <w:pStyle w:val="TextBody"/>
        <w:bidi w:val="0"/>
        <w:spacing w:before="0" w:after="283"/>
        <w:jc w:val="start"/>
        <w:rPr/>
      </w:pPr>
      <w:r>
        <w:rPr/>
        <w:t xml:space="preserve">If a function is such that it just touches the x-axis (Figure 3. 8) such as </w:t>
      </w:r>
    </w:p>
    <w:p>
      <w:pPr>
        <w:pStyle w:val="TextBody"/>
        <w:bidi w:val="0"/>
        <w:spacing w:before="0" w:after="283"/>
        <w:jc w:val="start"/>
        <w:rPr/>
      </w:pPr>
      <w:r>
        <w:rPr/>
        <w:t xml:space="preserve">it will be unable to find the lower guess, , and upper guess, , such that </w:t>
      </w:r>
    </w:p>
    <w:p>
      <w:pPr>
        <w:pStyle w:val="TextBody"/>
        <w:bidi w:val="0"/>
        <w:spacing w:before="0" w:after="283"/>
        <w:jc w:val="start"/>
        <w:rPr/>
      </w:pPr>
      <w:r>
        <w:rPr/>
        <w:t xml:space="preserve">For functions where there is a singularity and it reverses sign at the singularity, bisection method may converge on the singularity (Figure 3. 9). </w:t>
      </w:r>
    </w:p>
    <w:p>
      <w:pPr>
        <w:pStyle w:val="TextBody"/>
        <w:bidi w:val="0"/>
        <w:spacing w:before="0" w:after="283"/>
        <w:jc w:val="start"/>
        <w:rPr/>
      </w:pPr>
      <w:r>
        <w:rPr/>
        <w:t xml:space="preserve">An example include </w:t>
      </w:r>
    </w:p>
    <w:p>
      <w:pPr>
        <w:pStyle w:val="TextBody"/>
        <w:bidi w:val="0"/>
        <w:spacing w:before="0" w:after="283"/>
        <w:jc w:val="start"/>
        <w:rPr/>
      </w:pPr>
      <w:r>
        <w:rPr/>
        <w:t xml:space="preserve">and, are valid initial guesses which satisfy </w:t>
      </w:r>
    </w:p>
    <w:p>
      <w:pPr>
        <w:pStyle w:val="Heading2"/>
        <w:bidi w:val="0"/>
        <w:jc w:val="start"/>
        <w:rPr/>
      </w:pPr>
      <w:r>
        <w:rPr/>
        <w:t xml:space="preserve">. </w:t>
      </w:r>
    </w:p>
    <w:p>
      <w:pPr>
        <w:pStyle w:val="TextBody"/>
        <w:bidi w:val="0"/>
        <w:spacing w:before="0" w:after="283"/>
        <w:jc w:val="start"/>
        <w:rPr/>
      </w:pPr>
      <w:r>
        <w:rPr/>
        <w:t xml:space="preserve">However, the function is not continuous and the theorem that a root exists is also not applicable. </w:t>
      </w:r>
    </w:p>
    <w:p>
      <w:pPr>
        <w:pStyle w:val="TextBody"/>
        <w:bidi w:val="0"/>
        <w:spacing w:before="0" w:after="283"/>
        <w:jc w:val="start"/>
        <w:rPr/>
      </w:pPr>
      <w:r>
        <w:rPr/>
        <w:t xml:space="preserve">Figure. 3. 8. Function has a single root at that cannot be bracketed. </w:t>
      </w:r>
    </w:p>
    <w:p>
      <w:pPr>
        <w:pStyle w:val="TextBody"/>
        <w:bidi w:val="0"/>
        <w:spacing w:before="0" w:after="283"/>
        <w:jc w:val="start"/>
        <w:rPr/>
      </w:pPr>
      <w:r>
        <w:rPr/>
        <w:t xml:space="preserve">Figure. 3. 9. Function has no root but changes sign. </w:t>
      </w:r>
    </w:p>
    <w:p>
      <w:pPr>
        <w:pStyle w:val="Heading2"/>
        <w:bidi w:val="0"/>
        <w:jc w:val="start"/>
        <w:rPr/>
      </w:pPr>
      <w:r>
        <w:rPr/>
        <w:t xml:space="preserve">False position method </w:t>
      </w:r>
    </w:p>
    <w:p>
      <w:pPr>
        <w:pStyle w:val="TextBody"/>
        <w:bidi w:val="0"/>
        <w:spacing w:before="0" w:after="283"/>
        <w:jc w:val="start"/>
        <w:rPr/>
      </w:pPr>
      <w:r>
        <w:rPr/>
        <w:t xml:space="preserve">The false-position method is a modification on the bisection method. The false position method or regula falsi method is a root-finding algorithm that combines features from the bisection method and the secant method. If it is known that the root lies on [a, b], then it is reasonable that we can approximate the function on the interval by interpolating the points (a, f(a)) and (b, f(b)). The method of false position dates back to the ancient Egyptians. It remains an effective alternative to the bisection method for solving the equation f(x) = 0 for a real root between a and b, given that f (x) is continuous and f (a) and f(b) have opposite signs. The algorithm is suitable for automatic computation </w:t>
      </w:r>
    </w:p>
    <w:p>
      <w:pPr>
        <w:pStyle w:val="Heading2"/>
        <w:bidi w:val="0"/>
        <w:jc w:val="start"/>
        <w:rPr/>
      </w:pPr>
      <w:r>
        <w:rPr/>
        <w:t xml:space="preserve">Procedure: </w:t>
      </w:r>
    </w:p>
    <w:p>
      <w:pPr>
        <w:pStyle w:val="TextBody"/>
        <w:bidi w:val="0"/>
        <w:spacing w:before="0" w:after="283"/>
        <w:jc w:val="start"/>
        <w:rPr/>
      </w:pPr>
      <w:r>
        <w:rPr/>
        <w:t xml:space="preserve">The curve y = f(x) is not generally a straight line. However, one may join the points (a, f(a)) and (b, f(b)) by the straight line </w:t>
      </w:r>
    </w:p>
    <w:p>
      <w:pPr>
        <w:pStyle w:val="TextBody"/>
        <w:bidi w:val="0"/>
        <w:spacing w:before="0" w:after="283"/>
        <w:jc w:val="start"/>
        <w:rPr/>
      </w:pPr>
      <w:r>
        <w:rPr/>
        <w:t xml:space="preserve">Thus straight line cuts the x-axis at (X, 0) where </w:t>
      </w:r>
    </w:p>
    <w:p>
      <w:pPr>
        <w:pStyle w:val="TextBody"/>
        <w:bidi w:val="0"/>
        <w:spacing w:before="0" w:after="283"/>
        <w:jc w:val="start"/>
        <w:rPr/>
      </w:pPr>
      <w:r>
        <w:rPr/>
        <w:t xml:space="preserve">so that </w:t>
      </w:r>
    </w:p>
    <w:p>
      <w:pPr>
        <w:pStyle w:val="TextBody"/>
        <w:bidi w:val="0"/>
        <w:spacing w:before="0" w:after="283"/>
        <w:jc w:val="start"/>
        <w:rPr/>
      </w:pPr>
      <w:r>
        <w:rPr/>
        <w:t xml:space="preserve">Suppose that f(a) is negative and f(b) is positive. As in the bisection method, there are the three possibilities : </w:t>
      </w:r>
    </w:p>
    <w:p>
      <w:pPr>
        <w:pStyle w:val="TextBody"/>
        <w:bidi w:val="0"/>
        <w:spacing w:before="0" w:after="283"/>
        <w:jc w:val="start"/>
        <w:rPr/>
      </w:pPr>
      <w:r>
        <w:rPr/>
        <w:t xml:space="preserve">f(X) = 0, when case X is the root ; </w:t>
      </w:r>
    </w:p>
    <w:p>
      <w:pPr>
        <w:pStyle w:val="TextBody"/>
        <w:bidi w:val="0"/>
        <w:spacing w:before="0" w:after="283"/>
        <w:jc w:val="start"/>
        <w:rPr/>
      </w:pPr>
      <w:r>
        <w:rPr/>
        <w:t xml:space="preserve">f(X) &lt; 0, when the root lies between X and b ; </w:t>
      </w:r>
    </w:p>
    <w:p>
      <w:pPr>
        <w:pStyle w:val="TextBody"/>
        <w:bidi w:val="0"/>
        <w:spacing w:before="0" w:after="283"/>
        <w:jc w:val="start"/>
        <w:rPr/>
      </w:pPr>
      <w:r>
        <w:rPr/>
        <w:t xml:space="preserve">f(X)&gt; 0, when the root lies between X and a. </w:t>
      </w:r>
    </w:p>
    <w:p>
      <w:pPr>
        <w:pStyle w:val="TextBody"/>
        <w:bidi w:val="0"/>
        <w:spacing w:before="0" w:after="283"/>
        <w:jc w:val="start"/>
        <w:rPr/>
      </w:pPr>
      <w:r>
        <w:rPr/>
        <w:t xml:space="preserve">Again, in Case 1, the process is terminated, in either Case 2 or Case 3, the process can be repeated until the root is obtained to the desired accuracy. </w:t>
      </w:r>
    </w:p>
    <w:p>
      <w:pPr>
        <w:pStyle w:val="Heading2"/>
        <w:bidi w:val="0"/>
        <w:jc w:val="start"/>
        <w:rPr/>
      </w:pPr>
      <w:r>
        <w:rPr/>
        <w:t xml:space="preserve">Convergence of False Position Method and Bisection Method </w:t>
      </w:r>
    </w:p>
    <w:p>
      <w:pPr>
        <w:pStyle w:val="TextBody"/>
        <w:bidi w:val="0"/>
        <w:spacing w:before="0" w:after="283"/>
        <w:jc w:val="start"/>
        <w:rPr/>
      </w:pPr>
      <w:r>
        <w:rPr/>
        <w:t xml:space="preserve">Source code for False Position Method: </w:t>
      </w:r>
    </w:p>
    <w:p>
      <w:pPr>
        <w:pStyle w:val="Heading2"/>
        <w:bidi w:val="0"/>
        <w:jc w:val="start"/>
        <w:rPr/>
      </w:pPr>
      <w:r>
        <w:rPr/>
        <w:t xml:space="preserve">Example code of False-position method </w:t>
      </w:r>
    </w:p>
    <w:p>
      <w:pPr>
        <w:pStyle w:val="TextBody"/>
        <w:bidi w:val="0"/>
        <w:spacing w:before="0" w:after="283"/>
        <w:jc w:val="start"/>
        <w:rPr/>
      </w:pPr>
      <w:r>
        <w:rPr/>
        <w:t xml:space="preserve">C code was written for clarity instead of efficiency. It was designed to solve the same problem as solved by the Newton’s method and secant method code: to find the positive number x where cos(x) = x3. This problem is transformed into a root-finding problem of the form </w:t>
      </w:r>
    </w:p>
    <w:p>
      <w:pPr>
        <w:pStyle w:val="TextBody"/>
        <w:bidi w:val="0"/>
        <w:spacing w:before="0" w:after="283"/>
        <w:jc w:val="start"/>
        <w:rPr/>
      </w:pPr>
      <w:r>
        <w:rPr/>
        <w:t xml:space="preserve">f(x) = cos(x) – x3 = 0. </w:t>
      </w:r>
    </w:p>
    <w:p>
      <w:pPr>
        <w:pStyle w:val="TextBody"/>
        <w:bidi w:val="0"/>
        <w:spacing w:before="0" w:after="283"/>
        <w:jc w:val="start"/>
        <w:rPr/>
      </w:pPr>
      <w:r>
        <w:rPr/>
        <w:t xml:space="preserve">#include </w:t>
      </w:r>
    </w:p>
    <w:p>
      <w:pPr>
        <w:pStyle w:val="TextBody"/>
        <w:bidi w:val="0"/>
        <w:spacing w:before="0" w:after="283"/>
        <w:jc w:val="start"/>
        <w:rPr/>
      </w:pPr>
      <w:r>
        <w:rPr/>
        <w:t xml:space="preserve">#include </w:t>
      </w:r>
    </w:p>
    <w:p>
      <w:pPr>
        <w:pStyle w:val="TextBody"/>
        <w:bidi w:val="0"/>
        <w:spacing w:before="0" w:after="283"/>
        <w:jc w:val="start"/>
        <w:rPr/>
      </w:pPr>
      <w:r>
        <w:rPr/>
        <w:t xml:space="preserve">double f(double x) </w:t>
      </w:r>
    </w:p>
    <w:p>
      <w:pPr>
        <w:pStyle w:val="Heading2"/>
        <w:bidi w:val="0"/>
        <w:jc w:val="start"/>
        <w:rPr/>
      </w:pPr>
      <w:r>
        <w:rPr/>
        <w:t xml:space="preserve">{ </w:t>
      </w:r>
    </w:p>
    <w:p>
      <w:pPr>
        <w:pStyle w:val="TextBody"/>
        <w:bidi w:val="0"/>
        <w:spacing w:before="0" w:after="283"/>
        <w:jc w:val="start"/>
        <w:rPr/>
      </w:pPr>
      <w:r>
        <w:rPr/>
        <w:t xml:space="preserve">return cos(x) – x*x*x; </w:t>
      </w:r>
    </w:p>
    <w:p>
      <w:pPr>
        <w:pStyle w:val="Heading2"/>
        <w:bidi w:val="0"/>
        <w:jc w:val="start"/>
        <w:rPr/>
      </w:pPr>
      <w:r>
        <w:rPr/>
        <w:t xml:space="preserve">} </w:t>
      </w:r>
    </w:p>
    <w:p>
      <w:pPr>
        <w:pStyle w:val="TextBody"/>
        <w:bidi w:val="0"/>
        <w:spacing w:before="0" w:after="283"/>
        <w:jc w:val="start"/>
        <w:rPr/>
      </w:pPr>
      <w:r>
        <w:rPr/>
        <w:t xml:space="preserve">double FalsiMethod(double s, double t, double e, int m) </w:t>
      </w:r>
    </w:p>
    <w:p>
      <w:pPr>
        <w:pStyle w:val="Heading2"/>
        <w:bidi w:val="0"/>
        <w:jc w:val="start"/>
        <w:rPr/>
      </w:pPr>
      <w:r>
        <w:rPr/>
        <w:t xml:space="preserve">{ </w:t>
      </w:r>
    </w:p>
    <w:p>
      <w:pPr>
        <w:pStyle w:val="TextBody"/>
        <w:bidi w:val="0"/>
        <w:spacing w:before="0" w:after="283"/>
        <w:jc w:val="start"/>
        <w:rPr/>
      </w:pPr>
      <w:r>
        <w:rPr/>
        <w:t xml:space="preserve">int n, side= 0; </w:t>
      </w:r>
    </w:p>
    <w:p>
      <w:pPr>
        <w:pStyle w:val="TextBody"/>
        <w:bidi w:val="0"/>
        <w:spacing w:before="0" w:after="283"/>
        <w:jc w:val="start"/>
        <w:rPr/>
      </w:pPr>
      <w:r>
        <w:rPr/>
        <w:t xml:space="preserve">double r, fr, fs = f(s), ft = f(t); </w:t>
      </w:r>
    </w:p>
    <w:p>
      <w:pPr>
        <w:pStyle w:val="TextBody"/>
        <w:bidi w:val="0"/>
        <w:spacing w:before="0" w:after="283"/>
        <w:jc w:val="start"/>
        <w:rPr/>
      </w:pPr>
      <w:r>
        <w:rPr/>
        <w:t xml:space="preserve">for (n = 1; n &lt;= m; n++) </w:t>
      </w:r>
    </w:p>
    <w:p>
      <w:pPr>
        <w:pStyle w:val="Heading2"/>
        <w:bidi w:val="0"/>
        <w:jc w:val="start"/>
        <w:rPr/>
      </w:pPr>
      <w:r>
        <w:rPr/>
        <w:t xml:space="preserve">{ </w:t>
      </w:r>
    </w:p>
    <w:p>
      <w:pPr>
        <w:pStyle w:val="TextBody"/>
        <w:bidi w:val="0"/>
        <w:spacing w:before="0" w:after="283"/>
        <w:jc w:val="start"/>
        <w:rPr/>
      </w:pPr>
      <w:r>
        <w:rPr/>
        <w:t xml:space="preserve">r = (fs*t – ft*s) / (fs – ft); </w:t>
      </w:r>
    </w:p>
    <w:p>
      <w:pPr>
        <w:pStyle w:val="TextBody"/>
        <w:bidi w:val="0"/>
        <w:spacing w:before="0" w:after="283"/>
        <w:jc w:val="start"/>
        <w:rPr/>
      </w:pPr>
      <w:r>
        <w:rPr/>
        <w:t xml:space="preserve">if (fabs(t-s) &lt; e*fabs(t+s)) break; </w:t>
      </w:r>
    </w:p>
    <w:p>
      <w:pPr>
        <w:pStyle w:val="TextBody"/>
        <w:bidi w:val="0"/>
        <w:spacing w:before="0" w:after="283"/>
        <w:jc w:val="start"/>
        <w:rPr/>
      </w:pPr>
      <w:r>
        <w:rPr/>
        <w:t xml:space="preserve">fr = f(r); </w:t>
      </w:r>
    </w:p>
    <w:p>
      <w:pPr>
        <w:pStyle w:val="TextBody"/>
        <w:bidi w:val="0"/>
        <w:spacing w:before="0" w:after="283"/>
        <w:jc w:val="start"/>
        <w:rPr/>
      </w:pPr>
      <w:r>
        <w:rPr/>
        <w:t xml:space="preserve">if (fr * ft &gt; 0) </w:t>
      </w:r>
    </w:p>
    <w:p>
      <w:pPr>
        <w:pStyle w:val="Heading2"/>
        <w:bidi w:val="0"/>
        <w:jc w:val="start"/>
        <w:rPr/>
      </w:pPr>
      <w:r>
        <w:rPr/>
        <w:t xml:space="preserve">{ </w:t>
      </w:r>
    </w:p>
    <w:p>
      <w:pPr>
        <w:pStyle w:val="TextBody"/>
        <w:bidi w:val="0"/>
        <w:spacing w:before="0" w:after="283"/>
        <w:jc w:val="start"/>
        <w:rPr/>
      </w:pPr>
      <w:r>
        <w:rPr/>
        <w:t xml:space="preserve">t = r; ft = fr; </w:t>
      </w:r>
    </w:p>
    <w:p>
      <w:pPr>
        <w:pStyle w:val="TextBody"/>
        <w:bidi w:val="0"/>
        <w:spacing w:before="0" w:after="283"/>
        <w:jc w:val="start"/>
        <w:rPr/>
      </w:pPr>
      <w:r>
        <w:rPr/>
        <w:t xml:space="preserve">if (side==-1) fs /= 2; </w:t>
      </w:r>
    </w:p>
    <w:p>
      <w:pPr>
        <w:pStyle w:val="TextBody"/>
        <w:bidi w:val="0"/>
        <w:spacing w:before="0" w:after="283"/>
        <w:jc w:val="start"/>
        <w:rPr/>
      </w:pPr>
      <w:r>
        <w:rPr/>
        <w:t xml:space="preserve">side = -1; </w:t>
      </w:r>
    </w:p>
    <w:p>
      <w:pPr>
        <w:pStyle w:val="Heading2"/>
        <w:bidi w:val="0"/>
        <w:jc w:val="start"/>
        <w:rPr/>
      </w:pPr>
      <w:r>
        <w:rPr/>
        <w:t xml:space="preserve">} </w:t>
      </w:r>
    </w:p>
    <w:p>
      <w:pPr>
        <w:pStyle w:val="TextBody"/>
        <w:bidi w:val="0"/>
        <w:spacing w:before="0" w:after="283"/>
        <w:jc w:val="start"/>
        <w:rPr/>
      </w:pPr>
      <w:r>
        <w:rPr/>
        <w:t xml:space="preserve">else if (fs * fr &gt; 0) </w:t>
      </w:r>
    </w:p>
    <w:p>
      <w:pPr>
        <w:pStyle w:val="Heading2"/>
        <w:bidi w:val="0"/>
        <w:jc w:val="start"/>
        <w:rPr/>
      </w:pPr>
      <w:r>
        <w:rPr/>
        <w:t xml:space="preserve">{ </w:t>
      </w:r>
    </w:p>
    <w:p>
      <w:pPr>
        <w:pStyle w:val="TextBody"/>
        <w:bidi w:val="0"/>
        <w:spacing w:before="0" w:after="283"/>
        <w:jc w:val="start"/>
        <w:rPr/>
      </w:pPr>
      <w:r>
        <w:rPr/>
        <w:t xml:space="preserve">s = r; fs = fr; </w:t>
      </w:r>
    </w:p>
    <w:p>
      <w:pPr>
        <w:pStyle w:val="TextBody"/>
        <w:bidi w:val="0"/>
        <w:spacing w:before="0" w:after="283"/>
        <w:jc w:val="start"/>
        <w:rPr/>
      </w:pPr>
      <w:r>
        <w:rPr/>
        <w:t xml:space="preserve">if (side==+1) ft /= 2; </w:t>
      </w:r>
    </w:p>
    <w:p>
      <w:pPr>
        <w:pStyle w:val="TextBody"/>
        <w:bidi w:val="0"/>
        <w:spacing w:before="0" w:after="283"/>
        <w:jc w:val="start"/>
        <w:rPr/>
      </w:pPr>
      <w:r>
        <w:rPr/>
        <w:t xml:space="preserve">side = +1; </w:t>
      </w:r>
    </w:p>
    <w:p>
      <w:pPr>
        <w:pStyle w:val="Heading2"/>
        <w:bidi w:val="0"/>
        <w:jc w:val="start"/>
        <w:rPr/>
      </w:pPr>
      <w:r>
        <w:rPr/>
        <w:t xml:space="preserve">} </w:t>
      </w:r>
    </w:p>
    <w:p>
      <w:pPr>
        <w:pStyle w:val="Heading2"/>
        <w:bidi w:val="0"/>
        <w:jc w:val="start"/>
        <w:rPr/>
      </w:pPr>
      <w:r>
        <w:rPr/>
        <w:t xml:space="preserve">else </w:t>
      </w:r>
    </w:p>
    <w:p>
      <w:pPr>
        <w:pStyle w:val="Heading2"/>
        <w:bidi w:val="0"/>
        <w:jc w:val="start"/>
        <w:rPr/>
      </w:pPr>
      <w:r>
        <w:rPr/>
        <w:t xml:space="preserve">break; </w:t>
      </w:r>
    </w:p>
    <w:p>
      <w:pPr>
        <w:pStyle w:val="Heading2"/>
        <w:bidi w:val="0"/>
        <w:jc w:val="start"/>
        <w:rPr/>
      </w:pPr>
      <w:r>
        <w:rPr/>
        <w:t xml:space="preserve">} </w:t>
      </w:r>
    </w:p>
    <w:p>
      <w:pPr>
        <w:pStyle w:val="TextBody"/>
        <w:bidi w:val="0"/>
        <w:spacing w:before="0" w:after="283"/>
        <w:jc w:val="start"/>
        <w:rPr/>
      </w:pPr>
      <w:r>
        <w:rPr/>
        <w:t xml:space="preserve">return r; </w:t>
      </w:r>
    </w:p>
    <w:p>
      <w:pPr>
        <w:pStyle w:val="Heading2"/>
        <w:bidi w:val="0"/>
        <w:jc w:val="start"/>
        <w:rPr/>
      </w:pPr>
      <w:r>
        <w:rPr/>
        <w:t xml:space="preserve">} </w:t>
      </w:r>
    </w:p>
    <w:p>
      <w:pPr>
        <w:pStyle w:val="TextBody"/>
        <w:bidi w:val="0"/>
        <w:spacing w:before="0" w:after="283"/>
        <w:jc w:val="start"/>
        <w:rPr/>
      </w:pPr>
      <w:r>
        <w:rPr/>
        <w:t xml:space="preserve">int main(void) </w:t>
      </w:r>
    </w:p>
    <w:p>
      <w:pPr>
        <w:pStyle w:val="Heading2"/>
        <w:bidi w:val="0"/>
        <w:jc w:val="start"/>
        <w:rPr/>
      </w:pPr>
      <w:r>
        <w:rPr/>
        <w:t xml:space="preserve">{ </w:t>
      </w:r>
    </w:p>
    <w:p>
      <w:pPr>
        <w:pStyle w:val="TextBody"/>
        <w:bidi w:val="0"/>
        <w:spacing w:before="0" w:after="283"/>
        <w:jc w:val="start"/>
        <w:rPr/>
      </w:pPr>
      <w:r>
        <w:rPr/>
        <w:t xml:space="preserve">printf(“%0. 15fn”, FalsiMethod(0, 1, 5E-15, 100)); </w:t>
      </w:r>
    </w:p>
    <w:p>
      <w:pPr>
        <w:pStyle w:val="TextBody"/>
        <w:bidi w:val="0"/>
        <w:spacing w:before="0" w:after="283"/>
        <w:jc w:val="start"/>
        <w:rPr/>
      </w:pPr>
      <w:r>
        <w:rPr/>
        <w:t xml:space="preserve">return 0; </w:t>
      </w:r>
    </w:p>
    <w:p>
      <w:pPr>
        <w:pStyle w:val="Heading2"/>
        <w:bidi w:val="0"/>
        <w:jc w:val="start"/>
        <w:rPr/>
      </w:pPr>
      <w:r>
        <w:rPr/>
        <w:t xml:space="preserve">} </w:t>
      </w:r>
    </w:p>
    <w:p>
      <w:pPr>
        <w:pStyle w:val="TextBody"/>
        <w:bidi w:val="0"/>
        <w:spacing w:before="0" w:after="283"/>
        <w:jc w:val="start"/>
        <w:rPr/>
      </w:pPr>
      <w:r>
        <w:rPr/>
        <w:t xml:space="preserve">After running this code, the final answer is approximately 0. 865474033101614 </w:t>
      </w:r>
    </w:p>
    <w:p>
      <w:pPr>
        <w:pStyle w:val="Heading2"/>
        <w:bidi w:val="0"/>
        <w:jc w:val="start"/>
        <w:rPr/>
      </w:pPr>
      <w:r>
        <w:rPr/>
        <w:t xml:space="preserve">Example 1 </w:t>
      </w:r>
    </w:p>
    <w:p>
      <w:pPr>
        <w:pStyle w:val="TextBody"/>
        <w:bidi w:val="0"/>
        <w:spacing w:before="0" w:after="283"/>
        <w:jc w:val="start"/>
        <w:rPr/>
      </w:pPr>
      <w:r>
        <w:rPr/>
        <w:t xml:space="preserve">Consider finding the root of f(x) = x2 – 3. Let Îµstep = 0. 01, Îµabs = 0. 01 and start with the interval [1, 2]. </w:t>
      </w:r>
    </w:p>
    <w:p>
      <w:pPr>
        <w:pStyle w:val="TextBody"/>
        <w:bidi w:val="0"/>
        <w:spacing w:before="0" w:after="283"/>
        <w:jc w:val="start"/>
        <w:rPr/>
      </w:pPr>
      <w:r>
        <w:rPr/>
        <w:t xml:space="preserve">Table 1. False-position method applied to f(x) = x2 – 3.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f(a) </w:t>
      </w:r>
    </w:p>
    <w:p>
      <w:pPr>
        <w:pStyle w:val="Heading2"/>
        <w:bidi w:val="0"/>
        <w:jc w:val="start"/>
        <w:rPr/>
      </w:pPr>
      <w:r>
        <w:rPr/>
        <w:t xml:space="preserve">f(b) </w:t>
      </w:r>
    </w:p>
    <w:p>
      <w:pPr>
        <w:pStyle w:val="Heading2"/>
        <w:bidi w:val="0"/>
        <w:jc w:val="start"/>
        <w:rPr/>
      </w:pPr>
      <w:r>
        <w:rPr/>
        <w:t xml:space="preserve">c </w:t>
      </w:r>
    </w:p>
    <w:p>
      <w:pPr>
        <w:pStyle w:val="Heading2"/>
        <w:bidi w:val="0"/>
        <w:jc w:val="start"/>
        <w:rPr/>
      </w:pPr>
      <w:r>
        <w:rPr/>
        <w:t xml:space="preserve">f(c) </w:t>
      </w:r>
    </w:p>
    <w:p>
      <w:pPr>
        <w:pStyle w:val="Heading2"/>
        <w:bidi w:val="0"/>
        <w:jc w:val="start"/>
        <w:rPr/>
      </w:pPr>
      <w:r>
        <w:rPr/>
        <w:t xml:space="preserve">Update </w:t>
      </w:r>
    </w:p>
    <w:p>
      <w:pPr>
        <w:pStyle w:val="Heading2"/>
        <w:bidi w:val="0"/>
        <w:jc w:val="start"/>
        <w:rPr/>
      </w:pPr>
      <w:r>
        <w:rPr/>
        <w:t xml:space="preserve">Step Size </w:t>
      </w:r>
    </w:p>
    <w:p>
      <w:pPr>
        <w:pStyle w:val="TextBody"/>
        <w:bidi w:val="0"/>
        <w:spacing w:before="0" w:after="283"/>
        <w:jc w:val="start"/>
        <w:rPr/>
      </w:pPr>
      <w:r>
        <w:rPr/>
        <w:t xml:space="preserve">1. 0 </w:t>
      </w:r>
    </w:p>
    <w:p>
      <w:pPr>
        <w:pStyle w:val="TextBody"/>
        <w:bidi w:val="0"/>
        <w:spacing w:before="0" w:after="283"/>
        <w:jc w:val="start"/>
        <w:rPr/>
      </w:pPr>
      <w:r>
        <w:rPr/>
        <w:t xml:space="preserve">2. 0 </w:t>
      </w:r>
    </w:p>
    <w:p>
      <w:pPr>
        <w:pStyle w:val="TextBody"/>
        <w:bidi w:val="0"/>
        <w:spacing w:before="0" w:after="283"/>
        <w:jc w:val="start"/>
        <w:rPr/>
      </w:pPr>
      <w:r>
        <w:rPr/>
        <w:t xml:space="preserve">-2. 00 </w:t>
      </w:r>
    </w:p>
    <w:p>
      <w:pPr>
        <w:pStyle w:val="TextBody"/>
        <w:bidi w:val="0"/>
        <w:spacing w:before="0" w:after="283"/>
        <w:jc w:val="start"/>
        <w:rPr/>
      </w:pPr>
      <w:r>
        <w:rPr/>
        <w:t xml:space="preserve">1. 00 </w:t>
      </w:r>
    </w:p>
    <w:p>
      <w:pPr>
        <w:pStyle w:val="TextBody"/>
        <w:bidi w:val="0"/>
        <w:spacing w:before="0" w:after="283"/>
        <w:jc w:val="start"/>
        <w:rPr/>
      </w:pPr>
      <w:r>
        <w:rPr/>
        <w:t xml:space="preserve">1. 6667 </w:t>
      </w:r>
    </w:p>
    <w:p>
      <w:pPr>
        <w:pStyle w:val="TextBody"/>
        <w:bidi w:val="0"/>
        <w:spacing w:before="0" w:after="283"/>
        <w:jc w:val="start"/>
        <w:rPr/>
      </w:pPr>
      <w:r>
        <w:rPr/>
        <w:t xml:space="preserve">-0. 2221 </w:t>
      </w:r>
    </w:p>
    <w:p>
      <w:pPr>
        <w:pStyle w:val="TextBody"/>
        <w:bidi w:val="0"/>
        <w:spacing w:before="0" w:after="283"/>
        <w:jc w:val="start"/>
        <w:rPr/>
      </w:pPr>
      <w:r>
        <w:rPr/>
        <w:t xml:space="preserve">a = c </w:t>
      </w:r>
    </w:p>
    <w:p>
      <w:pPr>
        <w:pStyle w:val="TextBody"/>
        <w:bidi w:val="0"/>
        <w:spacing w:before="0" w:after="283"/>
        <w:jc w:val="start"/>
        <w:rPr/>
      </w:pPr>
      <w:r>
        <w:rPr/>
        <w:t xml:space="preserve">0. 6667 </w:t>
      </w:r>
    </w:p>
    <w:p>
      <w:pPr>
        <w:pStyle w:val="TextBody"/>
        <w:bidi w:val="0"/>
        <w:spacing w:before="0" w:after="283"/>
        <w:jc w:val="start"/>
        <w:rPr/>
      </w:pPr>
      <w:r>
        <w:rPr/>
        <w:t xml:space="preserve">1. 6667 </w:t>
      </w:r>
    </w:p>
    <w:p>
      <w:pPr>
        <w:pStyle w:val="TextBody"/>
        <w:bidi w:val="0"/>
        <w:spacing w:before="0" w:after="283"/>
        <w:jc w:val="start"/>
        <w:rPr/>
      </w:pPr>
      <w:r>
        <w:rPr/>
        <w:t xml:space="preserve">2. 0 </w:t>
      </w:r>
    </w:p>
    <w:p>
      <w:pPr>
        <w:pStyle w:val="TextBody"/>
        <w:bidi w:val="0"/>
        <w:spacing w:before="0" w:after="283"/>
        <w:jc w:val="start"/>
        <w:rPr/>
      </w:pPr>
      <w:r>
        <w:rPr/>
        <w:t xml:space="preserve">-0. 2221 </w:t>
      </w:r>
    </w:p>
    <w:p>
      <w:pPr>
        <w:pStyle w:val="TextBody"/>
        <w:bidi w:val="0"/>
        <w:spacing w:before="0" w:after="283"/>
        <w:jc w:val="start"/>
        <w:rPr/>
      </w:pPr>
      <w:r>
        <w:rPr/>
        <w:t xml:space="preserve">1. 0 </w:t>
      </w:r>
    </w:p>
    <w:p>
      <w:pPr>
        <w:pStyle w:val="TextBody"/>
        <w:bidi w:val="0"/>
        <w:spacing w:before="0" w:after="283"/>
        <w:jc w:val="start"/>
        <w:rPr/>
      </w:pPr>
      <w:r>
        <w:rPr/>
        <w:t xml:space="preserve">1. 7273 </w:t>
      </w:r>
    </w:p>
    <w:p>
      <w:pPr>
        <w:pStyle w:val="TextBody"/>
        <w:bidi w:val="0"/>
        <w:spacing w:before="0" w:after="283"/>
        <w:jc w:val="start"/>
        <w:rPr/>
      </w:pPr>
      <w:r>
        <w:rPr/>
        <w:t xml:space="preserve">-0. 0164 </w:t>
      </w:r>
    </w:p>
    <w:p>
      <w:pPr>
        <w:pStyle w:val="TextBody"/>
        <w:bidi w:val="0"/>
        <w:spacing w:before="0" w:after="283"/>
        <w:jc w:val="start"/>
        <w:rPr/>
      </w:pPr>
      <w:r>
        <w:rPr/>
        <w:t xml:space="preserve">a = c </w:t>
      </w:r>
    </w:p>
    <w:p>
      <w:pPr>
        <w:pStyle w:val="TextBody"/>
        <w:bidi w:val="0"/>
        <w:spacing w:before="0" w:after="283"/>
        <w:jc w:val="start"/>
        <w:rPr/>
      </w:pPr>
      <w:r>
        <w:rPr/>
        <w:t xml:space="preserve">0. 0606 </w:t>
      </w:r>
    </w:p>
    <w:p>
      <w:pPr>
        <w:pStyle w:val="TextBody"/>
        <w:bidi w:val="0"/>
        <w:spacing w:before="0" w:after="283"/>
        <w:jc w:val="start"/>
        <w:rPr/>
      </w:pPr>
      <w:r>
        <w:rPr/>
        <w:t xml:space="preserve">1. 7273 </w:t>
      </w:r>
    </w:p>
    <w:p>
      <w:pPr>
        <w:pStyle w:val="TextBody"/>
        <w:bidi w:val="0"/>
        <w:spacing w:before="0" w:after="283"/>
        <w:jc w:val="start"/>
        <w:rPr/>
      </w:pPr>
      <w:r>
        <w:rPr/>
        <w:t xml:space="preserve">2. 0 </w:t>
      </w:r>
    </w:p>
    <w:p>
      <w:pPr>
        <w:pStyle w:val="TextBody"/>
        <w:bidi w:val="0"/>
        <w:spacing w:before="0" w:after="283"/>
        <w:jc w:val="start"/>
        <w:rPr/>
      </w:pPr>
      <w:r>
        <w:rPr/>
        <w:t xml:space="preserve">-0. 0164 </w:t>
      </w:r>
    </w:p>
    <w:p>
      <w:pPr>
        <w:pStyle w:val="TextBody"/>
        <w:bidi w:val="0"/>
        <w:spacing w:before="0" w:after="283"/>
        <w:jc w:val="start"/>
        <w:rPr/>
      </w:pPr>
      <w:r>
        <w:rPr/>
        <w:t xml:space="preserve">1. 0 </w:t>
      </w:r>
    </w:p>
    <w:p>
      <w:pPr>
        <w:pStyle w:val="TextBody"/>
        <w:bidi w:val="0"/>
        <w:spacing w:before="0" w:after="283"/>
        <w:jc w:val="start"/>
        <w:rPr/>
      </w:pPr>
      <w:r>
        <w:rPr/>
        <w:t xml:space="preserve">1. 7317 </w:t>
      </w:r>
    </w:p>
    <w:p>
      <w:pPr>
        <w:pStyle w:val="TextBody"/>
        <w:bidi w:val="0"/>
        <w:spacing w:before="0" w:after="283"/>
        <w:jc w:val="start"/>
        <w:rPr/>
      </w:pPr>
      <w:r>
        <w:rPr/>
        <w:t xml:space="preserve">0. 0012 </w:t>
      </w:r>
    </w:p>
    <w:p>
      <w:pPr>
        <w:pStyle w:val="TextBody"/>
        <w:bidi w:val="0"/>
        <w:spacing w:before="0" w:after="283"/>
        <w:jc w:val="start"/>
        <w:rPr/>
      </w:pPr>
      <w:r>
        <w:rPr/>
        <w:t xml:space="preserve">a = c </w:t>
      </w:r>
    </w:p>
    <w:p>
      <w:pPr>
        <w:pStyle w:val="TextBody"/>
        <w:bidi w:val="0"/>
        <w:spacing w:before="0" w:after="283"/>
        <w:jc w:val="start"/>
        <w:rPr/>
      </w:pPr>
      <w:r>
        <w:rPr/>
        <w:t xml:space="preserve">0. 0044 </w:t>
      </w:r>
    </w:p>
    <w:p>
      <w:pPr>
        <w:pStyle w:val="TextBody"/>
        <w:bidi w:val="0"/>
        <w:spacing w:before="0" w:after="283"/>
        <w:jc w:val="start"/>
        <w:rPr/>
      </w:pPr>
      <w:r>
        <w:rPr/>
        <w:t xml:space="preserve">Thus, with the third iteration, we note that the last step 1. 7273 â†’ 1. 7317 is less than 0. 01 and | f(1. 7317)| &lt; 0. 01, and therefore we chose b = 1. 7317 to be our approximation of the root. </w:t>
      </w:r>
    </w:p>
    <w:p>
      <w:pPr>
        <w:pStyle w:val="TextBody"/>
        <w:bidi w:val="0"/>
        <w:spacing w:before="0" w:after="283"/>
        <w:jc w:val="start"/>
        <w:rPr/>
      </w:pPr>
      <w:r>
        <w:rPr/>
        <w:t xml:space="preserve">Note that after three iterations of the false-position method, we have an acceptable answer (1. 7317 where f(1. 7317) = -0. 0044) whereas with the bisection method, it took seven iterations to find a (notable less accurate) acceptable answer (1. 71344 where f(1. 73144) = 0. 0082) </w:t>
      </w:r>
    </w:p>
    <w:p>
      <w:pPr>
        <w:pStyle w:val="Heading2"/>
        <w:bidi w:val="0"/>
        <w:jc w:val="start"/>
        <w:rPr/>
      </w:pPr>
      <w:r>
        <w:rPr/>
        <w:t xml:space="preserve">Example 2 </w:t>
      </w:r>
    </w:p>
    <w:p>
      <w:pPr>
        <w:pStyle w:val="TextBody"/>
        <w:bidi w:val="0"/>
        <w:spacing w:before="0" w:after="283"/>
        <w:jc w:val="start"/>
        <w:rPr/>
      </w:pPr>
      <w:r>
        <w:rPr/>
        <w:t xml:space="preserve">Consider finding the root of f(x) = e-x(3. 2 sin(x) – 0. 5 cos(x)) on the interval [3, 4], this time with Îµstep = 0. 001, Îµabs = 0. 001. </w:t>
      </w:r>
    </w:p>
    <w:p>
      <w:pPr>
        <w:pStyle w:val="TextBody"/>
        <w:bidi w:val="0"/>
        <w:spacing w:before="0" w:after="283"/>
        <w:jc w:val="start"/>
        <w:rPr/>
      </w:pPr>
      <w:r>
        <w:rPr/>
        <w:t xml:space="preserve">Table 2. False-position method applied to f(x) = e-x(3. 2 sin(x) – 0. 5 cos(x)).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f(a) </w:t>
      </w:r>
    </w:p>
    <w:p>
      <w:pPr>
        <w:pStyle w:val="Heading2"/>
        <w:bidi w:val="0"/>
        <w:jc w:val="start"/>
        <w:rPr/>
      </w:pPr>
      <w:r>
        <w:rPr/>
        <w:t xml:space="preserve">f(b) </w:t>
      </w:r>
    </w:p>
    <w:p>
      <w:pPr>
        <w:pStyle w:val="Heading2"/>
        <w:bidi w:val="0"/>
        <w:jc w:val="start"/>
        <w:rPr/>
      </w:pPr>
      <w:r>
        <w:rPr/>
        <w:t xml:space="preserve">c </w:t>
      </w:r>
    </w:p>
    <w:p>
      <w:pPr>
        <w:pStyle w:val="Heading2"/>
        <w:bidi w:val="0"/>
        <w:jc w:val="start"/>
        <w:rPr/>
      </w:pPr>
      <w:r>
        <w:rPr/>
        <w:t xml:space="preserve">f(c) </w:t>
      </w:r>
    </w:p>
    <w:p>
      <w:pPr>
        <w:pStyle w:val="Heading2"/>
        <w:bidi w:val="0"/>
        <w:jc w:val="start"/>
        <w:rPr/>
      </w:pPr>
      <w:r>
        <w:rPr/>
        <w:t xml:space="preserve">Update </w:t>
      </w:r>
    </w:p>
    <w:p>
      <w:pPr>
        <w:pStyle w:val="Heading2"/>
        <w:bidi w:val="0"/>
        <w:jc w:val="start"/>
        <w:rPr/>
      </w:pPr>
      <w:r>
        <w:rPr/>
        <w:t xml:space="preserve">Step Size </w:t>
      </w:r>
    </w:p>
    <w:p>
      <w:pPr>
        <w:pStyle w:val="TextBody"/>
        <w:bidi w:val="0"/>
        <w:spacing w:before="0" w:after="283"/>
        <w:jc w:val="start"/>
        <w:rPr/>
      </w:pPr>
      <w:r>
        <w:rPr/>
        <w:t xml:space="preserve">3. 0 </w:t>
      </w:r>
    </w:p>
    <w:p>
      <w:pPr>
        <w:pStyle w:val="TextBody"/>
        <w:bidi w:val="0"/>
        <w:spacing w:before="0" w:after="283"/>
        <w:jc w:val="start"/>
        <w:rPr/>
      </w:pPr>
      <w:r>
        <w:rPr/>
        <w:t xml:space="preserve">4. 0 </w:t>
      </w:r>
    </w:p>
    <w:p>
      <w:pPr>
        <w:pStyle w:val="TextBody"/>
        <w:bidi w:val="0"/>
        <w:spacing w:before="0" w:after="283"/>
        <w:jc w:val="start"/>
        <w:rPr/>
      </w:pPr>
      <w:r>
        <w:rPr/>
        <w:t xml:space="preserve">0. 047127 </w:t>
      </w:r>
    </w:p>
    <w:p>
      <w:pPr>
        <w:pStyle w:val="TextBody"/>
        <w:bidi w:val="0"/>
        <w:spacing w:before="0" w:after="283"/>
        <w:jc w:val="start"/>
        <w:rPr/>
      </w:pPr>
      <w:r>
        <w:rPr/>
        <w:t xml:space="preserve">-0. 038372 </w:t>
      </w:r>
    </w:p>
    <w:p>
      <w:pPr>
        <w:pStyle w:val="TextBody"/>
        <w:bidi w:val="0"/>
        <w:spacing w:before="0" w:after="283"/>
        <w:jc w:val="start"/>
        <w:rPr/>
      </w:pPr>
      <w:r>
        <w:rPr/>
        <w:t xml:space="preserve">3. 5513 </w:t>
      </w:r>
    </w:p>
    <w:p>
      <w:pPr>
        <w:pStyle w:val="TextBody"/>
        <w:bidi w:val="0"/>
        <w:spacing w:before="0" w:after="283"/>
        <w:jc w:val="start"/>
        <w:rPr/>
      </w:pPr>
      <w:r>
        <w:rPr/>
        <w:t xml:space="preserve">-0. 023411 </w:t>
      </w:r>
    </w:p>
    <w:p>
      <w:pPr>
        <w:pStyle w:val="TextBody"/>
        <w:bidi w:val="0"/>
        <w:spacing w:before="0" w:after="283"/>
        <w:jc w:val="start"/>
        <w:rPr/>
      </w:pPr>
      <w:r>
        <w:rPr/>
        <w:t xml:space="preserve">b = c </w:t>
      </w:r>
    </w:p>
    <w:p>
      <w:pPr>
        <w:pStyle w:val="TextBody"/>
        <w:bidi w:val="0"/>
        <w:spacing w:before="0" w:after="283"/>
        <w:jc w:val="start"/>
        <w:rPr/>
      </w:pPr>
      <w:r>
        <w:rPr/>
        <w:t xml:space="preserve">0. 4487 </w:t>
      </w:r>
    </w:p>
    <w:p>
      <w:pPr>
        <w:pStyle w:val="TextBody"/>
        <w:bidi w:val="0"/>
        <w:spacing w:before="0" w:after="283"/>
        <w:jc w:val="start"/>
        <w:rPr/>
      </w:pPr>
      <w:r>
        <w:rPr/>
        <w:t xml:space="preserve">3. 0 </w:t>
      </w:r>
    </w:p>
    <w:p>
      <w:pPr>
        <w:pStyle w:val="TextBody"/>
        <w:bidi w:val="0"/>
        <w:spacing w:before="0" w:after="283"/>
        <w:jc w:val="start"/>
        <w:rPr/>
      </w:pPr>
      <w:r>
        <w:rPr/>
        <w:t xml:space="preserve">3. 5513 </w:t>
      </w:r>
    </w:p>
    <w:p>
      <w:pPr>
        <w:pStyle w:val="TextBody"/>
        <w:bidi w:val="0"/>
        <w:spacing w:before="0" w:after="283"/>
        <w:jc w:val="start"/>
        <w:rPr/>
      </w:pPr>
      <w:r>
        <w:rPr/>
        <w:t xml:space="preserve">0. 047127 </w:t>
      </w:r>
    </w:p>
    <w:p>
      <w:pPr>
        <w:pStyle w:val="TextBody"/>
        <w:bidi w:val="0"/>
        <w:spacing w:before="0" w:after="283"/>
        <w:jc w:val="start"/>
        <w:rPr/>
      </w:pPr>
      <w:r>
        <w:rPr/>
        <w:t xml:space="preserve">-0. 023411 </w:t>
      </w:r>
    </w:p>
    <w:p>
      <w:pPr>
        <w:pStyle w:val="TextBody"/>
        <w:bidi w:val="0"/>
        <w:spacing w:before="0" w:after="283"/>
        <w:jc w:val="start"/>
        <w:rPr/>
      </w:pPr>
      <w:r>
        <w:rPr/>
        <w:t xml:space="preserve">3. 3683 </w:t>
      </w:r>
    </w:p>
    <w:p>
      <w:pPr>
        <w:pStyle w:val="TextBody"/>
        <w:bidi w:val="0"/>
        <w:spacing w:before="0" w:after="283"/>
        <w:jc w:val="start"/>
        <w:rPr/>
      </w:pPr>
      <w:r>
        <w:rPr/>
        <w:t xml:space="preserve">-0. 0079940 </w:t>
      </w:r>
    </w:p>
    <w:p>
      <w:pPr>
        <w:pStyle w:val="TextBody"/>
        <w:bidi w:val="0"/>
        <w:spacing w:before="0" w:after="283"/>
        <w:jc w:val="start"/>
        <w:rPr/>
      </w:pPr>
      <w:r>
        <w:rPr/>
        <w:t xml:space="preserve">b = c </w:t>
      </w:r>
    </w:p>
    <w:p>
      <w:pPr>
        <w:pStyle w:val="TextBody"/>
        <w:bidi w:val="0"/>
        <w:spacing w:before="0" w:after="283"/>
        <w:jc w:val="start"/>
        <w:rPr/>
      </w:pPr>
      <w:r>
        <w:rPr/>
        <w:t xml:space="preserve">0. 1830 </w:t>
      </w:r>
    </w:p>
    <w:p>
      <w:pPr>
        <w:pStyle w:val="TextBody"/>
        <w:bidi w:val="0"/>
        <w:spacing w:before="0" w:after="283"/>
        <w:jc w:val="start"/>
        <w:rPr/>
      </w:pPr>
      <w:r>
        <w:rPr/>
        <w:t xml:space="preserve">3. 0 </w:t>
      </w:r>
    </w:p>
    <w:p>
      <w:pPr>
        <w:pStyle w:val="TextBody"/>
        <w:bidi w:val="0"/>
        <w:spacing w:before="0" w:after="283"/>
        <w:jc w:val="start"/>
        <w:rPr/>
      </w:pPr>
      <w:r>
        <w:rPr/>
        <w:t xml:space="preserve">3. 3683 </w:t>
      </w:r>
    </w:p>
    <w:p>
      <w:pPr>
        <w:pStyle w:val="TextBody"/>
        <w:bidi w:val="0"/>
        <w:spacing w:before="0" w:after="283"/>
        <w:jc w:val="start"/>
        <w:rPr/>
      </w:pPr>
      <w:r>
        <w:rPr/>
        <w:t xml:space="preserve">0. 047127 </w:t>
      </w:r>
    </w:p>
    <w:p>
      <w:pPr>
        <w:pStyle w:val="TextBody"/>
        <w:bidi w:val="0"/>
        <w:spacing w:before="0" w:after="283"/>
        <w:jc w:val="start"/>
        <w:rPr/>
      </w:pPr>
      <w:r>
        <w:rPr/>
        <w:t xml:space="preserve">-0. 0079940 </w:t>
      </w:r>
    </w:p>
    <w:p>
      <w:pPr>
        <w:pStyle w:val="TextBody"/>
        <w:bidi w:val="0"/>
        <w:spacing w:before="0" w:after="283"/>
        <w:jc w:val="start"/>
        <w:rPr/>
      </w:pPr>
      <w:r>
        <w:rPr/>
        <w:t xml:space="preserve">3. 3149 </w:t>
      </w:r>
    </w:p>
    <w:p>
      <w:pPr>
        <w:pStyle w:val="TextBody"/>
        <w:bidi w:val="0"/>
        <w:spacing w:before="0" w:after="283"/>
        <w:jc w:val="start"/>
        <w:rPr/>
      </w:pPr>
      <w:r>
        <w:rPr/>
        <w:t xml:space="preserve">-0. 0021548 </w:t>
      </w:r>
    </w:p>
    <w:p>
      <w:pPr>
        <w:pStyle w:val="TextBody"/>
        <w:bidi w:val="0"/>
        <w:spacing w:before="0" w:after="283"/>
        <w:jc w:val="start"/>
        <w:rPr/>
      </w:pPr>
      <w:r>
        <w:rPr/>
        <w:t xml:space="preserve">b = c </w:t>
      </w:r>
    </w:p>
    <w:p>
      <w:pPr>
        <w:pStyle w:val="TextBody"/>
        <w:bidi w:val="0"/>
        <w:spacing w:before="0" w:after="283"/>
        <w:jc w:val="start"/>
        <w:rPr/>
      </w:pPr>
      <w:r>
        <w:rPr/>
        <w:t xml:space="preserve">0. 0534 </w:t>
      </w:r>
    </w:p>
    <w:p>
      <w:pPr>
        <w:pStyle w:val="TextBody"/>
        <w:bidi w:val="0"/>
        <w:spacing w:before="0" w:after="283"/>
        <w:jc w:val="start"/>
        <w:rPr/>
      </w:pPr>
      <w:r>
        <w:rPr/>
        <w:t xml:space="preserve">3. 0 </w:t>
      </w:r>
    </w:p>
    <w:p>
      <w:pPr>
        <w:pStyle w:val="TextBody"/>
        <w:bidi w:val="0"/>
        <w:spacing w:before="0" w:after="283"/>
        <w:jc w:val="start"/>
        <w:rPr/>
      </w:pPr>
      <w:r>
        <w:rPr/>
        <w:t xml:space="preserve">3. 3149 </w:t>
      </w:r>
    </w:p>
    <w:p>
      <w:pPr>
        <w:pStyle w:val="TextBody"/>
        <w:bidi w:val="0"/>
        <w:spacing w:before="0" w:after="283"/>
        <w:jc w:val="start"/>
        <w:rPr/>
      </w:pPr>
      <w:r>
        <w:rPr/>
        <w:t xml:space="preserve">0. 047127 </w:t>
      </w:r>
    </w:p>
    <w:p>
      <w:pPr>
        <w:pStyle w:val="TextBody"/>
        <w:bidi w:val="0"/>
        <w:spacing w:before="0" w:after="283"/>
        <w:jc w:val="start"/>
        <w:rPr/>
      </w:pPr>
      <w:r>
        <w:rPr/>
        <w:t xml:space="preserve">-0. 0021548 </w:t>
      </w:r>
    </w:p>
    <w:p>
      <w:pPr>
        <w:pStyle w:val="TextBody"/>
        <w:bidi w:val="0"/>
        <w:spacing w:before="0" w:after="283"/>
        <w:jc w:val="start"/>
        <w:rPr/>
      </w:pPr>
      <w:r>
        <w:rPr/>
        <w:t xml:space="preserve">3. 3010 </w:t>
      </w:r>
    </w:p>
    <w:p>
      <w:pPr>
        <w:pStyle w:val="TextBody"/>
        <w:bidi w:val="0"/>
        <w:spacing w:before="0" w:after="283"/>
        <w:jc w:val="start"/>
        <w:rPr/>
      </w:pPr>
      <w:r>
        <w:rPr/>
        <w:t xml:space="preserve">-0. 00052616 </w:t>
      </w:r>
    </w:p>
    <w:p>
      <w:pPr>
        <w:pStyle w:val="TextBody"/>
        <w:bidi w:val="0"/>
        <w:spacing w:before="0" w:after="283"/>
        <w:jc w:val="start"/>
        <w:rPr/>
      </w:pPr>
      <w:r>
        <w:rPr/>
        <w:t xml:space="preserve">b = c </w:t>
      </w:r>
    </w:p>
    <w:p>
      <w:pPr>
        <w:pStyle w:val="TextBody"/>
        <w:bidi w:val="0"/>
        <w:spacing w:before="0" w:after="283"/>
        <w:jc w:val="start"/>
        <w:rPr/>
      </w:pPr>
      <w:r>
        <w:rPr/>
        <w:t xml:space="preserve">0. 0139 </w:t>
      </w:r>
    </w:p>
    <w:p>
      <w:pPr>
        <w:pStyle w:val="TextBody"/>
        <w:bidi w:val="0"/>
        <w:spacing w:before="0" w:after="283"/>
        <w:jc w:val="start"/>
        <w:rPr/>
      </w:pPr>
      <w:r>
        <w:rPr/>
        <w:t xml:space="preserve">3. 0 </w:t>
      </w:r>
    </w:p>
    <w:p>
      <w:pPr>
        <w:pStyle w:val="TextBody"/>
        <w:bidi w:val="0"/>
        <w:spacing w:before="0" w:after="283"/>
        <w:jc w:val="start"/>
        <w:rPr/>
      </w:pPr>
      <w:r>
        <w:rPr/>
        <w:t xml:space="preserve">3. 3010 </w:t>
      </w:r>
    </w:p>
    <w:p>
      <w:pPr>
        <w:pStyle w:val="TextBody"/>
        <w:bidi w:val="0"/>
        <w:spacing w:before="0" w:after="283"/>
        <w:jc w:val="start"/>
        <w:rPr/>
      </w:pPr>
      <w:r>
        <w:rPr/>
        <w:t xml:space="preserve">0. 047127 </w:t>
      </w:r>
    </w:p>
    <w:p>
      <w:pPr>
        <w:pStyle w:val="TextBody"/>
        <w:bidi w:val="0"/>
        <w:spacing w:before="0" w:after="283"/>
        <w:jc w:val="start"/>
        <w:rPr/>
      </w:pPr>
      <w:r>
        <w:rPr/>
        <w:t xml:space="preserve">-0. 00052616 </w:t>
      </w:r>
    </w:p>
    <w:p>
      <w:pPr>
        <w:pStyle w:val="TextBody"/>
        <w:bidi w:val="0"/>
        <w:spacing w:before="0" w:after="283"/>
        <w:jc w:val="start"/>
        <w:rPr/>
      </w:pPr>
      <w:r>
        <w:rPr/>
        <w:t xml:space="preserve">3. 2978 </w:t>
      </w:r>
    </w:p>
    <w:p>
      <w:pPr>
        <w:pStyle w:val="TextBody"/>
        <w:bidi w:val="0"/>
        <w:spacing w:before="0" w:after="283"/>
        <w:jc w:val="start"/>
        <w:rPr/>
      </w:pPr>
      <w:r>
        <w:rPr/>
        <w:t xml:space="preserve">-0. 00014453 </w:t>
      </w:r>
    </w:p>
    <w:p>
      <w:pPr>
        <w:pStyle w:val="TextBody"/>
        <w:bidi w:val="0"/>
        <w:spacing w:before="0" w:after="283"/>
        <w:jc w:val="start"/>
        <w:rPr/>
      </w:pPr>
      <w:r>
        <w:rPr/>
        <w:t xml:space="preserve">b = c </w:t>
      </w:r>
    </w:p>
    <w:p>
      <w:pPr>
        <w:pStyle w:val="TextBody"/>
        <w:bidi w:val="0"/>
        <w:spacing w:before="0" w:after="283"/>
        <w:jc w:val="start"/>
        <w:rPr/>
      </w:pPr>
      <w:r>
        <w:rPr/>
        <w:t xml:space="preserve">0. 0032 </w:t>
      </w:r>
    </w:p>
    <w:p>
      <w:pPr>
        <w:pStyle w:val="TextBody"/>
        <w:bidi w:val="0"/>
        <w:spacing w:before="0" w:after="283"/>
        <w:jc w:val="start"/>
        <w:rPr/>
      </w:pPr>
      <w:r>
        <w:rPr/>
        <w:t xml:space="preserve">3. 0 </w:t>
      </w:r>
    </w:p>
    <w:p>
      <w:pPr>
        <w:pStyle w:val="TextBody"/>
        <w:bidi w:val="0"/>
        <w:spacing w:before="0" w:after="283"/>
        <w:jc w:val="start"/>
        <w:rPr/>
      </w:pPr>
      <w:r>
        <w:rPr/>
        <w:t xml:space="preserve">3. 2978 </w:t>
      </w:r>
    </w:p>
    <w:p>
      <w:pPr>
        <w:pStyle w:val="TextBody"/>
        <w:bidi w:val="0"/>
        <w:spacing w:before="0" w:after="283"/>
        <w:jc w:val="start"/>
        <w:rPr/>
      </w:pPr>
      <w:r>
        <w:rPr/>
        <w:t xml:space="preserve">0. 047127 </w:t>
      </w:r>
    </w:p>
    <w:p>
      <w:pPr>
        <w:pStyle w:val="TextBody"/>
        <w:bidi w:val="0"/>
        <w:spacing w:before="0" w:after="283"/>
        <w:jc w:val="start"/>
        <w:rPr/>
      </w:pPr>
      <w:r>
        <w:rPr/>
        <w:t xml:space="preserve">-0. 00014453 </w:t>
      </w:r>
    </w:p>
    <w:p>
      <w:pPr>
        <w:pStyle w:val="TextBody"/>
        <w:bidi w:val="0"/>
        <w:spacing w:before="0" w:after="283"/>
        <w:jc w:val="start"/>
        <w:rPr/>
      </w:pPr>
      <w:r>
        <w:rPr/>
        <w:t xml:space="preserve">3. 2969 </w:t>
      </w:r>
    </w:p>
    <w:p>
      <w:pPr>
        <w:pStyle w:val="TextBody"/>
        <w:bidi w:val="0"/>
        <w:spacing w:before="0" w:after="283"/>
        <w:jc w:val="start"/>
        <w:rPr/>
      </w:pPr>
      <w:r>
        <w:rPr/>
        <w:t xml:space="preserve">-0. 000036998 </w:t>
      </w:r>
    </w:p>
    <w:p>
      <w:pPr>
        <w:pStyle w:val="TextBody"/>
        <w:bidi w:val="0"/>
        <w:spacing w:before="0" w:after="283"/>
        <w:jc w:val="start"/>
        <w:rPr/>
      </w:pPr>
      <w:r>
        <w:rPr/>
        <w:t xml:space="preserve">b = c </w:t>
      </w:r>
    </w:p>
    <w:p>
      <w:pPr>
        <w:pStyle w:val="TextBody"/>
        <w:bidi w:val="0"/>
        <w:spacing w:before="0" w:after="283"/>
        <w:jc w:val="start"/>
        <w:rPr/>
      </w:pPr>
      <w:r>
        <w:rPr/>
        <w:t xml:space="preserve">0. 0009 </w:t>
      </w:r>
    </w:p>
    <w:p>
      <w:pPr>
        <w:pStyle w:val="TextBody"/>
        <w:bidi w:val="0"/>
        <w:spacing w:before="0" w:after="283"/>
        <w:jc w:val="start"/>
        <w:rPr/>
      </w:pPr>
      <w:r>
        <w:rPr/>
        <w:t xml:space="preserve">Thus, after the sixth iteration, we note that the final step, 3. 2978 â†’ 3. 2969 has a size less than 0. 001 and | f(3. 2969)| &lt; 0. 001 and therefore we chose b = 3. 2969 to be our approximation of the root. </w:t>
      </w:r>
    </w:p>
    <w:p>
      <w:pPr>
        <w:pStyle w:val="TextBody"/>
        <w:bidi w:val="0"/>
        <w:spacing w:before="0" w:after="283"/>
        <w:jc w:val="start"/>
        <w:rPr/>
      </w:pPr>
      <w:r>
        <w:rPr/>
        <w:t xml:space="preserve">In this case, the solution we found was not as good as the solution we found using the bisection method (f(3. 2963) = 0. 000034799) however, we only used six instead of eleven iterations. </w:t>
      </w:r>
    </w:p>
    <w:p>
      <w:pPr>
        <w:pStyle w:val="TextBody"/>
        <w:bidi w:val="0"/>
        <w:spacing w:before="0" w:after="283"/>
        <w:jc w:val="start"/>
        <w:rPr/>
      </w:pPr>
      <w:r>
        <w:rPr/>
        <w:t xml:space="preserve">Source code for Bisection method </w:t>
      </w:r>
    </w:p>
    <w:p>
      <w:pPr>
        <w:pStyle w:val="TextBody"/>
        <w:bidi w:val="0"/>
        <w:spacing w:before="0" w:after="283"/>
        <w:jc w:val="start"/>
        <w:rPr/>
      </w:pPr>
      <w:r>
        <w:rPr/>
        <w:t xml:space="preserve">#include </w:t>
      </w:r>
    </w:p>
    <w:p>
      <w:pPr>
        <w:pStyle w:val="TextBody"/>
        <w:bidi w:val="0"/>
        <w:spacing w:before="0" w:after="283"/>
        <w:jc w:val="start"/>
        <w:rPr/>
      </w:pPr>
      <w:r>
        <w:rPr/>
        <w:t xml:space="preserve">#include </w:t>
      </w:r>
    </w:p>
    <w:p>
      <w:pPr>
        <w:pStyle w:val="TextBody"/>
        <w:bidi w:val="0"/>
        <w:spacing w:before="0" w:after="283"/>
        <w:jc w:val="start"/>
        <w:rPr/>
      </w:pPr>
      <w:r>
        <w:rPr/>
        <w:t xml:space="preserve">#define epsilon 1e-6 </w:t>
      </w:r>
    </w:p>
    <w:p>
      <w:pPr>
        <w:pStyle w:val="TextBody"/>
        <w:bidi w:val="0"/>
        <w:spacing w:before="0" w:after="283"/>
        <w:jc w:val="start"/>
        <w:rPr/>
      </w:pPr>
      <w:r>
        <w:rPr/>
        <w:t xml:space="preserve">main() </w:t>
      </w:r>
    </w:p>
    <w:p>
      <w:pPr>
        <w:pStyle w:val="Heading2"/>
        <w:bidi w:val="0"/>
        <w:jc w:val="start"/>
        <w:rPr/>
      </w:pPr>
      <w:r>
        <w:rPr/>
        <w:t xml:space="preserve">{ </w:t>
      </w:r>
    </w:p>
    <w:p>
      <w:pPr>
        <w:pStyle w:val="TextBody"/>
        <w:bidi w:val="0"/>
        <w:spacing w:before="0" w:after="283"/>
        <w:jc w:val="start"/>
        <w:rPr/>
      </w:pPr>
      <w:r>
        <w:rPr/>
        <w:t xml:space="preserve">double g1, g2, g, v, v1, v2, dx; </w:t>
      </w:r>
    </w:p>
    <w:p>
      <w:pPr>
        <w:pStyle w:val="TextBody"/>
        <w:bidi w:val="0"/>
        <w:spacing w:before="0" w:after="283"/>
        <w:jc w:val="start"/>
        <w:rPr/>
      </w:pPr>
      <w:r>
        <w:rPr/>
        <w:t xml:space="preserve">int found, converged, i; </w:t>
      </w:r>
    </w:p>
    <w:p>
      <w:pPr>
        <w:pStyle w:val="TextBody"/>
        <w:bidi w:val="0"/>
        <w:spacing w:before="0" w:after="283"/>
        <w:jc w:val="start"/>
        <w:rPr/>
      </w:pPr>
      <w:r>
        <w:rPr/>
        <w:t xml:space="preserve">found= 0; </w:t>
      </w:r>
    </w:p>
    <w:p>
      <w:pPr>
        <w:pStyle w:val="TextBody"/>
        <w:bidi w:val="0"/>
        <w:spacing w:before="0" w:after="283"/>
        <w:jc w:val="start"/>
        <w:rPr/>
      </w:pPr>
      <w:r>
        <w:rPr/>
        <w:t xml:space="preserve">printf(” enter the first guessn”); </w:t>
      </w:r>
    </w:p>
    <w:p>
      <w:pPr>
        <w:pStyle w:val="TextBody"/>
        <w:bidi w:val="0"/>
        <w:spacing w:before="0" w:after="283"/>
        <w:jc w:val="start"/>
        <w:rPr/>
      </w:pPr>
      <w:r>
        <w:rPr/>
        <w:t xml:space="preserve">scanf(“%lf”,&amp;g1); </w:t>
      </w:r>
    </w:p>
    <w:p>
      <w:pPr>
        <w:pStyle w:val="TextBody"/>
        <w:bidi w:val="0"/>
        <w:spacing w:before="0" w:after="283"/>
        <w:jc w:val="start"/>
        <w:rPr/>
      </w:pPr>
      <w:r>
        <w:rPr/>
        <w:t xml:space="preserve">v1= g1*g1*g1-15; </w:t>
      </w:r>
    </w:p>
    <w:p>
      <w:pPr>
        <w:pStyle w:val="TextBody"/>
        <w:bidi w:val="0"/>
        <w:spacing w:before="0" w:after="283"/>
        <w:jc w:val="start"/>
        <w:rPr/>
      </w:pPr>
      <w:r>
        <w:rPr/>
        <w:t xml:space="preserve">printf(“ value 1 is %lfn”, v1); </w:t>
      </w:r>
    </w:p>
    <w:p>
      <w:pPr>
        <w:pStyle w:val="TextBody"/>
        <w:bidi w:val="0"/>
        <w:spacing w:before="0" w:after="283"/>
        <w:jc w:val="start"/>
        <w:rPr/>
      </w:pPr>
      <w:r>
        <w:rPr/>
        <w:t xml:space="preserve">while (found== 0) </w:t>
      </w:r>
    </w:p>
    <w:p>
      <w:pPr>
        <w:pStyle w:val="Heading2"/>
        <w:bidi w:val="0"/>
        <w:jc w:val="start"/>
        <w:rPr/>
      </w:pPr>
      <w:r>
        <w:rPr/>
        <w:t xml:space="preserve">{ </w:t>
      </w:r>
    </w:p>
    <w:p>
      <w:pPr>
        <w:pStyle w:val="TextBody"/>
        <w:bidi w:val="0"/>
        <w:spacing w:before="0" w:after="283"/>
        <w:jc w:val="start"/>
        <w:rPr/>
      </w:pPr>
      <w:r>
        <w:rPr/>
        <w:t xml:space="preserve">printf(“ enter the second guessn”); </w:t>
      </w:r>
    </w:p>
    <w:p>
      <w:pPr>
        <w:pStyle w:val="TextBody"/>
        <w:bidi w:val="0"/>
        <w:spacing w:before="0" w:after="283"/>
        <w:jc w:val="start"/>
        <w:rPr/>
      </w:pPr>
      <w:r>
        <w:rPr/>
        <w:t xml:space="preserve">scanf(“%lf”,&amp;g2); </w:t>
      </w:r>
    </w:p>
    <w:p>
      <w:pPr>
        <w:pStyle w:val="TextBody"/>
        <w:bidi w:val="0"/>
        <w:spacing w:before="0" w:after="283"/>
        <w:jc w:val="start"/>
        <w:rPr/>
      </w:pPr>
      <w:r>
        <w:rPr/>
        <w:t xml:space="preserve">v2= g2*g2*g2-15; </w:t>
      </w:r>
    </w:p>
    <w:p>
      <w:pPr>
        <w:pStyle w:val="TextBody"/>
        <w:bidi w:val="0"/>
        <w:spacing w:before="0" w:after="283"/>
        <w:jc w:val="start"/>
        <w:rPr/>
      </w:pPr>
      <w:r>
        <w:rPr/>
        <w:t xml:space="preserve">printf(” value 2 is %lfn”, v2); </w:t>
      </w:r>
    </w:p>
    <w:p>
      <w:pPr>
        <w:pStyle w:val="TextBody"/>
        <w:bidi w:val="0"/>
        <w:spacing w:before="0" w:after="283"/>
        <w:jc w:val="start"/>
        <w:rPr/>
      </w:pPr>
      <w:r>
        <w:rPr/>
        <w:t xml:space="preserve">if (v1*v2&gt; 0) </w:t>
      </w:r>
    </w:p>
    <w:p>
      <w:pPr>
        <w:pStyle w:val="TextBody"/>
        <w:bidi w:val="0"/>
        <w:spacing w:before="0" w:after="283"/>
        <w:jc w:val="start"/>
        <w:rPr/>
      </w:pPr>
      <w:r>
        <w:rPr/>
        <w:t xml:space="preserve">{found= 0;} </w:t>
      </w:r>
    </w:p>
    <w:p>
      <w:pPr>
        <w:pStyle w:val="TextBody"/>
        <w:bidi w:val="0"/>
        <w:spacing w:before="0" w:after="283"/>
        <w:jc w:val="start"/>
        <w:rPr/>
      </w:pPr>
      <w:r>
        <w:rPr/>
        <w:t xml:space="preserve">else </w:t>
      </w:r>
    </w:p>
    <w:p>
      <w:pPr>
        <w:pStyle w:val="TextBody"/>
        <w:bidi w:val="0"/>
        <w:spacing w:before="0" w:after="283"/>
        <w:jc w:val="start"/>
        <w:rPr/>
      </w:pPr>
      <w:r>
        <w:rPr/>
        <w:t xml:space="preserve">found= 1; </w:t>
      </w:r>
    </w:p>
    <w:p>
      <w:pPr>
        <w:pStyle w:val="Heading2"/>
        <w:bidi w:val="0"/>
        <w:jc w:val="start"/>
        <w:rPr/>
      </w:pPr>
      <w:r>
        <w:rPr/>
        <w:t xml:space="preserve">} </w:t>
      </w:r>
    </w:p>
    <w:p>
      <w:pPr>
        <w:pStyle w:val="TextBody"/>
        <w:bidi w:val="0"/>
        <w:spacing w:before="0" w:after="283"/>
        <w:jc w:val="start"/>
        <w:rPr/>
      </w:pPr>
      <w:r>
        <w:rPr/>
        <w:t xml:space="preserve">printf(“ right guessn”); </w:t>
      </w:r>
    </w:p>
    <w:p>
      <w:pPr>
        <w:pStyle w:val="TextBody"/>
        <w:bidi w:val="0"/>
        <w:spacing w:before="0" w:after="283"/>
        <w:jc w:val="start"/>
        <w:rPr/>
      </w:pPr>
      <w:r>
        <w:rPr/>
        <w:t xml:space="preserve">i= 1; </w:t>
      </w:r>
    </w:p>
    <w:p>
      <w:pPr>
        <w:pStyle w:val="TextBody"/>
        <w:bidi w:val="0"/>
        <w:spacing w:before="0" w:after="283"/>
        <w:jc w:val="start"/>
        <w:rPr/>
      </w:pPr>
      <w:r>
        <w:rPr/>
        <w:t xml:space="preserve">while (converged== 0) </w:t>
      </w:r>
    </w:p>
    <w:p>
      <w:pPr>
        <w:pStyle w:val="Heading2"/>
        <w:bidi w:val="0"/>
        <w:jc w:val="start"/>
        <w:rPr/>
      </w:pPr>
      <w:r>
        <w:rPr/>
        <w:t xml:space="preserve">{ </w:t>
      </w:r>
    </w:p>
    <w:p>
      <w:pPr>
        <w:pStyle w:val="TextBody"/>
        <w:bidi w:val="0"/>
        <w:spacing w:before="0" w:after="283"/>
        <w:jc w:val="start"/>
        <w:rPr/>
      </w:pPr>
      <w:r>
        <w:rPr/>
        <w:t xml:space="preserve">printf(“ n iteration=%dn”, i); </w:t>
      </w:r>
    </w:p>
    <w:p>
      <w:pPr>
        <w:pStyle w:val="TextBody"/>
        <w:bidi w:val="0"/>
        <w:spacing w:before="0" w:after="283"/>
        <w:jc w:val="start"/>
        <w:rPr/>
      </w:pPr>
      <w:r>
        <w:rPr/>
        <w:t xml:space="preserve">g=(g1+g2)/2; </w:t>
      </w:r>
    </w:p>
    <w:p>
      <w:pPr>
        <w:pStyle w:val="TextBody"/>
        <w:bidi w:val="0"/>
        <w:spacing w:before="0" w:after="283"/>
        <w:jc w:val="start"/>
        <w:rPr/>
      </w:pPr>
      <w:r>
        <w:rPr/>
        <w:t xml:space="preserve">printf(“ new guess is %lfn”, g); </w:t>
      </w:r>
    </w:p>
    <w:p>
      <w:pPr>
        <w:pStyle w:val="TextBody"/>
        <w:bidi w:val="0"/>
        <w:spacing w:before="0" w:after="283"/>
        <w:jc w:val="start"/>
        <w:rPr/>
      </w:pPr>
      <w:r>
        <w:rPr/>
        <w:t xml:space="preserve">v= g*g*g-15; </w:t>
      </w:r>
    </w:p>
    <w:p>
      <w:pPr>
        <w:pStyle w:val="TextBody"/>
        <w:bidi w:val="0"/>
        <w:spacing w:before="0" w:after="283"/>
        <w:jc w:val="start"/>
        <w:rPr/>
      </w:pPr>
      <w:r>
        <w:rPr/>
        <w:t xml:space="preserve">printf(“ new value is%lfn”, v); </w:t>
      </w:r>
    </w:p>
    <w:p>
      <w:pPr>
        <w:pStyle w:val="TextBody"/>
        <w:bidi w:val="0"/>
        <w:spacing w:before="0" w:after="283"/>
        <w:jc w:val="start"/>
        <w:rPr/>
      </w:pPr>
      <w:r>
        <w:rPr/>
        <w:t xml:space="preserve">if (v*v1&gt; 0) </w:t>
      </w:r>
    </w:p>
    <w:p>
      <w:pPr>
        <w:pStyle w:val="Heading2"/>
        <w:bidi w:val="0"/>
        <w:jc w:val="start"/>
        <w:rPr/>
      </w:pPr>
      <w:r>
        <w:rPr/>
        <w:t xml:space="preserve">{ </w:t>
      </w:r>
    </w:p>
    <w:p>
      <w:pPr>
        <w:pStyle w:val="TextBody"/>
        <w:bidi w:val="0"/>
        <w:spacing w:before="0" w:after="283"/>
        <w:jc w:val="start"/>
        <w:rPr/>
      </w:pPr>
      <w:r>
        <w:rPr/>
        <w:t xml:space="preserve">g1= g; </w:t>
      </w:r>
    </w:p>
    <w:p>
      <w:pPr>
        <w:pStyle w:val="TextBody"/>
        <w:bidi w:val="0"/>
        <w:spacing w:before="0" w:after="283"/>
        <w:jc w:val="start"/>
        <w:rPr/>
      </w:pPr>
      <w:r>
        <w:rPr/>
        <w:t xml:space="preserve">printf(“ the next guess is %lfn”, g); </w:t>
      </w:r>
    </w:p>
    <w:p>
      <w:pPr>
        <w:pStyle w:val="TextBody"/>
        <w:bidi w:val="0"/>
        <w:spacing w:before="0" w:after="283"/>
        <w:jc w:val="start"/>
        <w:rPr/>
      </w:pPr>
      <w:r>
        <w:rPr/>
        <w:t xml:space="preserve">dx=(g1-g2)/g1; </w:t>
      </w:r>
    </w:p>
    <w:p>
      <w:pPr>
        <w:pStyle w:val="Heading2"/>
        <w:bidi w:val="0"/>
        <w:jc w:val="start"/>
        <w:rPr/>
      </w:pPr>
      <w:r>
        <w:rPr/>
        <w:t xml:space="preserve">} </w:t>
      </w:r>
    </w:p>
    <w:p>
      <w:pPr>
        <w:pStyle w:val="TextBody"/>
        <w:bidi w:val="0"/>
        <w:spacing w:before="0" w:after="283"/>
        <w:jc w:val="start"/>
        <w:rPr/>
      </w:pPr>
      <w:r>
        <w:rPr/>
        <w:t xml:space="preserve">else </w:t>
      </w:r>
    </w:p>
    <w:p>
      <w:pPr>
        <w:pStyle w:val="Heading2"/>
        <w:bidi w:val="0"/>
        <w:jc w:val="start"/>
        <w:rPr/>
      </w:pPr>
      <w:r>
        <w:rPr/>
        <w:t xml:space="preserve">{ </w:t>
      </w:r>
    </w:p>
    <w:p>
      <w:pPr>
        <w:pStyle w:val="TextBody"/>
        <w:bidi w:val="0"/>
        <w:spacing w:before="0" w:after="283"/>
        <w:jc w:val="start"/>
        <w:rPr/>
      </w:pPr>
      <w:r>
        <w:rPr/>
        <w:t xml:space="preserve">g2= g; </w:t>
      </w:r>
    </w:p>
    <w:p>
      <w:pPr>
        <w:pStyle w:val="TextBody"/>
        <w:bidi w:val="0"/>
        <w:spacing w:before="0" w:after="283"/>
        <w:jc w:val="start"/>
        <w:rPr/>
      </w:pPr>
      <w:r>
        <w:rPr/>
        <w:t xml:space="preserve">printf(“ the next guess is %lfn”, g); </w:t>
      </w:r>
    </w:p>
    <w:p>
      <w:pPr>
        <w:pStyle w:val="TextBody"/>
        <w:bidi w:val="0"/>
        <w:spacing w:before="0" w:after="283"/>
        <w:jc w:val="start"/>
        <w:rPr/>
      </w:pPr>
      <w:r>
        <w:rPr/>
        <w:t xml:space="preserve">dx=(g1-g2)/g1; </w:t>
      </w:r>
    </w:p>
    <w:p>
      <w:pPr>
        <w:pStyle w:val="Heading2"/>
        <w:bidi w:val="0"/>
        <w:jc w:val="start"/>
        <w:rPr/>
      </w:pPr>
      <w:r>
        <w:rPr/>
        <w:t xml:space="preserve">} </w:t>
      </w:r>
    </w:p>
    <w:p>
      <w:pPr>
        <w:pStyle w:val="TextBody"/>
        <w:bidi w:val="0"/>
        <w:spacing w:before="0" w:after="283"/>
        <w:jc w:val="start"/>
        <w:rPr/>
      </w:pPr>
      <w:r>
        <w:rPr/>
        <w:t xml:space="preserve">if (fabs(dx)’less than’ epsilon </w:t>
      </w:r>
    </w:p>
    <w:p>
      <w:pPr>
        <w:pStyle w:val="TextBody"/>
        <w:bidi w:val="0"/>
        <w:spacing w:before="0" w:after="283"/>
        <w:jc w:val="start"/>
        <w:rPr/>
      </w:pPr>
      <w:r>
        <w:rPr/>
        <w:t xml:space="preserve">{converged= 1;} </w:t>
      </w:r>
    </w:p>
    <w:p>
      <w:pPr>
        <w:pStyle w:val="TextBody"/>
        <w:bidi w:val="0"/>
        <w:spacing w:before="0" w:after="283"/>
        <w:jc w:val="start"/>
        <w:rPr/>
      </w:pPr>
      <w:r>
        <w:rPr/>
        <w:t xml:space="preserve">i= i+1; </w:t>
      </w:r>
    </w:p>
    <w:p>
      <w:pPr>
        <w:pStyle w:val="Heading2"/>
        <w:bidi w:val="0"/>
        <w:jc w:val="start"/>
        <w:rPr/>
      </w:pPr>
      <w:r>
        <w:rPr/>
        <w:t xml:space="preserve">} </w:t>
      </w:r>
    </w:p>
    <w:p>
      <w:pPr>
        <w:pStyle w:val="TextBody"/>
        <w:bidi w:val="0"/>
        <w:spacing w:before="0" w:after="283"/>
        <w:jc w:val="start"/>
        <w:rPr/>
      </w:pPr>
      <w:r>
        <w:rPr/>
        <w:t xml:space="preserve">printf(“ nth calculated value is %lfn”, v); </w:t>
      </w:r>
    </w:p>
    <w:p>
      <w:pPr>
        <w:pStyle w:val="Heading2"/>
        <w:bidi w:val="0"/>
        <w:jc w:val="start"/>
        <w:rPr/>
      </w:pPr>
      <w:r>
        <w:rPr/>
        <w:t xml:space="preserve">} </w:t>
      </w:r>
    </w:p>
    <w:p>
      <w:pPr>
        <w:pStyle w:val="Heading2"/>
        <w:bidi w:val="0"/>
        <w:jc w:val="start"/>
        <w:rPr/>
      </w:pPr>
      <w:r>
        <w:rPr/>
        <w:t xml:space="preserve">Example 1 </w:t>
      </w:r>
    </w:p>
    <w:p>
      <w:pPr>
        <w:pStyle w:val="TextBody"/>
        <w:bidi w:val="0"/>
        <w:spacing w:before="0" w:after="283"/>
        <w:jc w:val="start"/>
        <w:rPr/>
      </w:pPr>
      <w:r>
        <w:rPr/>
        <w:t xml:space="preserve">Consider finding the root of f(x) = x2 – 3. Let Îµstep = 0. 01, Îµabs = 0. 01 and start with the interval [1, 2]. </w:t>
      </w:r>
    </w:p>
    <w:p>
      <w:pPr>
        <w:pStyle w:val="TextBody"/>
        <w:bidi w:val="0"/>
        <w:spacing w:before="0" w:after="283"/>
        <w:jc w:val="start"/>
        <w:rPr/>
      </w:pPr>
      <w:r>
        <w:rPr/>
        <w:t xml:space="preserve">Table 1. Bisection method applied to f(x) = x2 – 3.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f(a) </w:t>
      </w:r>
    </w:p>
    <w:p>
      <w:pPr>
        <w:pStyle w:val="Heading2"/>
        <w:bidi w:val="0"/>
        <w:jc w:val="start"/>
        <w:rPr/>
      </w:pPr>
      <w:r>
        <w:rPr/>
        <w:t xml:space="preserve">f(b) </w:t>
      </w:r>
    </w:p>
    <w:p>
      <w:pPr>
        <w:pStyle w:val="Heading2"/>
        <w:bidi w:val="0"/>
        <w:jc w:val="start"/>
        <w:rPr/>
      </w:pPr>
      <w:r>
        <w:rPr/>
        <w:t xml:space="preserve">c = (a + b)/2 </w:t>
      </w:r>
    </w:p>
    <w:p>
      <w:pPr>
        <w:pStyle w:val="Heading2"/>
        <w:bidi w:val="0"/>
        <w:jc w:val="start"/>
        <w:rPr/>
      </w:pPr>
      <w:r>
        <w:rPr/>
        <w:t xml:space="preserve">f(c) </w:t>
      </w:r>
    </w:p>
    <w:p>
      <w:pPr>
        <w:pStyle w:val="Heading2"/>
        <w:bidi w:val="0"/>
        <w:jc w:val="start"/>
        <w:rPr/>
      </w:pPr>
      <w:r>
        <w:rPr/>
        <w:t xml:space="preserve">Update </w:t>
      </w:r>
    </w:p>
    <w:p>
      <w:pPr>
        <w:pStyle w:val="Heading2"/>
        <w:bidi w:val="0"/>
        <w:jc w:val="start"/>
        <w:rPr/>
      </w:pPr>
      <w:r>
        <w:rPr/>
        <w:t xml:space="preserve">new b âˆ’ a </w:t>
      </w:r>
    </w:p>
    <w:p>
      <w:pPr>
        <w:pStyle w:val="TextBody"/>
        <w:bidi w:val="0"/>
        <w:spacing w:before="0" w:after="283"/>
        <w:jc w:val="start"/>
        <w:rPr/>
      </w:pPr>
      <w:r>
        <w:rPr/>
        <w:t xml:space="preserve">1. 0 </w:t>
      </w:r>
    </w:p>
    <w:p>
      <w:pPr>
        <w:pStyle w:val="TextBody"/>
        <w:bidi w:val="0"/>
        <w:spacing w:before="0" w:after="283"/>
        <w:jc w:val="start"/>
        <w:rPr/>
      </w:pPr>
      <w:r>
        <w:rPr/>
        <w:t xml:space="preserve">2. 0 </w:t>
      </w:r>
    </w:p>
    <w:p>
      <w:pPr>
        <w:pStyle w:val="TextBody"/>
        <w:bidi w:val="0"/>
        <w:spacing w:before="0" w:after="283"/>
        <w:jc w:val="start"/>
        <w:rPr/>
      </w:pPr>
      <w:r>
        <w:rPr/>
        <w:t xml:space="preserve">-2. 0 </w:t>
      </w:r>
    </w:p>
    <w:p>
      <w:pPr>
        <w:pStyle w:val="TextBody"/>
        <w:bidi w:val="0"/>
        <w:spacing w:before="0" w:after="283"/>
        <w:jc w:val="start"/>
        <w:rPr/>
      </w:pPr>
      <w:r>
        <w:rPr/>
        <w:t xml:space="preserve">1. 0 </w:t>
      </w:r>
    </w:p>
    <w:p>
      <w:pPr>
        <w:pStyle w:val="TextBody"/>
        <w:bidi w:val="0"/>
        <w:spacing w:before="0" w:after="283"/>
        <w:jc w:val="start"/>
        <w:rPr/>
      </w:pPr>
      <w:r>
        <w:rPr/>
        <w:t xml:space="preserve">1. 5 </w:t>
      </w:r>
    </w:p>
    <w:p>
      <w:pPr>
        <w:pStyle w:val="TextBody"/>
        <w:bidi w:val="0"/>
        <w:spacing w:before="0" w:after="283"/>
        <w:jc w:val="start"/>
        <w:rPr/>
      </w:pPr>
      <w:r>
        <w:rPr/>
        <w:t xml:space="preserve">-0. 75 </w:t>
      </w:r>
    </w:p>
    <w:p>
      <w:pPr>
        <w:pStyle w:val="TextBody"/>
        <w:bidi w:val="0"/>
        <w:spacing w:before="0" w:after="283"/>
        <w:jc w:val="start"/>
        <w:rPr/>
      </w:pPr>
      <w:r>
        <w:rPr/>
        <w:t xml:space="preserve">a = c </w:t>
      </w:r>
    </w:p>
    <w:p>
      <w:pPr>
        <w:pStyle w:val="TextBody"/>
        <w:bidi w:val="0"/>
        <w:spacing w:before="0" w:after="283"/>
        <w:jc w:val="start"/>
        <w:rPr/>
      </w:pPr>
      <w:r>
        <w:rPr/>
        <w:t xml:space="preserve">0. 5 </w:t>
      </w:r>
    </w:p>
    <w:p>
      <w:pPr>
        <w:pStyle w:val="TextBody"/>
        <w:bidi w:val="0"/>
        <w:spacing w:before="0" w:after="283"/>
        <w:jc w:val="start"/>
        <w:rPr/>
      </w:pPr>
      <w:r>
        <w:rPr/>
        <w:t xml:space="preserve">1. 5 </w:t>
      </w:r>
    </w:p>
    <w:p>
      <w:pPr>
        <w:pStyle w:val="TextBody"/>
        <w:bidi w:val="0"/>
        <w:spacing w:before="0" w:after="283"/>
        <w:jc w:val="start"/>
        <w:rPr/>
      </w:pPr>
      <w:r>
        <w:rPr/>
        <w:t xml:space="preserve">2. 0 </w:t>
      </w:r>
    </w:p>
    <w:p>
      <w:pPr>
        <w:pStyle w:val="TextBody"/>
        <w:bidi w:val="0"/>
        <w:spacing w:before="0" w:after="283"/>
        <w:jc w:val="start"/>
        <w:rPr/>
      </w:pPr>
      <w:r>
        <w:rPr/>
        <w:t xml:space="preserve">-0. 75 </w:t>
      </w:r>
    </w:p>
    <w:p>
      <w:pPr>
        <w:pStyle w:val="TextBody"/>
        <w:bidi w:val="0"/>
        <w:spacing w:before="0" w:after="283"/>
        <w:jc w:val="start"/>
        <w:rPr/>
      </w:pPr>
      <w:r>
        <w:rPr/>
        <w:t xml:space="preserve">1. 0 </w:t>
      </w:r>
    </w:p>
    <w:p>
      <w:pPr>
        <w:pStyle w:val="TextBody"/>
        <w:bidi w:val="0"/>
        <w:spacing w:before="0" w:after="283"/>
        <w:jc w:val="start"/>
        <w:rPr/>
      </w:pPr>
      <w:r>
        <w:rPr/>
        <w:t xml:space="preserve">1. 75 </w:t>
      </w:r>
    </w:p>
    <w:p>
      <w:pPr>
        <w:pStyle w:val="TextBody"/>
        <w:bidi w:val="0"/>
        <w:spacing w:before="0" w:after="283"/>
        <w:jc w:val="start"/>
        <w:rPr/>
      </w:pPr>
      <w:r>
        <w:rPr/>
        <w:t xml:space="preserve">0. 062 </w:t>
      </w:r>
    </w:p>
    <w:p>
      <w:pPr>
        <w:pStyle w:val="TextBody"/>
        <w:bidi w:val="0"/>
        <w:spacing w:before="0" w:after="283"/>
        <w:jc w:val="start"/>
        <w:rPr/>
      </w:pPr>
      <w:r>
        <w:rPr/>
        <w:t xml:space="preserve">b = c </w:t>
      </w:r>
    </w:p>
    <w:p>
      <w:pPr>
        <w:pStyle w:val="TextBody"/>
        <w:bidi w:val="0"/>
        <w:spacing w:before="0" w:after="283"/>
        <w:jc w:val="start"/>
        <w:rPr/>
      </w:pPr>
      <w:r>
        <w:rPr/>
        <w:t xml:space="preserve">0. 25 </w:t>
      </w:r>
    </w:p>
    <w:p>
      <w:pPr>
        <w:pStyle w:val="TextBody"/>
        <w:bidi w:val="0"/>
        <w:spacing w:before="0" w:after="283"/>
        <w:jc w:val="start"/>
        <w:rPr/>
      </w:pPr>
      <w:r>
        <w:rPr/>
        <w:t xml:space="preserve">1. 5 </w:t>
      </w:r>
    </w:p>
    <w:p>
      <w:pPr>
        <w:pStyle w:val="TextBody"/>
        <w:bidi w:val="0"/>
        <w:spacing w:before="0" w:after="283"/>
        <w:jc w:val="start"/>
        <w:rPr/>
      </w:pPr>
      <w:r>
        <w:rPr/>
        <w:t xml:space="preserve">1. 75 </w:t>
      </w:r>
    </w:p>
    <w:p>
      <w:pPr>
        <w:pStyle w:val="TextBody"/>
        <w:bidi w:val="0"/>
        <w:spacing w:before="0" w:after="283"/>
        <w:jc w:val="start"/>
        <w:rPr/>
      </w:pPr>
      <w:r>
        <w:rPr/>
        <w:t xml:space="preserve">-0. 75 </w:t>
      </w:r>
    </w:p>
    <w:p>
      <w:pPr>
        <w:pStyle w:val="TextBody"/>
        <w:bidi w:val="0"/>
        <w:spacing w:before="0" w:after="283"/>
        <w:jc w:val="start"/>
        <w:rPr/>
      </w:pPr>
      <w:r>
        <w:rPr/>
        <w:t xml:space="preserve">0. 0625 </w:t>
      </w:r>
    </w:p>
    <w:p>
      <w:pPr>
        <w:pStyle w:val="TextBody"/>
        <w:bidi w:val="0"/>
        <w:spacing w:before="0" w:after="283"/>
        <w:jc w:val="start"/>
        <w:rPr/>
      </w:pPr>
      <w:r>
        <w:rPr/>
        <w:t xml:space="preserve">1. 625 </w:t>
      </w:r>
    </w:p>
    <w:p>
      <w:pPr>
        <w:pStyle w:val="TextBody"/>
        <w:bidi w:val="0"/>
        <w:spacing w:before="0" w:after="283"/>
        <w:jc w:val="start"/>
        <w:rPr/>
      </w:pPr>
      <w:r>
        <w:rPr/>
        <w:t xml:space="preserve">-0. 359 </w:t>
      </w:r>
    </w:p>
    <w:p>
      <w:pPr>
        <w:pStyle w:val="TextBody"/>
        <w:bidi w:val="0"/>
        <w:spacing w:before="0" w:after="283"/>
        <w:jc w:val="start"/>
        <w:rPr/>
      </w:pPr>
      <w:r>
        <w:rPr/>
        <w:t xml:space="preserve">a = c </w:t>
      </w:r>
    </w:p>
    <w:p>
      <w:pPr>
        <w:pStyle w:val="TextBody"/>
        <w:bidi w:val="0"/>
        <w:spacing w:before="0" w:after="283"/>
        <w:jc w:val="start"/>
        <w:rPr/>
      </w:pPr>
      <w:r>
        <w:rPr/>
        <w:t xml:space="preserve">0. 125 </w:t>
      </w:r>
    </w:p>
    <w:p>
      <w:pPr>
        <w:pStyle w:val="TextBody"/>
        <w:bidi w:val="0"/>
        <w:spacing w:before="0" w:after="283"/>
        <w:jc w:val="start"/>
        <w:rPr/>
      </w:pPr>
      <w:r>
        <w:rPr/>
        <w:t xml:space="preserve">1. 625 </w:t>
      </w:r>
    </w:p>
    <w:p>
      <w:pPr>
        <w:pStyle w:val="TextBody"/>
        <w:bidi w:val="0"/>
        <w:spacing w:before="0" w:after="283"/>
        <w:jc w:val="start"/>
        <w:rPr/>
      </w:pPr>
      <w:r>
        <w:rPr/>
        <w:t xml:space="preserve">1. 75 </w:t>
      </w:r>
    </w:p>
    <w:p>
      <w:pPr>
        <w:pStyle w:val="TextBody"/>
        <w:bidi w:val="0"/>
        <w:spacing w:before="0" w:after="283"/>
        <w:jc w:val="start"/>
        <w:rPr/>
      </w:pPr>
      <w:r>
        <w:rPr/>
        <w:t xml:space="preserve">-0. 3594 </w:t>
      </w:r>
    </w:p>
    <w:p>
      <w:pPr>
        <w:pStyle w:val="TextBody"/>
        <w:bidi w:val="0"/>
        <w:spacing w:before="0" w:after="283"/>
        <w:jc w:val="start"/>
        <w:rPr/>
      </w:pPr>
      <w:r>
        <w:rPr/>
        <w:t xml:space="preserve">0. 0625 </w:t>
      </w:r>
    </w:p>
    <w:p>
      <w:pPr>
        <w:pStyle w:val="TextBody"/>
        <w:bidi w:val="0"/>
        <w:spacing w:before="0" w:after="283"/>
        <w:jc w:val="start"/>
        <w:rPr/>
      </w:pPr>
      <w:r>
        <w:rPr/>
        <w:t xml:space="preserve">1. 6875 </w:t>
      </w:r>
    </w:p>
    <w:p>
      <w:pPr>
        <w:pStyle w:val="TextBody"/>
        <w:bidi w:val="0"/>
        <w:spacing w:before="0" w:after="283"/>
        <w:jc w:val="start"/>
        <w:rPr/>
      </w:pPr>
      <w:r>
        <w:rPr/>
        <w:t xml:space="preserve">-0. 1523 </w:t>
      </w:r>
    </w:p>
    <w:p>
      <w:pPr>
        <w:pStyle w:val="TextBody"/>
        <w:bidi w:val="0"/>
        <w:spacing w:before="0" w:after="283"/>
        <w:jc w:val="start"/>
        <w:rPr/>
      </w:pPr>
      <w:r>
        <w:rPr/>
        <w:t xml:space="preserve">a = c </w:t>
      </w:r>
    </w:p>
    <w:p>
      <w:pPr>
        <w:pStyle w:val="TextBody"/>
        <w:bidi w:val="0"/>
        <w:spacing w:before="0" w:after="283"/>
        <w:jc w:val="start"/>
        <w:rPr/>
      </w:pPr>
      <w:r>
        <w:rPr/>
        <w:t xml:space="preserve">0. 0625 </w:t>
      </w:r>
    </w:p>
    <w:p>
      <w:pPr>
        <w:pStyle w:val="TextBody"/>
        <w:bidi w:val="0"/>
        <w:spacing w:before="0" w:after="283"/>
        <w:jc w:val="start"/>
        <w:rPr/>
      </w:pPr>
      <w:r>
        <w:rPr/>
        <w:t xml:space="preserve">1. 6875 </w:t>
      </w:r>
    </w:p>
    <w:p>
      <w:pPr>
        <w:pStyle w:val="TextBody"/>
        <w:bidi w:val="0"/>
        <w:spacing w:before="0" w:after="283"/>
        <w:jc w:val="start"/>
        <w:rPr/>
      </w:pPr>
      <w:r>
        <w:rPr/>
        <w:t xml:space="preserve">1. 75 </w:t>
      </w:r>
    </w:p>
    <w:p>
      <w:pPr>
        <w:pStyle w:val="TextBody"/>
        <w:bidi w:val="0"/>
        <w:spacing w:before="0" w:after="283"/>
        <w:jc w:val="start"/>
        <w:rPr/>
      </w:pPr>
      <w:r>
        <w:rPr/>
        <w:t xml:space="preserve">-0. 1523 </w:t>
      </w:r>
    </w:p>
    <w:p>
      <w:pPr>
        <w:pStyle w:val="TextBody"/>
        <w:bidi w:val="0"/>
        <w:spacing w:before="0" w:after="283"/>
        <w:jc w:val="start"/>
        <w:rPr/>
      </w:pPr>
      <w:r>
        <w:rPr/>
        <w:t xml:space="preserve">0. 0625 </w:t>
      </w:r>
    </w:p>
    <w:p>
      <w:pPr>
        <w:pStyle w:val="TextBody"/>
        <w:bidi w:val="0"/>
        <w:spacing w:before="0" w:after="283"/>
        <w:jc w:val="start"/>
        <w:rPr/>
      </w:pPr>
      <w:r>
        <w:rPr/>
        <w:t xml:space="preserve">1. 7188 </w:t>
      </w:r>
    </w:p>
    <w:p>
      <w:pPr>
        <w:pStyle w:val="TextBody"/>
        <w:bidi w:val="0"/>
        <w:spacing w:before="0" w:after="283"/>
        <w:jc w:val="start"/>
        <w:rPr/>
      </w:pPr>
      <w:r>
        <w:rPr/>
        <w:t xml:space="preserve">-0. 0457 </w:t>
      </w:r>
    </w:p>
    <w:p>
      <w:pPr>
        <w:pStyle w:val="TextBody"/>
        <w:bidi w:val="0"/>
        <w:spacing w:before="0" w:after="283"/>
        <w:jc w:val="start"/>
        <w:rPr/>
      </w:pPr>
      <w:r>
        <w:rPr/>
        <w:t xml:space="preserve">a = c </w:t>
      </w:r>
    </w:p>
    <w:p>
      <w:pPr>
        <w:pStyle w:val="TextBody"/>
        <w:bidi w:val="0"/>
        <w:spacing w:before="0" w:after="283"/>
        <w:jc w:val="start"/>
        <w:rPr/>
      </w:pPr>
      <w:r>
        <w:rPr/>
        <w:t xml:space="preserve">0. 0313 </w:t>
      </w:r>
    </w:p>
    <w:p>
      <w:pPr>
        <w:pStyle w:val="TextBody"/>
        <w:bidi w:val="0"/>
        <w:spacing w:before="0" w:after="283"/>
        <w:jc w:val="start"/>
        <w:rPr/>
      </w:pPr>
      <w:r>
        <w:rPr/>
        <w:t xml:space="preserve">1. 7188 </w:t>
      </w:r>
    </w:p>
    <w:p>
      <w:pPr>
        <w:pStyle w:val="TextBody"/>
        <w:bidi w:val="0"/>
        <w:spacing w:before="0" w:after="283"/>
        <w:jc w:val="start"/>
        <w:rPr/>
      </w:pPr>
      <w:r>
        <w:rPr/>
        <w:t xml:space="preserve">1. 75 </w:t>
      </w:r>
    </w:p>
    <w:p>
      <w:pPr>
        <w:pStyle w:val="TextBody"/>
        <w:bidi w:val="0"/>
        <w:spacing w:before="0" w:after="283"/>
        <w:jc w:val="start"/>
        <w:rPr/>
      </w:pPr>
      <w:r>
        <w:rPr/>
        <w:t xml:space="preserve">-0. 0457 </w:t>
      </w:r>
    </w:p>
    <w:p>
      <w:pPr>
        <w:pStyle w:val="TextBody"/>
        <w:bidi w:val="0"/>
        <w:spacing w:before="0" w:after="283"/>
        <w:jc w:val="start"/>
        <w:rPr/>
      </w:pPr>
      <w:r>
        <w:rPr/>
        <w:t xml:space="preserve">0. 0625 </w:t>
      </w:r>
    </w:p>
    <w:p>
      <w:pPr>
        <w:pStyle w:val="TextBody"/>
        <w:bidi w:val="0"/>
        <w:spacing w:before="0" w:after="283"/>
        <w:jc w:val="start"/>
        <w:rPr/>
      </w:pPr>
      <w:r>
        <w:rPr/>
        <w:t xml:space="preserve">1. 7344 </w:t>
      </w:r>
    </w:p>
    <w:p>
      <w:pPr>
        <w:pStyle w:val="TextBody"/>
        <w:bidi w:val="0"/>
        <w:spacing w:before="0" w:after="283"/>
        <w:jc w:val="start"/>
        <w:rPr/>
      </w:pPr>
      <w:r>
        <w:rPr/>
        <w:t xml:space="preserve">0. 0081 </w:t>
      </w:r>
    </w:p>
    <w:p>
      <w:pPr>
        <w:pStyle w:val="TextBody"/>
        <w:bidi w:val="0"/>
        <w:spacing w:before="0" w:after="283"/>
        <w:jc w:val="start"/>
        <w:rPr/>
      </w:pPr>
      <w:r>
        <w:rPr/>
        <w:t xml:space="preserve">b = c </w:t>
      </w:r>
    </w:p>
    <w:p>
      <w:pPr>
        <w:pStyle w:val="TextBody"/>
        <w:bidi w:val="0"/>
        <w:spacing w:before="0" w:after="283"/>
        <w:jc w:val="start"/>
        <w:rPr/>
      </w:pPr>
      <w:r>
        <w:rPr/>
        <w:t xml:space="preserve">0. 0156 </w:t>
      </w:r>
    </w:p>
    <w:p>
      <w:pPr>
        <w:pStyle w:val="TextBody"/>
        <w:bidi w:val="0"/>
        <w:spacing w:before="0" w:after="283"/>
        <w:jc w:val="start"/>
        <w:rPr/>
      </w:pPr>
      <w:r>
        <w:rPr/>
        <w:t xml:space="preserve">1. 71988 </w:t>
      </w:r>
    </w:p>
    <w:p>
      <w:pPr>
        <w:pStyle w:val="TextBody"/>
        <w:bidi w:val="0"/>
        <w:spacing w:before="0" w:after="283"/>
        <w:jc w:val="start"/>
        <w:rPr/>
      </w:pPr>
      <w:r>
        <w:rPr/>
        <w:t xml:space="preserve">1. 7344 </w:t>
      </w:r>
    </w:p>
    <w:p>
      <w:pPr>
        <w:pStyle w:val="TextBody"/>
        <w:bidi w:val="0"/>
        <w:spacing w:before="0" w:after="283"/>
        <w:jc w:val="start"/>
        <w:rPr/>
      </w:pPr>
      <w:r>
        <w:rPr/>
        <w:t xml:space="preserve">-0. 0457 </w:t>
      </w:r>
    </w:p>
    <w:p>
      <w:pPr>
        <w:pStyle w:val="TextBody"/>
        <w:bidi w:val="0"/>
        <w:spacing w:before="0" w:after="283"/>
        <w:jc w:val="start"/>
        <w:rPr/>
      </w:pPr>
      <w:r>
        <w:rPr/>
        <w:t xml:space="preserve">0. 0081 </w:t>
      </w:r>
    </w:p>
    <w:p>
      <w:pPr>
        <w:pStyle w:val="TextBody"/>
        <w:bidi w:val="0"/>
        <w:spacing w:before="0" w:after="283"/>
        <w:jc w:val="start"/>
        <w:rPr/>
      </w:pPr>
      <w:r>
        <w:rPr/>
        <w:t xml:space="preserve">1. 7266 </w:t>
      </w:r>
    </w:p>
    <w:p>
      <w:pPr>
        <w:pStyle w:val="TextBody"/>
        <w:bidi w:val="0"/>
        <w:spacing w:before="0" w:after="283"/>
        <w:jc w:val="start"/>
        <w:rPr/>
      </w:pPr>
      <w:r>
        <w:rPr/>
        <w:t xml:space="preserve">-0. 0189 </w:t>
      </w:r>
    </w:p>
    <w:p>
      <w:pPr>
        <w:pStyle w:val="TextBody"/>
        <w:bidi w:val="0"/>
        <w:spacing w:before="0" w:after="283"/>
        <w:jc w:val="start"/>
        <w:rPr/>
      </w:pPr>
      <w:r>
        <w:rPr/>
        <w:t xml:space="preserve">a = c </w:t>
      </w:r>
    </w:p>
    <w:p>
      <w:pPr>
        <w:pStyle w:val="TextBody"/>
        <w:bidi w:val="0"/>
        <w:spacing w:before="0" w:after="283"/>
        <w:jc w:val="start"/>
        <w:rPr/>
      </w:pPr>
      <w:r>
        <w:rPr/>
        <w:t xml:space="preserve">0. 0078 </w:t>
      </w:r>
    </w:p>
    <w:p>
      <w:pPr>
        <w:pStyle w:val="TextBody"/>
        <w:bidi w:val="0"/>
        <w:spacing w:before="0" w:after="283"/>
        <w:jc w:val="start"/>
        <w:rPr/>
      </w:pPr>
      <w:r>
        <w:rPr/>
        <w:t xml:space="preserve">Thus, with the seventh iteration, we note that the final interval, [1. 7266, 1. 7344], has a width less than 0. 01 and | f(1. 7344)| &lt; 0. 01, and therefore we chose b = 1. 7344 to be our approximation of the root. </w:t>
      </w:r>
    </w:p>
    <w:p>
      <w:pPr>
        <w:pStyle w:val="Heading2"/>
        <w:bidi w:val="0"/>
        <w:jc w:val="start"/>
        <w:rPr/>
      </w:pPr>
      <w:r>
        <w:rPr/>
        <w:t xml:space="preserve">Example 2 </w:t>
      </w:r>
    </w:p>
    <w:p>
      <w:pPr>
        <w:pStyle w:val="TextBody"/>
        <w:bidi w:val="0"/>
        <w:spacing w:before="0" w:after="283"/>
        <w:jc w:val="start"/>
        <w:rPr/>
      </w:pPr>
      <w:r>
        <w:rPr/>
        <w:t xml:space="preserve">Consider finding the root of f(x) = e-x(3. 2 sin(x) – 0. 5 cos(x)) on the interval [3, 4], this time with Îµstep = 0. 001, Îµabs = 0. 001. </w:t>
      </w:r>
    </w:p>
    <w:p>
      <w:pPr>
        <w:pStyle w:val="TextBody"/>
        <w:bidi w:val="0"/>
        <w:spacing w:before="0" w:after="283"/>
        <w:jc w:val="start"/>
        <w:rPr/>
      </w:pPr>
      <w:r>
        <w:rPr/>
        <w:t xml:space="preserve">Table 1. Bisection method applied to f(x) = e-x(3. 2 sin(x) – 0. 5 cos(x)).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f(a) </w:t>
      </w:r>
    </w:p>
    <w:p>
      <w:pPr>
        <w:pStyle w:val="Heading2"/>
        <w:bidi w:val="0"/>
        <w:jc w:val="start"/>
        <w:rPr/>
      </w:pPr>
      <w:r>
        <w:rPr/>
        <w:t xml:space="preserve">f(b) </w:t>
      </w:r>
    </w:p>
    <w:p>
      <w:pPr>
        <w:pStyle w:val="Heading2"/>
        <w:bidi w:val="0"/>
        <w:jc w:val="start"/>
        <w:rPr/>
      </w:pPr>
      <w:r>
        <w:rPr/>
        <w:t xml:space="preserve">c = (a + b)/2 </w:t>
      </w:r>
    </w:p>
    <w:p>
      <w:pPr>
        <w:pStyle w:val="Heading2"/>
        <w:bidi w:val="0"/>
        <w:jc w:val="start"/>
        <w:rPr/>
      </w:pPr>
      <w:r>
        <w:rPr/>
        <w:t xml:space="preserve">f(c) </w:t>
      </w:r>
    </w:p>
    <w:p>
      <w:pPr>
        <w:pStyle w:val="Heading2"/>
        <w:bidi w:val="0"/>
        <w:jc w:val="start"/>
        <w:rPr/>
      </w:pPr>
      <w:r>
        <w:rPr/>
        <w:t xml:space="preserve">Update </w:t>
      </w:r>
    </w:p>
    <w:p>
      <w:pPr>
        <w:pStyle w:val="Heading2"/>
        <w:bidi w:val="0"/>
        <w:jc w:val="start"/>
        <w:rPr/>
      </w:pPr>
      <w:r>
        <w:rPr/>
        <w:t xml:space="preserve">new b âˆ’ a </w:t>
      </w:r>
    </w:p>
    <w:p>
      <w:pPr>
        <w:pStyle w:val="TextBody"/>
        <w:bidi w:val="0"/>
        <w:spacing w:before="0" w:after="283"/>
        <w:jc w:val="start"/>
        <w:rPr/>
      </w:pPr>
      <w:r>
        <w:rPr/>
        <w:t xml:space="preserve">3. 0 </w:t>
      </w:r>
    </w:p>
    <w:p>
      <w:pPr>
        <w:pStyle w:val="TextBody"/>
        <w:bidi w:val="0"/>
        <w:spacing w:before="0" w:after="283"/>
        <w:jc w:val="start"/>
        <w:rPr/>
      </w:pPr>
      <w:r>
        <w:rPr/>
        <w:t xml:space="preserve">4. 0 </w:t>
      </w:r>
    </w:p>
    <w:p>
      <w:pPr>
        <w:pStyle w:val="TextBody"/>
        <w:bidi w:val="0"/>
        <w:spacing w:before="0" w:after="283"/>
        <w:jc w:val="start"/>
        <w:rPr/>
      </w:pPr>
      <w:r>
        <w:rPr/>
        <w:t xml:space="preserve">0. 047127 </w:t>
      </w:r>
    </w:p>
    <w:p>
      <w:pPr>
        <w:pStyle w:val="TextBody"/>
        <w:bidi w:val="0"/>
        <w:spacing w:before="0" w:after="283"/>
        <w:jc w:val="start"/>
        <w:rPr/>
      </w:pPr>
      <w:r>
        <w:rPr/>
        <w:t xml:space="preserve">-0. 038372 </w:t>
      </w:r>
    </w:p>
    <w:p>
      <w:pPr>
        <w:pStyle w:val="TextBody"/>
        <w:bidi w:val="0"/>
        <w:spacing w:before="0" w:after="283"/>
        <w:jc w:val="start"/>
        <w:rPr/>
      </w:pPr>
      <w:r>
        <w:rPr/>
        <w:t xml:space="preserve">3. 5 </w:t>
      </w:r>
    </w:p>
    <w:p>
      <w:pPr>
        <w:pStyle w:val="TextBody"/>
        <w:bidi w:val="0"/>
        <w:spacing w:before="0" w:after="283"/>
        <w:jc w:val="start"/>
        <w:rPr/>
      </w:pPr>
      <w:r>
        <w:rPr/>
        <w:t xml:space="preserve">-0. 019757 </w:t>
      </w:r>
    </w:p>
    <w:p>
      <w:pPr>
        <w:pStyle w:val="TextBody"/>
        <w:bidi w:val="0"/>
        <w:spacing w:before="0" w:after="283"/>
        <w:jc w:val="start"/>
        <w:rPr/>
      </w:pPr>
      <w:r>
        <w:rPr/>
        <w:t xml:space="preserve">b = c </w:t>
      </w:r>
    </w:p>
    <w:p>
      <w:pPr>
        <w:pStyle w:val="TextBody"/>
        <w:bidi w:val="0"/>
        <w:spacing w:before="0" w:after="283"/>
        <w:jc w:val="start"/>
        <w:rPr/>
      </w:pPr>
      <w:r>
        <w:rPr/>
        <w:t xml:space="preserve">0. 5 </w:t>
      </w:r>
    </w:p>
    <w:p>
      <w:pPr>
        <w:pStyle w:val="TextBody"/>
        <w:bidi w:val="0"/>
        <w:spacing w:before="0" w:after="283"/>
        <w:jc w:val="start"/>
        <w:rPr/>
      </w:pPr>
      <w:r>
        <w:rPr/>
        <w:t xml:space="preserve">3. 0 </w:t>
      </w:r>
    </w:p>
    <w:p>
      <w:pPr>
        <w:pStyle w:val="TextBody"/>
        <w:bidi w:val="0"/>
        <w:spacing w:before="0" w:after="283"/>
        <w:jc w:val="start"/>
        <w:rPr/>
      </w:pPr>
      <w:r>
        <w:rPr/>
        <w:t xml:space="preserve">3. 5 </w:t>
      </w:r>
    </w:p>
    <w:p>
      <w:pPr>
        <w:pStyle w:val="TextBody"/>
        <w:bidi w:val="0"/>
        <w:spacing w:before="0" w:after="283"/>
        <w:jc w:val="start"/>
        <w:rPr/>
      </w:pPr>
      <w:r>
        <w:rPr/>
        <w:t xml:space="preserve">0. 047127 </w:t>
      </w:r>
    </w:p>
    <w:p>
      <w:pPr>
        <w:pStyle w:val="TextBody"/>
        <w:bidi w:val="0"/>
        <w:spacing w:before="0" w:after="283"/>
        <w:jc w:val="start"/>
        <w:rPr/>
      </w:pPr>
      <w:r>
        <w:rPr/>
        <w:t xml:space="preserve">-0. 019757 </w:t>
      </w:r>
    </w:p>
    <w:p>
      <w:pPr>
        <w:pStyle w:val="TextBody"/>
        <w:bidi w:val="0"/>
        <w:spacing w:before="0" w:after="283"/>
        <w:jc w:val="start"/>
        <w:rPr/>
      </w:pPr>
      <w:r>
        <w:rPr/>
        <w:t xml:space="preserve">3. 25 </w:t>
      </w:r>
    </w:p>
    <w:p>
      <w:pPr>
        <w:pStyle w:val="TextBody"/>
        <w:bidi w:val="0"/>
        <w:spacing w:before="0" w:after="283"/>
        <w:jc w:val="start"/>
        <w:rPr/>
      </w:pPr>
      <w:r>
        <w:rPr/>
        <w:t xml:space="preserve">0. 0058479 </w:t>
      </w:r>
    </w:p>
    <w:p>
      <w:pPr>
        <w:pStyle w:val="TextBody"/>
        <w:bidi w:val="0"/>
        <w:spacing w:before="0" w:after="283"/>
        <w:jc w:val="start"/>
        <w:rPr/>
      </w:pPr>
      <w:r>
        <w:rPr/>
        <w:t xml:space="preserve">a = c </w:t>
      </w:r>
    </w:p>
    <w:p>
      <w:pPr>
        <w:pStyle w:val="TextBody"/>
        <w:bidi w:val="0"/>
        <w:spacing w:before="0" w:after="283"/>
        <w:jc w:val="start"/>
        <w:rPr/>
      </w:pPr>
      <w:r>
        <w:rPr/>
        <w:t xml:space="preserve">0. 25 </w:t>
      </w:r>
    </w:p>
    <w:p>
      <w:pPr>
        <w:pStyle w:val="TextBody"/>
        <w:bidi w:val="0"/>
        <w:spacing w:before="0" w:after="283"/>
        <w:jc w:val="start"/>
        <w:rPr/>
      </w:pPr>
      <w:r>
        <w:rPr/>
        <w:t xml:space="preserve">3. 25 </w:t>
      </w:r>
    </w:p>
    <w:p>
      <w:pPr>
        <w:pStyle w:val="TextBody"/>
        <w:bidi w:val="0"/>
        <w:spacing w:before="0" w:after="283"/>
        <w:jc w:val="start"/>
        <w:rPr/>
      </w:pPr>
      <w:r>
        <w:rPr/>
        <w:t xml:space="preserve">3. 5 </w:t>
      </w:r>
    </w:p>
    <w:p>
      <w:pPr>
        <w:pStyle w:val="TextBody"/>
        <w:bidi w:val="0"/>
        <w:spacing w:before="0" w:after="283"/>
        <w:jc w:val="start"/>
        <w:rPr/>
      </w:pPr>
      <w:r>
        <w:rPr/>
        <w:t xml:space="preserve">0. 0058479 </w:t>
      </w:r>
    </w:p>
    <w:p>
      <w:pPr>
        <w:pStyle w:val="TextBody"/>
        <w:bidi w:val="0"/>
        <w:spacing w:before="0" w:after="283"/>
        <w:jc w:val="start"/>
        <w:rPr/>
      </w:pPr>
      <w:r>
        <w:rPr/>
        <w:t xml:space="preserve">-0. 019757 </w:t>
      </w:r>
    </w:p>
    <w:p>
      <w:pPr>
        <w:pStyle w:val="TextBody"/>
        <w:bidi w:val="0"/>
        <w:spacing w:before="0" w:after="283"/>
        <w:jc w:val="start"/>
        <w:rPr/>
      </w:pPr>
      <w:r>
        <w:rPr/>
        <w:t xml:space="preserve">3. 375 </w:t>
      </w:r>
    </w:p>
    <w:p>
      <w:pPr>
        <w:pStyle w:val="TextBody"/>
        <w:bidi w:val="0"/>
        <w:spacing w:before="0" w:after="283"/>
        <w:jc w:val="start"/>
        <w:rPr/>
      </w:pPr>
      <w:r>
        <w:rPr/>
        <w:t xml:space="preserve">-0. 0086808 </w:t>
      </w:r>
    </w:p>
    <w:p>
      <w:pPr>
        <w:pStyle w:val="TextBody"/>
        <w:bidi w:val="0"/>
        <w:spacing w:before="0" w:after="283"/>
        <w:jc w:val="start"/>
        <w:rPr/>
      </w:pPr>
      <w:r>
        <w:rPr/>
        <w:t xml:space="preserve">b = c </w:t>
      </w:r>
    </w:p>
    <w:p>
      <w:pPr>
        <w:pStyle w:val="TextBody"/>
        <w:bidi w:val="0"/>
        <w:spacing w:before="0" w:after="283"/>
        <w:jc w:val="start"/>
        <w:rPr/>
      </w:pPr>
      <w:r>
        <w:rPr/>
        <w:t xml:space="preserve">0. 125 </w:t>
      </w:r>
    </w:p>
    <w:p>
      <w:pPr>
        <w:pStyle w:val="TextBody"/>
        <w:bidi w:val="0"/>
        <w:spacing w:before="0" w:after="283"/>
        <w:jc w:val="start"/>
        <w:rPr/>
      </w:pPr>
      <w:r>
        <w:rPr/>
        <w:t xml:space="preserve">3. 25 </w:t>
      </w:r>
    </w:p>
    <w:p>
      <w:pPr>
        <w:pStyle w:val="TextBody"/>
        <w:bidi w:val="0"/>
        <w:spacing w:before="0" w:after="283"/>
        <w:jc w:val="start"/>
        <w:rPr/>
      </w:pPr>
      <w:r>
        <w:rPr/>
        <w:t xml:space="preserve">3. 375 </w:t>
      </w:r>
    </w:p>
    <w:p>
      <w:pPr>
        <w:pStyle w:val="TextBody"/>
        <w:bidi w:val="0"/>
        <w:spacing w:before="0" w:after="283"/>
        <w:jc w:val="start"/>
        <w:rPr/>
      </w:pPr>
      <w:r>
        <w:rPr/>
        <w:t xml:space="preserve">0. 0058479 </w:t>
      </w:r>
    </w:p>
    <w:p>
      <w:pPr>
        <w:pStyle w:val="TextBody"/>
        <w:bidi w:val="0"/>
        <w:spacing w:before="0" w:after="283"/>
        <w:jc w:val="start"/>
        <w:rPr/>
      </w:pPr>
      <w:r>
        <w:rPr/>
        <w:t xml:space="preserve">-0. 0086808 </w:t>
      </w:r>
    </w:p>
    <w:p>
      <w:pPr>
        <w:pStyle w:val="TextBody"/>
        <w:bidi w:val="0"/>
        <w:spacing w:before="0" w:after="283"/>
        <w:jc w:val="start"/>
        <w:rPr/>
      </w:pPr>
      <w:r>
        <w:rPr/>
        <w:t xml:space="preserve">3. 3125 </w:t>
      </w:r>
    </w:p>
    <w:p>
      <w:pPr>
        <w:pStyle w:val="TextBody"/>
        <w:bidi w:val="0"/>
        <w:spacing w:before="0" w:after="283"/>
        <w:jc w:val="start"/>
        <w:rPr/>
      </w:pPr>
      <w:r>
        <w:rPr/>
        <w:t xml:space="preserve">-0. 0018773 </w:t>
      </w:r>
    </w:p>
    <w:p>
      <w:pPr>
        <w:pStyle w:val="TextBody"/>
        <w:bidi w:val="0"/>
        <w:spacing w:before="0" w:after="283"/>
        <w:jc w:val="start"/>
        <w:rPr/>
      </w:pPr>
      <w:r>
        <w:rPr/>
        <w:t xml:space="preserve">b = c </w:t>
      </w:r>
    </w:p>
    <w:p>
      <w:pPr>
        <w:pStyle w:val="TextBody"/>
        <w:bidi w:val="0"/>
        <w:spacing w:before="0" w:after="283"/>
        <w:jc w:val="start"/>
        <w:rPr/>
      </w:pPr>
      <w:r>
        <w:rPr/>
        <w:t xml:space="preserve">0. 0625 </w:t>
      </w:r>
    </w:p>
    <w:p>
      <w:pPr>
        <w:pStyle w:val="TextBody"/>
        <w:bidi w:val="0"/>
        <w:spacing w:before="0" w:after="283"/>
        <w:jc w:val="start"/>
        <w:rPr/>
      </w:pPr>
      <w:r>
        <w:rPr/>
        <w:t xml:space="preserve">3. 25 </w:t>
      </w:r>
    </w:p>
    <w:p>
      <w:pPr>
        <w:pStyle w:val="TextBody"/>
        <w:bidi w:val="0"/>
        <w:spacing w:before="0" w:after="283"/>
        <w:jc w:val="start"/>
        <w:rPr/>
      </w:pPr>
      <w:r>
        <w:rPr/>
        <w:t xml:space="preserve">3. 3125 </w:t>
      </w:r>
    </w:p>
    <w:p>
      <w:pPr>
        <w:pStyle w:val="TextBody"/>
        <w:bidi w:val="0"/>
        <w:spacing w:before="0" w:after="283"/>
        <w:jc w:val="start"/>
        <w:rPr/>
      </w:pPr>
      <w:r>
        <w:rPr/>
        <w:t xml:space="preserve">0. 0058479 </w:t>
      </w:r>
    </w:p>
    <w:p>
      <w:pPr>
        <w:pStyle w:val="TextBody"/>
        <w:bidi w:val="0"/>
        <w:spacing w:before="0" w:after="283"/>
        <w:jc w:val="start"/>
        <w:rPr/>
      </w:pPr>
      <w:r>
        <w:rPr/>
        <w:t xml:space="preserve">-0. 0018773 </w:t>
      </w:r>
    </w:p>
    <w:p>
      <w:pPr>
        <w:pStyle w:val="TextBody"/>
        <w:bidi w:val="0"/>
        <w:spacing w:before="0" w:after="283"/>
        <w:jc w:val="start"/>
        <w:rPr/>
      </w:pPr>
      <w:r>
        <w:rPr/>
        <w:t xml:space="preserve">3. 2812 </w:t>
      </w:r>
    </w:p>
    <w:p>
      <w:pPr>
        <w:pStyle w:val="TextBody"/>
        <w:bidi w:val="0"/>
        <w:spacing w:before="0" w:after="283"/>
        <w:jc w:val="start"/>
        <w:rPr/>
      </w:pPr>
      <w:r>
        <w:rPr/>
        <w:t xml:space="preserve">0. 0018739 </w:t>
      </w:r>
    </w:p>
    <w:p>
      <w:pPr>
        <w:pStyle w:val="TextBody"/>
        <w:bidi w:val="0"/>
        <w:spacing w:before="0" w:after="283"/>
        <w:jc w:val="start"/>
        <w:rPr/>
      </w:pPr>
      <w:r>
        <w:rPr/>
        <w:t xml:space="preserve">a = c </w:t>
      </w:r>
    </w:p>
    <w:p>
      <w:pPr>
        <w:pStyle w:val="TextBody"/>
        <w:bidi w:val="0"/>
        <w:spacing w:before="0" w:after="283"/>
        <w:jc w:val="start"/>
        <w:rPr/>
      </w:pPr>
      <w:r>
        <w:rPr/>
        <w:t xml:space="preserve">0. 0313 </w:t>
      </w:r>
    </w:p>
    <w:p>
      <w:pPr>
        <w:pStyle w:val="TextBody"/>
        <w:bidi w:val="0"/>
        <w:spacing w:before="0" w:after="283"/>
        <w:jc w:val="start"/>
        <w:rPr/>
      </w:pPr>
      <w:r>
        <w:rPr/>
        <w:t xml:space="preserve">3. 2812 </w:t>
      </w:r>
    </w:p>
    <w:p>
      <w:pPr>
        <w:pStyle w:val="TextBody"/>
        <w:bidi w:val="0"/>
        <w:spacing w:before="0" w:after="283"/>
        <w:jc w:val="start"/>
        <w:rPr/>
      </w:pPr>
      <w:r>
        <w:rPr/>
        <w:t xml:space="preserve">3. 3125 </w:t>
      </w:r>
    </w:p>
    <w:p>
      <w:pPr>
        <w:pStyle w:val="TextBody"/>
        <w:bidi w:val="0"/>
        <w:spacing w:before="0" w:after="283"/>
        <w:jc w:val="start"/>
        <w:rPr/>
      </w:pPr>
      <w:r>
        <w:rPr/>
        <w:t xml:space="preserve">0. 0018739 </w:t>
      </w:r>
    </w:p>
    <w:p>
      <w:pPr>
        <w:pStyle w:val="TextBody"/>
        <w:bidi w:val="0"/>
        <w:spacing w:before="0" w:after="283"/>
        <w:jc w:val="start"/>
        <w:rPr/>
      </w:pPr>
      <w:r>
        <w:rPr/>
        <w:t xml:space="preserve">-0. 0018773 </w:t>
      </w:r>
    </w:p>
    <w:p>
      <w:pPr>
        <w:pStyle w:val="TextBody"/>
        <w:bidi w:val="0"/>
        <w:spacing w:before="0" w:after="283"/>
        <w:jc w:val="start"/>
        <w:rPr/>
      </w:pPr>
      <w:r>
        <w:rPr/>
        <w:t xml:space="preserve">3. 2968 </w:t>
      </w:r>
    </w:p>
    <w:p>
      <w:pPr>
        <w:pStyle w:val="TextBody"/>
        <w:bidi w:val="0"/>
        <w:spacing w:before="0" w:after="283"/>
        <w:jc w:val="start"/>
        <w:rPr/>
      </w:pPr>
      <w:r>
        <w:rPr/>
        <w:t xml:space="preserve">-0. 000024791 </w:t>
      </w:r>
    </w:p>
    <w:p>
      <w:pPr>
        <w:pStyle w:val="TextBody"/>
        <w:bidi w:val="0"/>
        <w:spacing w:before="0" w:after="283"/>
        <w:jc w:val="start"/>
        <w:rPr/>
      </w:pPr>
      <w:r>
        <w:rPr/>
        <w:t xml:space="preserve">b = c </w:t>
      </w:r>
    </w:p>
    <w:p>
      <w:pPr>
        <w:pStyle w:val="TextBody"/>
        <w:bidi w:val="0"/>
        <w:spacing w:before="0" w:after="283"/>
        <w:jc w:val="start"/>
        <w:rPr/>
      </w:pPr>
      <w:r>
        <w:rPr/>
        <w:t xml:space="preserve">0. 0156 </w:t>
      </w:r>
    </w:p>
    <w:p>
      <w:pPr>
        <w:pStyle w:val="TextBody"/>
        <w:bidi w:val="0"/>
        <w:spacing w:before="0" w:after="283"/>
        <w:jc w:val="start"/>
        <w:rPr/>
      </w:pPr>
      <w:r>
        <w:rPr/>
        <w:t xml:space="preserve">3. 2812 </w:t>
      </w:r>
    </w:p>
    <w:p>
      <w:pPr>
        <w:pStyle w:val="TextBody"/>
        <w:bidi w:val="0"/>
        <w:spacing w:before="0" w:after="283"/>
        <w:jc w:val="start"/>
        <w:rPr/>
      </w:pPr>
      <w:r>
        <w:rPr/>
        <w:t xml:space="preserve">3. 2968 </w:t>
      </w:r>
    </w:p>
    <w:p>
      <w:pPr>
        <w:pStyle w:val="TextBody"/>
        <w:bidi w:val="0"/>
        <w:spacing w:before="0" w:after="283"/>
        <w:jc w:val="start"/>
        <w:rPr/>
      </w:pPr>
      <w:r>
        <w:rPr/>
        <w:t xml:space="preserve">0. 0018739 </w:t>
      </w:r>
    </w:p>
    <w:p>
      <w:pPr>
        <w:pStyle w:val="TextBody"/>
        <w:bidi w:val="0"/>
        <w:spacing w:before="0" w:after="283"/>
        <w:jc w:val="start"/>
        <w:rPr/>
      </w:pPr>
      <w:r>
        <w:rPr/>
        <w:t xml:space="preserve">-0. 000024791 </w:t>
      </w:r>
    </w:p>
    <w:p>
      <w:pPr>
        <w:pStyle w:val="TextBody"/>
        <w:bidi w:val="0"/>
        <w:spacing w:before="0" w:after="283"/>
        <w:jc w:val="start"/>
        <w:rPr/>
      </w:pPr>
      <w:r>
        <w:rPr/>
        <w:t xml:space="preserve">3. 289 </w:t>
      </w:r>
    </w:p>
    <w:p>
      <w:pPr>
        <w:pStyle w:val="TextBody"/>
        <w:bidi w:val="0"/>
        <w:spacing w:before="0" w:after="283"/>
        <w:jc w:val="start"/>
        <w:rPr/>
      </w:pPr>
      <w:r>
        <w:rPr/>
        <w:t xml:space="preserve">0. 00091736 </w:t>
      </w:r>
    </w:p>
    <w:p>
      <w:pPr>
        <w:pStyle w:val="TextBody"/>
        <w:bidi w:val="0"/>
        <w:spacing w:before="0" w:after="283"/>
        <w:jc w:val="start"/>
        <w:rPr/>
      </w:pPr>
      <w:r>
        <w:rPr/>
        <w:t xml:space="preserve">a = c </w:t>
      </w:r>
    </w:p>
    <w:p>
      <w:pPr>
        <w:pStyle w:val="TextBody"/>
        <w:bidi w:val="0"/>
        <w:spacing w:before="0" w:after="283"/>
        <w:jc w:val="start"/>
        <w:rPr/>
      </w:pPr>
      <w:r>
        <w:rPr/>
        <w:t xml:space="preserve">0. 0078 </w:t>
      </w:r>
    </w:p>
    <w:p>
      <w:pPr>
        <w:pStyle w:val="TextBody"/>
        <w:bidi w:val="0"/>
        <w:spacing w:before="0" w:after="283"/>
        <w:jc w:val="start"/>
        <w:rPr/>
      </w:pPr>
      <w:r>
        <w:rPr/>
        <w:t xml:space="preserve">3. 289 </w:t>
      </w:r>
    </w:p>
    <w:p>
      <w:pPr>
        <w:pStyle w:val="TextBody"/>
        <w:bidi w:val="0"/>
        <w:spacing w:before="0" w:after="283"/>
        <w:jc w:val="start"/>
        <w:rPr/>
      </w:pPr>
      <w:r>
        <w:rPr/>
        <w:t xml:space="preserve">3. 2968 </w:t>
      </w:r>
    </w:p>
    <w:p>
      <w:pPr>
        <w:pStyle w:val="TextBody"/>
        <w:bidi w:val="0"/>
        <w:spacing w:before="0" w:after="283"/>
        <w:jc w:val="start"/>
        <w:rPr/>
      </w:pPr>
      <w:r>
        <w:rPr/>
        <w:t xml:space="preserve">0. 00091736 </w:t>
      </w:r>
    </w:p>
    <w:p>
      <w:pPr>
        <w:pStyle w:val="TextBody"/>
        <w:bidi w:val="0"/>
        <w:spacing w:before="0" w:after="283"/>
        <w:jc w:val="start"/>
        <w:rPr/>
      </w:pPr>
      <w:r>
        <w:rPr/>
        <w:t xml:space="preserve">-0. 000024791 </w:t>
      </w:r>
    </w:p>
    <w:p>
      <w:pPr>
        <w:pStyle w:val="TextBody"/>
        <w:bidi w:val="0"/>
        <w:spacing w:before="0" w:after="283"/>
        <w:jc w:val="start"/>
        <w:rPr/>
      </w:pPr>
      <w:r>
        <w:rPr/>
        <w:t xml:space="preserve">3. 2929 </w:t>
      </w:r>
    </w:p>
    <w:p>
      <w:pPr>
        <w:pStyle w:val="TextBody"/>
        <w:bidi w:val="0"/>
        <w:spacing w:before="0" w:after="283"/>
        <w:jc w:val="start"/>
        <w:rPr/>
      </w:pPr>
      <w:r>
        <w:rPr/>
        <w:t xml:space="preserve">0. 00044352 </w:t>
      </w:r>
    </w:p>
    <w:p>
      <w:pPr>
        <w:pStyle w:val="TextBody"/>
        <w:bidi w:val="0"/>
        <w:spacing w:before="0" w:after="283"/>
        <w:jc w:val="start"/>
        <w:rPr/>
      </w:pPr>
      <w:r>
        <w:rPr/>
        <w:t xml:space="preserve">a = c </w:t>
      </w:r>
    </w:p>
    <w:p>
      <w:pPr>
        <w:pStyle w:val="TextBody"/>
        <w:bidi w:val="0"/>
        <w:spacing w:before="0" w:after="283"/>
        <w:jc w:val="start"/>
        <w:rPr/>
      </w:pPr>
      <w:r>
        <w:rPr/>
        <w:t xml:space="preserve">0. 0039 </w:t>
      </w:r>
    </w:p>
    <w:p>
      <w:pPr>
        <w:pStyle w:val="TextBody"/>
        <w:bidi w:val="0"/>
        <w:spacing w:before="0" w:after="283"/>
        <w:jc w:val="start"/>
        <w:rPr/>
      </w:pPr>
      <w:r>
        <w:rPr/>
        <w:t xml:space="preserve">3. 2929 </w:t>
      </w:r>
    </w:p>
    <w:p>
      <w:pPr>
        <w:pStyle w:val="TextBody"/>
        <w:bidi w:val="0"/>
        <w:spacing w:before="0" w:after="283"/>
        <w:jc w:val="start"/>
        <w:rPr/>
      </w:pPr>
      <w:r>
        <w:rPr/>
        <w:t xml:space="preserve">3. 2968 </w:t>
      </w:r>
    </w:p>
    <w:p>
      <w:pPr>
        <w:pStyle w:val="TextBody"/>
        <w:bidi w:val="0"/>
        <w:spacing w:before="0" w:after="283"/>
        <w:jc w:val="start"/>
        <w:rPr/>
      </w:pPr>
      <w:r>
        <w:rPr/>
        <w:t xml:space="preserve">0. 00044352 </w:t>
      </w:r>
    </w:p>
    <w:p>
      <w:pPr>
        <w:pStyle w:val="TextBody"/>
        <w:bidi w:val="0"/>
        <w:spacing w:before="0" w:after="283"/>
        <w:jc w:val="start"/>
        <w:rPr/>
      </w:pPr>
      <w:r>
        <w:rPr/>
        <w:t xml:space="preserve">-0. 000024791 </w:t>
      </w:r>
    </w:p>
    <w:p>
      <w:pPr>
        <w:pStyle w:val="TextBody"/>
        <w:bidi w:val="0"/>
        <w:spacing w:before="0" w:after="283"/>
        <w:jc w:val="start"/>
        <w:rPr/>
      </w:pPr>
      <w:r>
        <w:rPr/>
        <w:t xml:space="preserve">3. 2948 </w:t>
      </w:r>
    </w:p>
    <w:p>
      <w:pPr>
        <w:pStyle w:val="TextBody"/>
        <w:bidi w:val="0"/>
        <w:spacing w:before="0" w:after="283"/>
        <w:jc w:val="start"/>
        <w:rPr/>
      </w:pPr>
      <w:r>
        <w:rPr/>
        <w:t xml:space="preserve">0. 00021466 </w:t>
      </w:r>
    </w:p>
    <w:p>
      <w:pPr>
        <w:pStyle w:val="TextBody"/>
        <w:bidi w:val="0"/>
        <w:spacing w:before="0" w:after="283"/>
        <w:jc w:val="start"/>
        <w:rPr/>
      </w:pPr>
      <w:r>
        <w:rPr/>
        <w:t xml:space="preserve">a = c </w:t>
      </w:r>
    </w:p>
    <w:p>
      <w:pPr>
        <w:pStyle w:val="TextBody"/>
        <w:bidi w:val="0"/>
        <w:spacing w:before="0" w:after="283"/>
        <w:jc w:val="start"/>
        <w:rPr/>
      </w:pPr>
      <w:r>
        <w:rPr/>
        <w:t xml:space="preserve">0. 002 </w:t>
      </w:r>
    </w:p>
    <w:p>
      <w:pPr>
        <w:pStyle w:val="TextBody"/>
        <w:bidi w:val="0"/>
        <w:spacing w:before="0" w:after="283"/>
        <w:jc w:val="start"/>
        <w:rPr/>
      </w:pPr>
      <w:r>
        <w:rPr/>
        <w:t xml:space="preserve">3. 2948 </w:t>
      </w:r>
    </w:p>
    <w:p>
      <w:pPr>
        <w:pStyle w:val="TextBody"/>
        <w:bidi w:val="0"/>
        <w:spacing w:before="0" w:after="283"/>
        <w:jc w:val="start"/>
        <w:rPr/>
      </w:pPr>
      <w:r>
        <w:rPr/>
        <w:t xml:space="preserve">3. 2968 </w:t>
      </w:r>
    </w:p>
    <w:p>
      <w:pPr>
        <w:pStyle w:val="TextBody"/>
        <w:bidi w:val="0"/>
        <w:spacing w:before="0" w:after="283"/>
        <w:jc w:val="start"/>
        <w:rPr/>
      </w:pPr>
      <w:r>
        <w:rPr/>
        <w:t xml:space="preserve">0. 00021466 </w:t>
      </w:r>
    </w:p>
    <w:p>
      <w:pPr>
        <w:pStyle w:val="TextBody"/>
        <w:bidi w:val="0"/>
        <w:spacing w:before="0" w:after="283"/>
        <w:jc w:val="start"/>
        <w:rPr/>
      </w:pPr>
      <w:r>
        <w:rPr/>
        <w:t xml:space="preserve">-0. 000024791 </w:t>
      </w:r>
    </w:p>
    <w:p>
      <w:pPr>
        <w:pStyle w:val="TextBody"/>
        <w:bidi w:val="0"/>
        <w:spacing w:before="0" w:after="283"/>
        <w:jc w:val="start"/>
        <w:rPr/>
      </w:pPr>
      <w:r>
        <w:rPr/>
        <w:t xml:space="preserve">3. 2958 </w:t>
      </w:r>
    </w:p>
    <w:p>
      <w:pPr>
        <w:pStyle w:val="TextBody"/>
        <w:bidi w:val="0"/>
        <w:spacing w:before="0" w:after="283"/>
        <w:jc w:val="start"/>
        <w:rPr/>
      </w:pPr>
      <w:r>
        <w:rPr/>
        <w:t xml:space="preserve">0. 000094077 </w:t>
      </w:r>
    </w:p>
    <w:p>
      <w:pPr>
        <w:pStyle w:val="TextBody"/>
        <w:bidi w:val="0"/>
        <w:spacing w:before="0" w:after="283"/>
        <w:jc w:val="start"/>
        <w:rPr/>
      </w:pPr>
      <w:r>
        <w:rPr/>
        <w:t xml:space="preserve">a = c </w:t>
      </w:r>
    </w:p>
    <w:p>
      <w:pPr>
        <w:pStyle w:val="TextBody"/>
        <w:bidi w:val="0"/>
        <w:spacing w:before="0" w:after="283"/>
        <w:jc w:val="start"/>
        <w:rPr/>
      </w:pPr>
      <w:r>
        <w:rPr/>
        <w:t xml:space="preserve">0. 001 </w:t>
      </w:r>
    </w:p>
    <w:p>
      <w:pPr>
        <w:pStyle w:val="TextBody"/>
        <w:bidi w:val="0"/>
        <w:spacing w:before="0" w:after="283"/>
        <w:jc w:val="start"/>
        <w:rPr/>
      </w:pPr>
      <w:r>
        <w:rPr/>
        <w:t xml:space="preserve">3. 2958 </w:t>
      </w:r>
    </w:p>
    <w:p>
      <w:pPr>
        <w:pStyle w:val="TextBody"/>
        <w:bidi w:val="0"/>
        <w:spacing w:before="0" w:after="283"/>
        <w:jc w:val="start"/>
        <w:rPr/>
      </w:pPr>
      <w:r>
        <w:rPr/>
        <w:t xml:space="preserve">3. 2968 </w:t>
      </w:r>
    </w:p>
    <w:p>
      <w:pPr>
        <w:pStyle w:val="TextBody"/>
        <w:bidi w:val="0"/>
        <w:spacing w:before="0" w:after="283"/>
        <w:jc w:val="start"/>
        <w:rPr/>
      </w:pPr>
      <w:r>
        <w:rPr/>
        <w:t xml:space="preserve">0. 000094077 </w:t>
      </w:r>
    </w:p>
    <w:p>
      <w:pPr>
        <w:pStyle w:val="TextBody"/>
        <w:bidi w:val="0"/>
        <w:spacing w:before="0" w:after="283"/>
        <w:jc w:val="start"/>
        <w:rPr/>
      </w:pPr>
      <w:r>
        <w:rPr/>
        <w:t xml:space="preserve">-0. 000024791 </w:t>
      </w:r>
    </w:p>
    <w:p>
      <w:pPr>
        <w:pStyle w:val="TextBody"/>
        <w:bidi w:val="0"/>
        <w:spacing w:before="0" w:after="283"/>
        <w:jc w:val="start"/>
        <w:rPr/>
      </w:pPr>
      <w:r>
        <w:rPr/>
        <w:t xml:space="preserve">3. 2963 </w:t>
      </w:r>
    </w:p>
    <w:p>
      <w:pPr>
        <w:pStyle w:val="TextBody"/>
        <w:bidi w:val="0"/>
        <w:spacing w:before="0" w:after="283"/>
        <w:jc w:val="start"/>
        <w:rPr/>
      </w:pPr>
      <w:r>
        <w:rPr/>
        <w:t xml:space="preserve">0. 000034799 </w:t>
      </w:r>
    </w:p>
    <w:p>
      <w:pPr>
        <w:pStyle w:val="TextBody"/>
        <w:bidi w:val="0"/>
        <w:spacing w:before="0" w:after="283"/>
        <w:jc w:val="start"/>
        <w:rPr/>
      </w:pPr>
      <w:r>
        <w:rPr/>
        <w:t xml:space="preserve">a = c </w:t>
      </w:r>
    </w:p>
    <w:p>
      <w:pPr>
        <w:pStyle w:val="TextBody"/>
        <w:bidi w:val="0"/>
        <w:spacing w:before="0" w:after="283"/>
        <w:jc w:val="start"/>
        <w:rPr/>
      </w:pPr>
      <w:r>
        <w:rPr/>
        <w:t xml:space="preserve">0. 0005 </w:t>
      </w:r>
    </w:p>
    <w:p>
      <w:pPr>
        <w:pStyle w:val="TextBody"/>
        <w:bidi w:val="0"/>
        <w:spacing w:before="0" w:after="283"/>
        <w:jc w:val="start"/>
        <w:rPr/>
      </w:pPr>
      <w:r>
        <w:rPr/>
        <w:t xml:space="preserve">Thus, after the 11th iteration, we note that the final interval, [3. 2958, 3. 2968] has a width less than 0. 001 and | f(3. 2968)| &lt; 0. 001 and therefore we chose b = 3. 2968 to be our approximation of the root. </w:t>
      </w:r>
    </w:p>
    <w:p>
      <w:pPr>
        <w:pStyle w:val="Heading2"/>
        <w:bidi w:val="0"/>
        <w:jc w:val="start"/>
        <w:rPr/>
      </w:pPr>
      <w:r>
        <w:rPr/>
        <w:t xml:space="preserve">Comparison of rate of convergence for bisection and false-position method </w:t>
      </w:r>
    </w:p>
    <w:p>
      <w:pPr>
        <w:pStyle w:val="TextBody"/>
        <w:bidi w:val="0"/>
        <w:spacing w:before="0" w:after="283"/>
        <w:jc w:val="start"/>
        <w:rPr/>
      </w:pPr>
      <w:r>
        <w:rPr/>
        <w:t xml:space="preserve">Like the bisection method, the method of false position has almost assured convergence, and it may converge to a root faster. Finally, note that bisection is rather slow; after n iterations the interval containing the root is of length (b – a)/2n. However, provided values of f can be generated readily, as when a computer is used, the rather large number of iterations which can be involved in the application of bisection is of relatively little consequence. </w:t>
      </w:r>
    </w:p>
    <w:p>
      <w:pPr>
        <w:pStyle w:val="TextBody"/>
        <w:bidi w:val="0"/>
        <w:spacing w:before="0" w:after="283"/>
        <w:jc w:val="start"/>
        <w:rPr/>
      </w:pPr>
      <w:r>
        <w:rPr/>
        <w:t xml:space="preserve">The false position method would be better i. e. converges to the root more rapidly as it takes into account the relative magnitudes of f(b) and f(a) unlike bisection which just uses the midpoint of a and b, where [a, b] is the interval over which the root occurs. Following is the example of the convergence rate of bisection method and false position method for the similar equation which shows that rate of convergence of false position method is faster than that of the bisection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https://assignbuster.com/rate-of-convergence-and-bisection/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Rate of convergence and bisection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e-of-convergence-and-bis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Rate of convergence and bisection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 of convergence and bisection</dc:title>
  <dc:subject>Others;</dc:subject>
  <dc:creator>AssignBuster</dc:creator>
  <cp:keywords/>
  <dc:description>If we calculate f 2), which is the function value at the point of bisection of the interval a f 2) = 0, in which case 2 is the root; f 2) f 2) &gt;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