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True and false test questions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Communication skills including public speaking are often ranked among the qualities employers seek in college graduatesTrue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growth of the internet and social networking is reducing the need for public speakingFalse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your textbook states public speaking is a form of empowerment because it gives speakers the ability to manipulate peopleFalse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teaching and study of public speaking began more than 4000 years agoTrue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public speaking and conversation involve adapting to listener feedbackTrue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speaking requires the same method of delivery as ordinary conversationFalse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speaking usually requires more formal language than everyday conversationTrue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speaking is more highly structured than everyday conversation.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adjust to the situation of a public speech, you are doing on a larger scale what you do every day in conversation.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speaker, you can usually assume that an audience will be interested in what you have to say.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Fortunately, stage fright only affects inexperienced speakers.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successful speakers are nervous before taking the floor.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nervousness before you speak is usually beneficial.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 symptoms of stage fright are due to adrenaline, a hormone released into the bloodstream in response to physical or mental stress.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Thinking of stage fright as “ stage excitement” or “ stage enthusiasm” can help you get focused and energized for a speech.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most beginning speakers, the biggest part of stage fright is fear of the unknown.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aim of an ethical speaker is to accomplish his or her goals by any means necessary.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 is the branch of philosophy that deals with issues of right and wrong in human affairs.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issues can arise at every stage of the speechmaking process.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ethical obligation of a speaker to be fully prepared increases as the size of the audience increases.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public speaker need only be concerned about ethics in the conclusion of a speech.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responsibility of a speaker is to make sure her or his goal is ethically sound.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speaker’s ethical obligations decrease as the size of the audience decreases.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Roman rhetorician Quintilian noted 2, 000 years ago, the ideal of speechmaking is to persuade the audience by any means necessary.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Roman rhetorician Quintilian noted 2, 000 years ago, the ideal of speechmaking is the good person speaking well.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persuasion is such a complex process, juggling statistics and quoting out of context to maximize your persuasive effect are ethically acceptable in speeches to persuade.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long as the goal of your speech is ethically sound, it is acceptable to use any means necessary to achieve your goal.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decisions need to be justified against a set of standards or criteria.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ethical decisions involve weighing a potential course of action against a set of ethical standards or guidelines.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ethical decisions are complex, ethical choices are simply a matter of personal preference.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your textbook explains, ethical decisions are essentially a matter of personal whim or opinion.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have an ethical obligation to make sure the information you present in your speeches is accurate. Trye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Hearing and listening are essentially the same.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need effective listening skills in almost all occupations.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indicates that even when we listen carefully, we understand and retain only about half of what we hear.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spend more time listening than in any other communicative activity.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improve your own speeches by listening carefully to the speeches of other people.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your textbook explains, focusing on a speaker’s delivery and personal appearance is an excellent way to strengthen your listening skills.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major obstacles to listening effectively is that the brain can process many more words than can be spoken in a minute.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your textbook, a skilled therapist listening to a patient is an example of appreciative listening.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Appreciative listening is closely tied to critical thinking.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Listening is a passive process, while critical thinking is an active process.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Listening to provide emotional support for someone is called empathic listening.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your textbook, listening to understand a classroom lecture is an example of appreciative listening.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your textbook, listening to understand a classroom lecture is an example of comprehensive listening.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listen to someone give a sales presentation, and you need to decide whether you will buy the item, you are engaged in comprehensive listening.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Listening to evaluate a message for purposes of accepting or rejecting it is known as critical listening.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listening involves listening to evaluate a message for purposes of accepting it or rejecting it.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of the anxiety associated with public speaking comes from lack of experience giving speeches.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most common mistakes students make on their first speech is trying to cover too much.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negative stereotypes in an introductory speech is acceptable as long as they are used in a humorous way.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your textbook states, colorful or descriptive language is an effective way to generate audience interest in an introductory speech.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main point in the body of your first speech should cover a single aspect of the topic.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topical method of speech organization follows a time pattern.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chronological method of speech organization follows a time pattern.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your first speech, your textbook recommends trying to end on a clever or thought-provoking note.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your textbook, the best way to prepare to give your first speech is to memorize it and deliver it word for word.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experts recommend that you read your speeches to the audience so you don’t forget any of the words.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Extemporaneous delivery means delivering a speech “ off the cuff,” with no advance preparation.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delivering your first speech, you should try to adopt the relaxed and confident tone you use in everyday in conversation.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learn your first speech well enough to deliver it extemporaneously, you need to practice it out loud.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your textbook, the best way to practice a speech is to look silently over your notes until you think you know the speech well enough to deliver it in class.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textbook recommends that you present your first speech without advance preparation so it will sound spontaneous in class.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a moment to look at your audience and smile before you begin to speak can help you establish rapport with them.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step in speechmaking is choosing a topic for your speech.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the classroom, the topic of a speech is usually determined by the occasion, the audience, and the speaker’s qualifications.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usually a poor idea to choose a speech topic that requires research.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should usually avoid drawing on your personal knowledge or experience when choosing a speech topic.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should usually avoid choosing speech topics that you feel strongly about.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Brainstorming is a method of generating ideas for a speech through free association of words and ideas.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Brainstorming is a way of clearing your mind so you can relax while choosing a speech topic.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matter how you go about choosing a speech topic, it is important to start the process early.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choosing a topic, the next step in speech preparation is determining your central idea.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you choose the central idea of your speech, the next step is to formulate your general purpose.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choosing a topic, the next step in speech preparation is determining your general purpose.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choosing a topic, the next step in speech preparation is determining your specific purpose.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often, your general purpose as a speaker is to inform or to persuade.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often, a speaker’s general purpose will fall into one of two categories—to inform or to demonstrate.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between informing and persuading is like the difference between explaining and entertaining.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your general purpose is to persuade, you act as a teacher or lecturer.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purpose of speechmaking is to demonstrate your command of the topic.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your textbook, public speakers need to be audience-centered.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audience-centered means that your primary purpose as a speaker is to gain a desired response from the audience.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aim of successful speechmaking is to gain a desired response from listeners by any means necessary.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need to adapt to the audience means that speechmakers must usually compromise their own beliefs or values.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aim of successful speechmaking is to gain a desired response from listeners even if the speaker must compromise his or her beliefs to do so.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audience-centered means a speaker must sacrifice what she or he really believes to get a favorable response from the audience.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Adapting to audiences is one of the easiest tasks facing beginning speakers.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need for audience analysis and adaptation is one of the major differences between public speaking and everyday conversation.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classroom is an artificial speaking situation in which you can overlook the attitudes and interests of your audience.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most likely to be successful in your classroom speeches if you think of your classmates as a real audience.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audience’s response to a message is invariably colored by its perception of the speaker.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Unlike beginning speakers, experienced speakers have little need for audience analysis.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 analysis and adaptation affect all aspects of speechmaking except for the delivery of the speech itself.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audience analysis and adaptation affects every aspect of speech preparation from choosing a topic to delivering the speech.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speaking is essentially like acting because once you learn a speech, you can give it over and over without adapting to the different audiences you address.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 analysis first comes into play after a speaker has chosen a speech topic.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 analysis first comes into play after a speaker has chosen a specific purpose.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possible to disagree entirely with a speaker’s ideas but still support the speaker’s right to express those ideas.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matter how well intentioned they may be, efforts to protect society by restricting free speech usually end up repressing minority viewpoints and unpopular opinions. True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https://assignbuster.com/true-and-false-test-questions/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True and false test questions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ue-and-false-test-ques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True and false test questions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and false test questions</dc:title>
  <dc:subject>Others;</dc:subject>
  <dc:creator>AssignBuster</dc:creator>
  <cp:keywords/>
  <dc:description>True The ethical obligation of a speaker to be fully prepared increases as the size of the audience increases.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