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"https://assignbuster.com/essays-park-essay-samples-14/"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Essays park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Art &amp; Culture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QueensWharf Brisbane is a new integrated resort being built on the banks of the Brisbaneriver. The multi billion dollar resort will transform the Brisbane foreshore into a tourism, leisure and entertainment mecca. The project will cover more than36 hectares of land and water and include 1000 premium hotel rooms, 2000residential apartments, a new pedestrian bridge linking the north and southbanks of the river and a 100 meter sky deck with 180 degree views.  Theexcavation process started in 2016 with Probuild being awarded the demolitionand enabling works contractor.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Since then we have seen road closures of QueensWharf and Williams roads, the demolition of non-heritage buildings whilesecuring and hoarding the site for safety. The build has a completion date of2022. Greenstar, an international council that awards environmentally friendly developments hasrecognised the Queens Wharf Project a 6 star green community. The project wasrecognised for its “ livability.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” </w:t>
      </w:r>
      <w:r>
        <w:rPr/>
        <w:t xml:space="preserve">Its onus on green spaces, arts, culture andits promotion of healthy lifestyles that are integrated within the resort. Theproject is being built by Destination Brisbane Consortium, a joint venture betweenStar Entertainment Group, Chow Tai Fook Enterprises and the Far East Consortium. The Consortium had to go through a lengthy tender process but eventually wonthe right to build the project in 2015.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Directorof the Destination Brisbane Consortium Simon Brooks is pleased with his design. His team has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https://assignbuster.com/essays-park-essay-samples-14/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Essays park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art-n-cultur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Essays park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Essays park</dc:title>
  <dc:subject>Art &amp; Culture;</dc:subject>
  <dc:creator>AssignBuster</dc:creator>
  <cp:keywords/>
  <dc:description>QueensWharf Brisbane is a new integrated resort being built on the banks of the Brisbaneriver.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Art &amp; Culture;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