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History of internet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Without a doubt, the Internet is undergoing a major transition as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experiences a tremendous influx of new users. Due to the anarchic,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distributed nature of the net, we cannot even begin to enumerate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of the Internet or its growth. As more of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moves on-line, new concerns will arise which did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confront the earlier generations. The new culture will demand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different resources, services and technology than the old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generations expected and used. Already we can witness a clash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the emergent culture and the entrenched culture.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largest conflicts occurring now are about sharing resources,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impending commercialization of the net, and the growing problem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Internet was born in the union of government and researchers,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for two decades afterwards remained mostly the realm of those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two groups. The net began as ARPANET, the Advanced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Projects Agency Net, designed to be decentralized to sustain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 through a nuclear attack. This nature persists today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resilience of the net, both technologically and in its 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ARPANET was phased out in 1990 and the net backbone was taken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by NSFNET (National Science Foundation). Since 1969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main users of cyberspace have been involved in research or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community as computer experts or hackers, exploring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limitations and capabilities of this new technology. These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formed a cohesive community with many of the same goals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ethics. In addition to the homogeneity of the net, the small size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contributed to a strong feeling of community. There has been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between the hackers and the researchers over sharing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resources, and philosophies about security and privacy, but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whole, the two groups have co-existed without major incident.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newest of the members of the so-called old generation are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users who are not involved in research work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Generally these are the students using the net for email, reading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netnews and participating in interactive real-time conversations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 talk, telnet or irc. This wave of people integrated smoothly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the community as it existed. Still sharing the common research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education orientation, the community remained cohesive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culture did not change much, perhaps it only expanded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playful areas. These users did not compete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researchers for resources other than computer time, which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rapidly becoming more available throughout the eighties.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only in the past year or two that we have begun to see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explosion of the new generation on the Internet. Businesses have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begun connecting themselves to the net, especially with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prospect of the NSFNET backbone changing hands to permit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traffic. Public access nets run by communities 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businesses are springing up in cities all over the world, bringing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who know little about computers and are more interested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entertainment and information they can glean from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providers like America Online and Compuserve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beginning to open gateways from their exclusive services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open Internet, specifically allowing their users to access email,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netnews and soon ftp and telnet services. The explosion of BBSs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shared Fidonet software has brought many users who were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previously unable to get an account through a university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 of email and netnews. At this point, anyone with a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modem can access these most basic services. Several state 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such as Maryland, have begun efforts to connect all their residents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the net, often through their library system. The city of Cambridge,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 now offers access to the world wide web for short segments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in its public libraries, and even several progressive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coffeehouses in the San Francisco Bay area and soon in the Boston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area are offering public 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last 20 years, the net has developed slowly, adapting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comfortably as its population grew steadily and shifted the culture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more diverse interests. But as the net faces a huge increase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in a short time, the reaction is bound to be more severe,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debate will center around several key issues that were irrelevant in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small homogeneous community. The establishment of new customs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concerning these issues will define the culture of the future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resources on the net currently are not designed to handle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amount of usage that will occur within the next six months. Sites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offer access to ftp archives are particularly worried about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massive influx of new users from commercial services opening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soon. America Online administrators addressed this issue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recent piece of email to ftp sysadmins where they recognized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perceived problem and stated that they would “ request that AOL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members limit their FTP traffic to off-peak hours for sites” and “ work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administrators to help manage load problems.” They offer to set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 mirror sites for easier access to these resources. Unfortunately,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may not be adequate — it is certainly agreed by now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Internet users will need more patience in the future when accessing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information they want. Many net users have been complaining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recently about the influx of AOL users onto Usenet. Of course,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perceptions of these new posters were not enhanced by a bug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caused their messages t o be reposted eight times. Newsgroups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(such as alt. aol-rejects) were created specifically with the intent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insulting AOL users and resenting their entrance onto Usenet.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 becomes more crowded, we can expect more animosity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rivalry for “ rights” to access resources.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NSFNET backbone changes hands to allow business traffic,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 see even more of a business presence than that which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already exists. At the present time the ethics of business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very unclear. The perception of commercial use as inappropriate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of the net still exists among many segments of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community. Incidents such as the mass advertisements from the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team of Canter&amp;Siegel have made many people fearful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potential of abuse of access in cyberspace. On the other hand,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useful services are coming on-line, especially with the advent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fill-out forms on the World Wide Web. With technology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advancements like authentication and digital money, commercial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activity will become even more widespread.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crime becomes a much more immediate problem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net’s population expands without control. The old and new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generations on the net have different security and privacy needs,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different views of what constitutes a computer crime. Even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conflict plays out on the net, the print media sensationalize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story of computer break-ins and computer pornography rings.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Often crimes that only incidentally involve the net are promoted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symptomatic of the destructive anarchy that exists on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attitude towards news about the net will eventually bring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stricter laws governing cyberspace. Major concerns in net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now involve break-ins, data theft, privacy violations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harassment.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 net was new, it existed solely for the purpose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cooperation and collaboration between researchers. Thus,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were shared regularly and uncomplainingly. There were few enough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that one could take the resources one needed without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disturbing other people’s use of the net. Of course, there was not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much available then for which users would compete.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few years ago, the idea of commercializing the net was a thought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anathema to most of the users, but slowly and surely, businesses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establishing themselves on the net and will soon form a large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portion of the traffic. The old generation fears the abuse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anarchy of the net for advertising. Most people oppose intrusive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methods of advertising, such as junk-mailing lists and “ spamming”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Usenet, or posting messages to many newsgroups as Canter&amp;Siegel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did. Individual choice in viewing promotional material is important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older generations because this is not intrusive, and in fact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supplies a desirable service. Word of mouth is an important factor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deciding to view information about a product or a service.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the smaller net of the past, there was less crime, less reason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crime, and less vulnerability to major damage. The net was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homogeneous community, dedicated to collaboration,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stored on the net was hardly as sensitive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soon to be spreading across the net like credit card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numbers, driver’s records, medical histories, proprietary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sensitive financial information. The action most frowned upon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members of the old generation was misuse of resources.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realized that their systems and accounts were not very secure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tolerated some exploration by curious hackers (though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destruction of data). However, the old generation received a rude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awakening in November 1988 with the Internet worm. As the worm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spread to machines all over the nation, bringing down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by the dozens, the net community began to realize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of the net would help them protect their data and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resources. Although the worm was not a malicious invent ion, it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easy to conceive of a recurrence of the worm with destructive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attributes.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 early beginnings, many systems were open to all who wished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come and share data or read documents. Computer experts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enjoyed exploring systems and finding entrances just for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knowledge to be gained from these activities. This “ breaking in”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systems was not a major concern for users. Over time, though,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began to feel a right for privacy and security of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and hackers fell into disfavor. Data theft was also not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concern, as the purpose of the net was to share data, not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 information. There was very little personal or private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stored on the net. The small community only included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with legitimate research concerns at the beginning,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 was not as anonymous as it is now, so harassment was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a concern.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new generation has heard of the infinite resources of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 hundreds of communities established on-line. In the last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years the news media have been trumpeting the magical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things that the Internet can do for our society. Tantalized by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reports, thousands of people unaffiliated with research institutions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or the government are streaming onto the Internet to access these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resources. This influx is causing a monumental change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direction and the culture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seeing the beginning of commercialization of the net.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definitely represents a trend away from the old attitudes, 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activity has been frowned upon for years. Now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of the net demand commercial services, information about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products, and companies demand access to consumers. It is unclear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me what the new generation of net users want in the form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advertising. Within the last year, however, we have seen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frightening example of the potential of abuse of the Internet by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advertisers with the law team of Canter and Siegel. Their message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was posted to almost all newsgroups was considered very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invasive and extremely inappropriate, yet the duo states that they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considered the advertisement a success, and are willing to repeat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Is this the kind of advertising the new generations want to see? Do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want our inboxes filled with junk email and our travels on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interspersed by advertising?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more of us will be on-line, and more of our commercial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transactions will be taking place on-line in the future, crime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rise in cyberspace, and people will need to be protected.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Currently the net operates mostly in an anarchic state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sysadmins and government officials patrolling the borders.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may, however, be a call for greater security on the net. Because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existence of much proprietary and personal information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in the future, access to sites will be restricted severely,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breaking into systems will become a more serious crime.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willing to let the government install our safeguards,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has been recent controversy about what kind of access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government should have to our information. Computer crime has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been sensationalized recently in the media, especially crimes linked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sex offenders or pornography distributers. I believe that this kind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reporting is detrimental to the future of the net because it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incite unnaturally stringent lawmaking in cyberspace.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Internet grows to encompass a larger segment of the world’s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population its diversity will increase until it begins to mirror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external world. We are beginning to see breakdown in the previously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homogeneous characteristics of economic status and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background. In the San Francisco Bay area there are coffeehouses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cheap access to an on-line chat area that even homeless people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afford and indeed, many homeless people have come to find that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these chat areas give them a sense of community and “ home.” Local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library systems across the nation are providing net access.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Maryland’s Sailor project is a good example – they provide gopher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in the libraries and through toll-free dialup, and individual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libraries will begin to offer full access with mail, ftp and telnet.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coming of the National Information Infrastructure, net access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become as common as telephone access. It will cease to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merely a useful toy and tool for the research community and will be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simple fact of life, a point of access to a wealth of information and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meeting place for dispersed communities. We can easily expect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 to arise in this nascent world net community simply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differences in needs and visions for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old attitude that makes it difficult to create harmony between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old generations and the new is the behavior of more experienced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users towards `newbies’ on the net. In the past, one could expect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users to be somewhat familiar with computing environment.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asked too many `stupid’ questions were ostracized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`flamed.’ Now the net must handle a gigantic influx of users with less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computer experience, who will ask thousands of questions in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exploration of the obscure operations of the Internet.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come to the net with great expectations of the vast resources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available to them, and they do make use of them. Unfortunately,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sites are able to accommodate the increase in traffic, especially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services like Compuserve and America On-line opening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gates to the Internet. In a letter to ftp sysadmins, Robert Hirsh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AOL states that AOL will request that its members limit traffic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off-peak hours and that AOL will work with administrators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manage load problems, specifically by providing local mirror sites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AOL users and for Internet users. One Internet user from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University of Massachusetts voiced his fears in a post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newsgroups alt. aol-sucks: “…careless actions by AOLers could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seriously jeopardize access and availability on sites already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overloaded and restricted.” and“ Those who depend on the Internet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legitimate information retrieval/sharing and communication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find themselves swamped in a sea of curiosity seekers, net. sex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geeks, and those who are convince d that `telnet’ is synonymous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`Information Superhighway.’ ” The old generation perceives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generations as overtaxing the resources and resents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burgeoning population.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Conflicts are inevitable in the commercialization of the net. Simply,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old common philosophy was opposed to commercial activity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 because the net existed solely for research purposes.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generations see the net as the center for many services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operations, and thus will require heavy commercialization of the net.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Commercialization does promise to bring more advancement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more investment in the net. The old generation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being forced to accept commercialization, and there has been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outcry over the appearance of commercial WWW sites. More than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anything else, the old generation fears the intrusion of advertising,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this may become commonplace as people join the net through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providers and access commercial servers.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Beyond resource management and commercial use, the area of most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policy-wise and legally is that of computer crime. The older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generation were used to an anarchic Internet and some would like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continue this experiment in the spirit of freedom, but new users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demanding protections similar to those we enjoy in the physical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world. I believe that the need for security is justified, though,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expanding and changing nature of the Internet.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particular, breaking in for exploratory purposes will be frowned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upon. As our cyber-dealings gain importance and we begin to think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terms of our cyber-personae as being extensions of ourselves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realm of cyberspace, privacy violations, data theft and other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crime will become more serious.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will spend more time in cyberspace handling our 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correspondence, purchasing products, disseminating information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interacting with other people. Through these activities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gain identities in cyberspace that will be as important to us as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identities in the physical world. We will need to have easily available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forms of authentication of people’s identities, probably through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digital signature. Will we need to ensure that people only have one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identity in cyberspace? This may seem logical at first, just as in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physical world we are only one identity by the government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purposes of the law and finances. However, I believe that imposing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too many restraints in cyberspace will fail, because there is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tradition of working around the technical solutions of authority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access greater freedom. Perhaps it will work in the business world,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fair dealings involve authentication of identity.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 will become increasingly supported by commercial services,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many of the resources we now have free of charge will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commercial because they cannot serve the increasing population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without funding. Advertisement will become a commonplace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occurrence on the net, though I hope that by convention it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remain unobtrusive. I fear that as more information about ourselves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available on-line, marketers will not resist the opportunity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use this knowledge to their advantage by targeting us for specific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product pitches.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 will be policed in the future. I envision an agreement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between nations regarding illegal actions occurring in cyberspace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a international scope not unlike the current law of the sea.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see the most control occurring where people get their access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net. Walls will go up in cyberspace, information will be hidden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restrained. We will still have hackers working their art on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net, finding ways around our technological barriers, and they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more dangerous as we have more sensitive information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net. Crime stories on the net will be sensationalized because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will still be fear and misunderstanding of cyberspace,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of the increasing importance of on-line security.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diversity of the emerging cultures will segment into like-minded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communities. Information on the net is oriented towards serving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interests and not uniting diverse interests. Thus, I fear that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division between the older generations and the new ones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 institutionalized as each culture builds the part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 in which they wish to exist, and there will be little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communication between the parts culturally.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we progress into the information age, everyone will move into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cyberspace, just as most people have adopted telephones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integrated them into their homes and businesses. Thus, the on-line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culture will slowly begin to duplicate the physical world in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inequalities and segmentation, its diversity and opportunity.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Restrictions will go up and walls will be built in cyberspace. There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will be laws and regional police to enforce those laws and monitor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security in their regions.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are undergoing a transition perhaps on the same scale as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transition to literacy several hundred years ago. For many centuries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after writing began, this skill was left in the hands of the educated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elite – mainly the church servants. When literacy finally came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majority of the middle class and some of the lower class,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Renaissance began. Similarly, we are witnessing the opening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new medium of information to the general populace, and we can only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guess at the outcome.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Brandt, Daniel. Cyberspace Wars: Microprocessing vs. Big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Brother. NameBase NewsLine, No. 2, July-August 1993.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Response from Canter&amp;Siegel’s net access providers April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1994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Dern, Daniel. “ Myth or Menace? A History of Business 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Net.” Internet World July/August 1994 pp 96-98.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4. Elmer-Dewitt, Philip. “ Battle for the Soul of the Internet.”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Time Magazine, July 25, 1994 pp 50-56.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5. Hardy, Henry. History of the Net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6. Hirsh, Robert. AOL FTP Access Oct 13,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7. US State of MD gopher site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8. Meyer, Gordon. The Social Organization of the Computer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Underground. August 1989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9. Otto, Justin. post to alt. netcom. conspiracy Aug 9, 1994.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10. Townson, Patrick. MCI Employee Cearged TELECOM Digest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V14 #385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11. Taylor, Roger. “ Brave New Internet.” Internet World,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September 1994 pp 36-42.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Category: Technology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https://assignbuster.com/history-of-internet-essay/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History of internet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istory-of-internet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History of internet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internet essay</dc:title>
  <dc:subject>Others;</dc:subject>
  <dc:creator>AssignBuster</dc:creator>
  <cp:keywords/>
  <dc:description>The newest of the members of the so-called old generation are the university users who are not involved in research work on the net.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