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Aids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Matchmaker. com: Sign up now for a free trial. Date Smarter!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Somewhere among the million children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to New York’s publicly financed schools is a seven-year-old child suffering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AIDS. A special health and education panel had decided, on the strength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guidelines issued by the federal Centers for Disease Control,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child would be no danger to his classmates. Yet, when the school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on September 9th, several thousand parents in two school districts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borough of Queens kept their children at home. Fear of plague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as pernicious, and contagious, as the plague itself(Fear of dying 1).”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article was written in 1985. Since then much has been found out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AIDS. Not enough for a cure though. There probably will be no cure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near future because the technology needed is not available.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cases were first identified in 1981,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States. Researchers have traced cases back to 1959.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millions of diagnosed cases worldwide, but there is no cure(Drotman 163).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about a million people in the United States who are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infected with HIV(HIV/AIDS 1). It infects the population heavily in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of the country and very lightly in other areas. No race, sex,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class, or age is immune(AIDS Understanding 10). AIDS has killed more americans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Vietnam War, which killed 58, 000(AIDS Understanding 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stands for Acquired Immune Deficiency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Syndrome. Acquired means that it is not hereditary or introduced by medication.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Immune indicates that it is related to the body’s system that fights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disease. Deficiency represents the lack of certain kinds of cells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normally found in the body. Syndrome is a group of symptoms and signs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disordered function that signal the diagnoses(Hyde 1). You don’t catch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AIDS, you catch HIV. HIV is the virus that leads to AIDS. HIV stands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Immunodeficiency virus. HIV severely damages a person’s disease fighting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immune system. There are two viruses that cause AIDS. They belong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called retroviruses. The first virus is HIV-1. It was isolated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researchers in France in 1983, and in the U. S. in 1984. In 1985,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was identified by scientists in France. It is closely related to HIV-1.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called HIV-2. HIV-2 mainly occurs in Africa but HIV-1 occurs throughout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world(Drotman 163).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three stages of the infection.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stage is acute retroviral syndrome and asymptomatic period.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flulike or mononucleosislike illness that most people get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6-12 weeks after becoming infected. It usually goes away without treatment.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this point on the person’s blood tests positively for HIV.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 is symptomatic HIV infection. This is when the infected person’s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symptoms show up. It can last anywhere from a few months to many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and final stage is AIDS. This is when the immune system is severally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damaged and the opportunistic diseases set in. The progressive breakdown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immune system leads to death, usually within a few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causes a severe “ wasting syndrome.”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general decline in the health and in some cases, death. The virus infects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brain and the nervous system. It may cause dementia, a condition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sensory, thinking, or memory disorder. Infection of the brain may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or coordination problems(Drotman 164).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can be present in the body for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twelve years without any outward sign of illness. It can be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another person even if no symptoms are present(Drotman 164). When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picks up speed, a variety of symptoms are possible. The symptoms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unexplained fever, fatigue, diarrhea, weight loss, enlarged lymph glands,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 of appetite, yeast infections of the mouth and vagina, night sweats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lasting longer than several weeks, breathing difficulties, a dry cough,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sore throat caused by swollen glands, chills, and shaking(Quackenbush 23).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Pink or purple, flat or raised blotches or bumps occurring under the skin,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the mouth, nose, eyelids or rectum are also symptoms. They resemble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bruises, but don’t disappear. They are usually harder than the skin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White spots or unusual blemishes in the mouth is another symptom(Quackenbush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illnesses that commonly affect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patients. One is a type of pneumonia called pneumocystis carinii.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one is a type of cancer called kaposi’s sarcoma, which 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skin(What are HIV/AIDS 1). Pneumocystis carinii is a yeast infection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esophagus. It causes severe pain when swallowing which results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 loss and dehydration. It is the leading cause of death among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patients. Kaposi’s sarcoma are tumors that look like bruises, but grow.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two diseases plus many other are called opportunistic diseases.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decades cases declined in the U. S. until the mid-1980’s. Since the mid-80’s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are growing especially in HIV infected people. People with AIDS eventually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contract atleast one of the opportunistic diseases. These are the diseases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AIDS patients usually die from(Drotman 164).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is transmitted three ways. One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through unprotected vaginal, anal, or oral sex. The most risky is anal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 because the anus doesn’t stretch. Therefore, it is easier for the skin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tear and bleed. This makes it easier for the infection to get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bloodstream. It can get soaked up by the mucous membranes that line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vagina, rectum, hole in the tip of the penis, mouth, and the throat(Johnson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way is through direct contact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infected blood. There are a couple ways of getting it through 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contact with infected blood. One way is by sharing a hypodermic needle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someone who is infected. A tiny drop of infected blood stays inside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needle and syringe. So if a person uses it he or she is actually shooting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infected blood directly into his or her bloodstream. That little droplet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infected blood is enough to give you HIV. Sharing needles for skin-popping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spread HIV in the same way. This way a person is more likely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infections such as abscesses. A person can also get HIV from sharing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“ works” with someone who is infected. Containers or cookers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spoons or bottle caps, crackpipes, cotton, or water for dissolving drugs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rinsing syringes are some of the “ works.” It doesn’t matter what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shooting in the needle-heroin, cocaine, speed, steroids, insulin,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other drug. If a person shares a needle or “ works” with someone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HIV, he or she could get infected too(Johnson 20). Another way is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blood transfusion. Chances of getting HIV through a blood transfusion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U. S. are now very low, but still possible. Testing began in 1985,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blood and plasma that is donated. The tests that doctors use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99% accurate. Blood is destroyed if signs of the virus show 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donated blood. Therefore, it is almost impossible to get infected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blood transfusion. Before 1985, some people became infected through 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 and certain blood products. In the U. S. every piece of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to draw blood is brand new. It is only used once and then it is destroyed.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it is impossible for a donor to get HIV from giving plasma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blood(HIV/AIDS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way of getting HIV is an 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 transmitting it to her fetus or baby. A pregnant woman with HIV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 the virus to her child before or after birth. The way this happens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fetus gets nourishment from its mother through the placenta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umbilical cord. That is one of the ways. The other way is through breast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feeding(Johnson 24).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way to stem the spread of infection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remains the public health approach, educating people on how to avoid infection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educating the infected people on how to avoid infecting someone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ways to prevent the transmission and spread of AIDS.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to be aware, because most people who are infected don’t know they are(Nichols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3). One way to prevent infection is to not engage in the act of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intercourse with anyone who is or might be infected. If someone is 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, then he or she should atleast use a latex condom. It is medically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proven that latex condoms can help to prevent HIV and other sexually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diseases. HIV can not pass through the intact rubber film. It is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 to catch the virus if the condom is used properly. This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 good quality condom, one with the kite mark, with a spermicide.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condom itself can kill the virus(HIV/AIDS 2). Condoms don’t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 the risk of being infected because they can tear, break, or slip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off. Birth control pills and diaphragms will not protect a person 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her partner from getting HIV either(HIV/AIDS 4). Drug users should seek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help to stop doing drugs. They should never share hypodermic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needles, syringes, or other injection equipment. Azidothymidine, commonly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as AZT, may reduce the risk of an infected woman transmitting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her fetus or baby. Also, infected women should not breast feed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infants, since HIV can be present in the breast milk of an infected woman(Drotman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number of things that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not get HIV from, that people are skeptical about. A person can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AIDS from handshakes, hugs, coughs, sneezes, sweat, tears, mosquitoes,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other insects, pets, eating food prepared by someone else, or just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an infected person. A person can’t get it from sharing a cigarette,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cigar, or pipe, drinking from the same fountain, or from someone spitting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him or her. A person also can’t get it from using the same swimming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pools, toilet seats, phones, computers, straws, spoons, or cups.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virus has been found in saliva, medical opinion states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of contamination through “ wet kissing”(What are HIV/AIDS 1).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spread through the air or water, unlike many other viruses(HIV/AIDS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2). No one has ever caught AIDS by going to a physician or an eye doctor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has treated AIDS patients. No one has ever caught AIDS by eating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restaurant where AIDS patients have been, nor by sharing a dwelling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AIDS victims live. No one has caught AIDS by working, studying,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playing with an AIDS patient, unless bodily fluids were exchanged. No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ever gotten AIDS from an insect bite, even where there are many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AIDS and even where there are many people with dozens of mosquito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bites(AIDS, Understanding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is very fragile. It doesn’t live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well outside the human body. It is easily killed with a 1: 10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bleach and water. It can be washed from skin with regular soaps.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not survive outside the human body for more than a few hours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most(Quackenbush 23).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person thinks he or she might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HIV, he or she can get tested. HIV tests determine the presence of antibodies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AIDS virus. Antibodies are proteins produced by certain white blood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cells to react with specific viruses, bacteria, or foreign substances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into the body. The presence of antibodies to HIV indicates infection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virus. The tests that detect the presence of HIV-1 became widely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in 1985. The tests that detect HIV-2 became widely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1992. All infected patients should get blood tests done periodically.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should also have their health monitored by a physician(Drotman 164).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cure for HIV or AIDS, but treatments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developed. The treatments help most people live longer. The 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have to take medications to help them keep healthy and possibly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postpone the development of AIDS(Johnson 33). Most of the medication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side effects. Even with all of this, about 18 months after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has been diagnosed with AIDS, he or she usually get quite sick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hospital care(AIDS, Understanding 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are not sure how, when, or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AIDS virus originated. Researchers have shown that HIV-1 and HIV-2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more closely related to simian immunodeficiency viruses than to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Simian immunodeficiency viruses infect monkeys. It has been suggested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HIV evolved from viruses that originally infected monkeys in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somehow transmitted to people. There are many arguments to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theory. One is that HIV has only been found in human beings. It has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isolated from any other animal species. Scientists believe The infection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widespread after significant social changes took place in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Somewhere around the 1960’s and the 1970’s. HIV was isolated as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of AIDS in 1983, and 1984. Tests were then developed to detect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virus. These tests have been used to analyze stored tissues from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had undetermined deaths in the 60’s and the 70’s. Scientists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some of these people died from AIDS. During the 1990’s an estimated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million people in the U. S. had the HIV infection or AIDS.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millions more throughout the world(Drotman 165).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deaths has dropped significantly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time since the epidemic began in the early 1980’s. They fell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in the first six months of 1996, to 22, 000 people, down from 24, 900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deaths in the same period a year earlier, reported by the Centers for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Control. The number of people diagnosed with AIDS still continues to grow,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growth rate is slowing. From 1995 to 1996 the growth rate was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2%. The growth rate from 1993 to 1994 was 5%. First signs of drop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deaths of AIDS victims came in January 1997, when New York City reported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30 percent drop in the number of Aids deaths in 1996. The Center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 Control credits better treatments, new drugs, and better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treatment through state and federal programs. Some think that the decline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unfortunately only a standstill, because for some patients the new drugs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effective(Meyer A1).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Doctors and researchers have been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on the virus. They have studied several drugs that stop the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HIV in laboratories. One of the drugs is zidovudine, formerly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azidothymidine and commonly known as AZT. Research suggest that azidothymidine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delay the onset of opportunistic illnesses. This drug produces toxic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effects. Some other ones are didanosine(ddl), zalcitbine, which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formerly known as dideoxycytidine and commonly called ddc, and stavudine,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commonly called D4T. These three drugs also produce dangerous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effects. Researchers are investigating treatments to help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function to the immune system. They believe that any eventual cure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stop the growth of the virus, prevent opportunistic illnesses,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restore the immune system(Drotman 164). Some vaccines are being tested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animals and as of 1993, one is being tested on people who are at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risk(Nichols 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Magic” Johnson’s HIV is now undetectable,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not absent. Though he is not cured, powerful drugs have reduced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virus in his body to undetectable levels. Undetectable does not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absent. Activists hope that his progress encourages people to get tested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take advantage of improved treatment. Thousands of HIV patients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their infections recede to undetectable levels after taking drugs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protease inhibitor. Even though a person with undetectable virus levels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still infect other people. Even if the virus is undetectable in blood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semen, it can still be present in other areas such as intestines. Protease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inhibitors reduce illnesses in infected people. These drugs are taken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strict schedule along with two other AIDS drugs. It requires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timing. Some drugs must be taken an hour before eating or two hours after.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with this patients still get side effects. Some of the side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nausea, vomiting, headaches, backaches, and gastrointestinal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many as forty percent of the people who take the concoction of drugs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a resistance to them either because the virus becomes resistant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years of on other drugs, or because patients don’t or are unable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take the drugs as ordered. These wonder drugs are expensive costing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$12, 000 and $15, 000 a year. Although these drugs are expensive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still worth prolonging a person’s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virus infects children and newborns,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too. Newborns become quite ill by age 1, because their immune system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fully developed. Most babies that are infected die by 18 months(Quackenbush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kids need to know about HIV and AIDS.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need to know how a person gets the virus, how it is spread, how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won’t get it, what it is, how they can protect themselves from it,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going to happen to them if they get it. The real risk of infection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them is through sexual molestation by an infected adult.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main reasons why children need to know. One is natural curiosity.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is now an undeniable part of the world. They are curious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They have questions about the world. Another reason is the anxiety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may have about the disease. They understand that AIDS is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disease. The thing they don’t understand is the concept of “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casually transmitted.” The final reason is some children have family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friends with HIV or AIDS. The kids that have an infected family 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friend face many personal challenges. They get harassed by their peers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their peers don’t know what HIV or AIDS is. They think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 has cooties or something. Children need to know about HIV and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they can understand and so they don’t harass other kids about it(Quackenbush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United States, federal, state,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government have provided funds for education, treatment, and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AIDS. Public health clinics have counseling and HIV-antibody testing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people who have symptoms or are at risk of infection(Drotman 164).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organizations hope that greater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awareness will lead to more compassion and more funding. One project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AIDS quilt. It was begun in 1986 by an organization called the NAMES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Project. This quilt consists of thousands of individually designed panels,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memorializes a person who died of AIDS. This quilt has been displayed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many cities throughout the world(Drotman 164).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has killed many people. People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more aware and protect themselves so they don’t become another statistic,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HIV and AIDS are serious, deadly, and they will be with us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long time. There will not be a cure found anytime soon, but hopefully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will be a cure found.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https://assignbuster.com/aids-2890-words-college-essay/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Aids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ids-2890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Aids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college essay</dc:title>
  <dc:subject>Others;</dc:subject>
  <dc:creator>AssignBuster</dc:creator>
  <cp:keywords/>
  <dc:description>HIV is the virus that leads to AIDS.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