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medusa and the snail mistakes</w:t>
        </w:r>
      </w:hyperlink>
      <w:bookmarkEnd w:id="0"/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It is undeniable that mistakes are a bsic fundamental of life. Whether or not that is a good or bad thing, is much harder to determine. In a passage from The Medusa and the Snail, biologistLewis Thomasdiscusses mistakes and how they affect our life. In the second paragraph, Thomas claims that we, as humans, learn by " trial and error". Although at first though this is seemingly true, but when it comes down to it, just how accurate is this saying? Some people make a mistake, learn from it, and move on. They will remember the consequences, and strive to never be in the same predicament again. </w:t>
      </w:r>
    </w:p>
    <w:p>
      <w:pPr>
        <w:pStyle w:val="TextBody"/>
        <w:bidi w:val="0"/>
        <w:jc w:val="both"/>
        <w:rPr/>
      </w:pPr>
      <w:r>
        <w:rPr/>
        <w:t xml:space="preserve">Others, however, continuously make the same mistake. For example, generally, a person who does drugs once will repeatedly do it again and again. If this were not true, addicts would not exist. Instead of identifying this behavior as a problem, they simply look over it as if it is not a bad thing at all. Thomas says, " What is needed, for progress to be made, is the move based on the error. " Most discoveries are made by accident. Productive mistakes are everywhere: science, medicine, history, and so on.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For example, a pharmaceutical company developed Viagra as a heart medication, and it was to their surprise that the drug effectively benefited those suffering from erectile dysfunction. Accidents like this happen everyday, and sometimes, they can have a positive outcome. While some parts of Thomas' claims are true, others are difficult to agree with. Although some people do use their past mistakes to learn and grow as a person, not all are this wise. It is hard to make such a hasty generalization such as all people learn by " trial and error", and expect it to be accurate.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https://assignbuster.com/the-medusa-and-the-snail-mistakes/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medusa and the snail mistakes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medusa-and-the-snail-mistak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medusa and the snail mistakes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medusa and the snail mistakes</dc:title>
  <dc:subject>Others;</dc:subject>
  <dc:creator>AssignBuster</dc:creator>
  <cp:keywords/>
  <dc:description>Although some people do use their past mistakes to learn and grow as a person, not all are this wise.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