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Third ?? ?? ????? ?? ??? ???? ??</w:t>
        </w:r>
      </w:hyperlink>
      <w:bookmarkEnd w:id="0"/>
    </w:p>
    <w:p>
      <w:r>
        <w:br w:type="page"/>
      </w:r>
    </w:p>
    <w:p>
      <w:pPr>
        <w:pStyle w:val="TextBody"/>
        <w:bidi w:val="0"/>
        <w:spacing w:before="0" w:after="283"/>
        <w:jc w:val="start"/>
        <w:rPr/>
      </w:pPr>
      <w:r>
        <w:rPr/>
        <w:t xml:space="preserve">Third party image reference??????? ?? ???????? ?? ??? ???????? ?????? ???? ???? ??,????? ???? ??????? ?? ????? ?? ??????? ?? ??? ???????? ?? ???? ????? ?????? ?? ???? ????? ?? ?? ??? ???? ?? ????? ????? ?? ????? ??? ???? ??? Third party image reference????? ????? ?? ??? ??? ?????? ?? ?? ?? ????? ?? ??? ???? ?? ?? ????? ??? ???? ?? ??? ??,????? ?? ????? ?? ???? ??????? ??? ?? ????? ???? ?? ???????? ?? ???? ????? ?? ?????? ??????? ?? ???? ???? ????? ?? ???? ??? Third party image reference????? ????,???? ??? ????- ????? ?? ????? ?? ??? ?? ???, ?? ?????? ??? ?? ??? ???? ?????? ?? ???? ????, ?? ?????? ?? ????? ?? ??? ??? ?? ??? ?????? ?? ????? ???, ?? ??????’Third party image reference?????? ???????, ???? ????????- ‘??????? ???? ??? ???? ?? ???? ?? ????? ??????? ????? ???’Third party image reference????? ????,??????? ????????? ?????- ‘?? ???????? ?? ??? ????? ?? ????? ???? ??,?? ?? ??? ????? ???? ???????? ??? ????????’Third party image reference????? ????,???? ??? ????- ‘?? ????? ???? ??????? ?? ?? ???? ????? ?? ?????? ???? ?? ????????? ?????????? ?? ???? ??? ??’Third party image reference????? ???????? 25 ????? ?? ?????? ????? ?? ????? ?? ??? ?? ?????? ?? ??? ??????? ?? ?? ??? ?? ????????? ??????,???? ?????? ?????? ???? ??,?? ???? ????? ????? ?? ???? ???? ????? ??? ?? ????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https://assignbuster.com/third-scr-tmp-toc-logs/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Third ?? ?? ????? ?? ??? ????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rd-scr-tmp-toc-lo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Third ?? ?? ????? ?? ??? ????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 ?? ????? ?? ??? ???? ??</dc:title>
  <dc:subject>Others;</dc:subject>
  <dc:creator>AssignBuster</dc:creator>
  <cp:keywords/>
  <dc:description>Third party image reference?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