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Malaysia milk sdn bhd public relation plan</w:t>
        </w:r>
      </w:hyperlink>
      <w:bookmarkEnd w:id="0"/>
    </w:p>
    <w:p>
      <w:r>
        <w:br w:type="page"/>
      </w:r>
    </w:p>
    <w:p>
      <w:pPr>
        <w:pStyle w:val="TextBody"/>
        <w:bidi w:val="0"/>
        <w:jc w:val="start"/>
        <w:rPr/>
      </w:pPr>
      <w:r>
        <w:rPr/>
        <w:t xml:space="preserve">The purpose of this report is to analysis the Malaysia Milk Sdn Bhd Public Relation Plan in 3 years from 2011 to 2013 with the budget annual spending RM300. 000. </w:t>
      </w:r>
    </w:p>
    <w:p>
      <w:pPr>
        <w:pStyle w:val="TextBody"/>
        <w:bidi w:val="0"/>
        <w:spacing w:before="0" w:after="283"/>
        <w:jc w:val="start"/>
        <w:rPr/>
      </w:pPr>
      <w:r>
        <w:rPr/>
        <w:t xml:space="preserve">2. 0 Company Background: Malaysian Milk Sendirian Berhad </w:t>
      </w:r>
    </w:p>
    <w:p>
      <w:pPr>
        <w:pStyle w:val="TextBody"/>
        <w:bidi w:val="0"/>
        <w:spacing w:before="0" w:after="283"/>
        <w:jc w:val="start"/>
        <w:rPr/>
      </w:pPr>
      <w:r>
        <w:rPr/>
        <w:t xml:space="preserve">The main task of Malaysia Milk Sendirian Berhad was to distribute a range of good quality dairy products by Singaporean counterpart to Malaysian consumers. In 1977, MM began own manufacturing operation on prime industrial land in Petaling Jaya, Malaysia. MM has successfully built the Marigold and Vitagen two brands of name become a well-known trusted household brands in the Malaysia market place. </w:t>
      </w:r>
    </w:p>
    <w:p>
      <w:pPr>
        <w:pStyle w:val="TextBody"/>
        <w:bidi w:val="0"/>
        <w:spacing w:before="0" w:after="283"/>
        <w:jc w:val="start"/>
        <w:rPr/>
      </w:pPr>
      <w:r>
        <w:rPr/>
        <w:t xml:space="preserve">3. 0 Objectives </w:t>
      </w:r>
    </w:p>
    <w:p>
      <w:pPr>
        <w:pStyle w:val="TextBody"/>
        <w:bidi w:val="0"/>
        <w:spacing w:before="0" w:after="283"/>
        <w:jc w:val="start"/>
        <w:rPr/>
      </w:pPr>
      <w:r>
        <w:rPr/>
        <w:t xml:space="preserve">There are three different objectives to reach in this three year public relation plan for MM. </w:t>
      </w:r>
    </w:p>
    <w:p>
      <w:pPr>
        <w:pStyle w:val="TextBody"/>
        <w:bidi w:val="0"/>
        <w:spacing w:before="0" w:after="283"/>
        <w:jc w:val="start"/>
        <w:rPr/>
      </w:pPr>
      <w:r>
        <w:rPr/>
        <w:t xml:space="preserve">Year </w:t>
      </w:r>
    </w:p>
    <w:p>
      <w:pPr>
        <w:pStyle w:val="TextBody"/>
        <w:bidi w:val="0"/>
        <w:spacing w:before="0" w:after="283"/>
        <w:jc w:val="start"/>
        <w:rPr/>
      </w:pPr>
      <w:r>
        <w:rPr/>
        <w:t xml:space="preserve">Objective </w:t>
      </w:r>
    </w:p>
    <w:p>
      <w:pPr>
        <w:pStyle w:val="TextBody"/>
        <w:bidi w:val="0"/>
        <w:spacing w:before="0" w:after="283"/>
        <w:jc w:val="start"/>
        <w:rPr/>
      </w:pPr>
      <w:r>
        <w:rPr/>
        <w:t xml:space="preserve">2011 </w:t>
      </w:r>
    </w:p>
    <w:p>
      <w:pPr>
        <w:pStyle w:val="TextBody"/>
        <w:bidi w:val="0"/>
        <w:spacing w:before="0" w:after="283"/>
        <w:jc w:val="start"/>
        <w:rPr/>
      </w:pPr>
      <w:r>
        <w:rPr/>
        <w:t xml:space="preserve">To increase 15% awareness among the primary school children toward MM. </w:t>
      </w:r>
    </w:p>
    <w:p>
      <w:pPr>
        <w:pStyle w:val="TextBody"/>
        <w:bidi w:val="0"/>
        <w:spacing w:before="0" w:after="283"/>
        <w:jc w:val="start"/>
        <w:rPr/>
      </w:pPr>
      <w:r>
        <w:rPr/>
        <w:t xml:space="preserve">2012 </w:t>
      </w:r>
    </w:p>
    <w:p>
      <w:pPr>
        <w:pStyle w:val="TextBody"/>
        <w:bidi w:val="0"/>
        <w:spacing w:before="0" w:after="283"/>
        <w:jc w:val="start"/>
        <w:rPr/>
      </w:pPr>
      <w:r>
        <w:rPr/>
        <w:t xml:space="preserve">To increase 30% of corporate image among parents. </w:t>
      </w:r>
    </w:p>
    <w:p>
      <w:pPr>
        <w:pStyle w:val="TextBody"/>
        <w:bidi w:val="0"/>
        <w:spacing w:before="0" w:after="283"/>
        <w:jc w:val="start"/>
        <w:rPr/>
      </w:pPr>
      <w:r>
        <w:rPr/>
        <w:t xml:space="preserve">2013 </w:t>
      </w:r>
    </w:p>
    <w:p>
      <w:pPr>
        <w:pStyle w:val="TextBody"/>
        <w:bidi w:val="0"/>
        <w:spacing w:before="0" w:after="283"/>
        <w:jc w:val="start"/>
        <w:rPr/>
      </w:pPr>
      <w:r>
        <w:rPr/>
        <w:t xml:space="preserve">To increase 10% awareness among the teenagers toward MM. </w:t>
      </w:r>
    </w:p>
    <w:p>
      <w:pPr>
        <w:pStyle w:val="TextBody"/>
        <w:bidi w:val="0"/>
        <w:spacing w:before="0" w:after="283"/>
        <w:jc w:val="start"/>
        <w:rPr/>
      </w:pPr>
      <w:r>
        <w:rPr/>
        <w:t xml:space="preserve">There are three main objectives to achieve in MM PR plan : </w:t>
      </w:r>
    </w:p>
    <w:p>
      <w:pPr>
        <w:pStyle w:val="TextBody"/>
        <w:bidi w:val="0"/>
        <w:spacing w:before="0" w:after="283"/>
        <w:jc w:val="start"/>
        <w:rPr/>
      </w:pPr>
      <w:r>
        <w:rPr/>
        <w:t xml:space="preserve">To increase awareness for MM Company image in the year of 2011 towards 15% of primary school children in Kuala Lumpur. </w:t>
      </w:r>
    </w:p>
    <w:p>
      <w:pPr>
        <w:pStyle w:val="TextBody"/>
        <w:bidi w:val="0"/>
        <w:spacing w:before="0" w:after="283"/>
        <w:jc w:val="start"/>
        <w:rPr/>
      </w:pPr>
      <w:r>
        <w:rPr/>
        <w:t xml:space="preserve">To increase corporate image of MM Company among 30% of parents between the age 30-45 within the year of 2012 in Kuala Lumpur </w:t>
      </w:r>
    </w:p>
    <w:p>
      <w:pPr>
        <w:pStyle w:val="TextBody"/>
        <w:bidi w:val="0"/>
        <w:spacing w:before="0" w:after="283"/>
        <w:jc w:val="start"/>
        <w:rPr/>
      </w:pPr>
      <w:r>
        <w:rPr/>
        <w:t xml:space="preserve">To increase 10% awareness among teenagers between 13-18 years old in Kuala Lumpur in the year of 2013 </w:t>
      </w:r>
    </w:p>
    <w:p>
      <w:pPr>
        <w:pStyle w:val="TextBody"/>
        <w:bidi w:val="0"/>
        <w:spacing w:before="0" w:after="283"/>
        <w:jc w:val="start"/>
        <w:rPr/>
      </w:pPr>
      <w:r>
        <w:rPr/>
        <w:t xml:space="preserve">All objectives should be SMART: Specific, Measureable, Achievable, Resourced and Time bound. </w:t>
      </w:r>
    </w:p>
    <w:p>
      <w:pPr>
        <w:pStyle w:val="Heading2"/>
        <w:bidi w:val="0"/>
        <w:jc w:val="start"/>
        <w:rPr/>
      </w:pPr>
      <w:r>
        <w:rPr/>
        <w:t xml:space="preserve">4. 0 Stakeholders </w:t>
      </w:r>
    </w:p>
    <w:p>
      <w:pPr>
        <w:pStyle w:val="TextBody"/>
        <w:bidi w:val="0"/>
        <w:spacing w:before="0" w:after="283"/>
        <w:jc w:val="start"/>
        <w:rPr/>
      </w:pPr>
      <w:r>
        <w:rPr/>
        <w:t xml:space="preserve">Stakeholders </w:t>
      </w:r>
    </w:p>
    <w:p>
      <w:pPr>
        <w:pStyle w:val="TextBody"/>
        <w:bidi w:val="0"/>
        <w:spacing w:before="0" w:after="283"/>
        <w:jc w:val="start"/>
        <w:rPr/>
      </w:pPr>
      <w:r>
        <w:rPr/>
        <w:t xml:space="preserve">Areas </w:t>
      </w:r>
    </w:p>
    <w:p>
      <w:pPr>
        <w:pStyle w:val="TextBody"/>
        <w:bidi w:val="0"/>
        <w:spacing w:before="0" w:after="283"/>
        <w:jc w:val="start"/>
        <w:rPr/>
      </w:pPr>
      <w:r>
        <w:rPr/>
        <w:t xml:space="preserve">Total number of people </w:t>
      </w:r>
    </w:p>
    <w:p>
      <w:pPr>
        <w:pStyle w:val="TextBody"/>
        <w:bidi w:val="0"/>
        <w:spacing w:before="0" w:after="283"/>
        <w:jc w:val="start"/>
        <w:rPr/>
      </w:pPr>
      <w:r>
        <w:rPr/>
        <w:t xml:space="preserve">Target number and years </w:t>
      </w:r>
    </w:p>
    <w:p>
      <w:pPr>
        <w:pStyle w:val="TextBody"/>
        <w:bidi w:val="0"/>
        <w:spacing w:before="0" w:after="283"/>
        <w:jc w:val="start"/>
        <w:rPr/>
      </w:pPr>
      <w:r>
        <w:rPr/>
        <w:t xml:space="preserve">Age Range </w:t>
      </w:r>
    </w:p>
    <w:p>
      <w:pPr>
        <w:pStyle w:val="TextBody"/>
        <w:bidi w:val="0"/>
        <w:spacing w:before="0" w:after="283"/>
        <w:jc w:val="start"/>
        <w:rPr/>
      </w:pPr>
      <w:r>
        <w:rPr/>
        <w:t xml:space="preserve">Primary school children </w:t>
      </w:r>
    </w:p>
    <w:p>
      <w:pPr>
        <w:pStyle w:val="TextBody"/>
        <w:bidi w:val="0"/>
        <w:spacing w:before="0" w:after="283"/>
        <w:jc w:val="start"/>
        <w:rPr/>
      </w:pPr>
      <w:r>
        <w:rPr/>
        <w:t xml:space="preserve">Kuala Lumpur </w:t>
      </w:r>
    </w:p>
    <w:p>
      <w:pPr>
        <w:pStyle w:val="TextBody"/>
        <w:bidi w:val="0"/>
        <w:spacing w:before="0" w:after="283"/>
        <w:jc w:val="start"/>
        <w:rPr/>
      </w:pPr>
      <w:r>
        <w:rPr/>
        <w:t xml:space="preserve">Approximately 1. 8m </w:t>
      </w:r>
    </w:p>
    <w:p>
      <w:pPr>
        <w:pStyle w:val="TextBody"/>
        <w:bidi w:val="0"/>
        <w:spacing w:before="0" w:after="283"/>
        <w:jc w:val="start"/>
        <w:rPr/>
      </w:pPr>
      <w:r>
        <w:rPr/>
        <w:t xml:space="preserve">30, 000 </w:t>
      </w:r>
    </w:p>
    <w:p>
      <w:pPr>
        <w:pStyle w:val="TextBody"/>
        <w:bidi w:val="0"/>
        <w:spacing w:before="0" w:after="283"/>
        <w:jc w:val="start"/>
        <w:rPr/>
      </w:pPr>
      <w:r>
        <w:rPr/>
        <w:t xml:space="preserve">(2011) </w:t>
      </w:r>
    </w:p>
    <w:p>
      <w:pPr>
        <w:pStyle w:val="TextBody"/>
        <w:bidi w:val="0"/>
        <w:spacing w:before="0" w:after="283"/>
        <w:jc w:val="start"/>
        <w:rPr/>
      </w:pPr>
      <w:r>
        <w:rPr/>
        <w:t xml:space="preserve">6-12 </w:t>
      </w:r>
    </w:p>
    <w:p>
      <w:pPr>
        <w:pStyle w:val="TextBody"/>
        <w:bidi w:val="0"/>
        <w:spacing w:before="0" w:after="283"/>
        <w:jc w:val="start"/>
        <w:rPr/>
      </w:pPr>
      <w:r>
        <w:rPr/>
        <w:t xml:space="preserve">Parents </w:t>
      </w:r>
    </w:p>
    <w:p>
      <w:pPr>
        <w:pStyle w:val="TextBody"/>
        <w:bidi w:val="0"/>
        <w:spacing w:before="0" w:after="283"/>
        <w:jc w:val="start"/>
        <w:rPr/>
      </w:pPr>
      <w:r>
        <w:rPr/>
        <w:t xml:space="preserve">Kuala Lumpur </w:t>
      </w:r>
    </w:p>
    <w:p>
      <w:pPr>
        <w:pStyle w:val="TextBody"/>
        <w:bidi w:val="0"/>
        <w:spacing w:before="0" w:after="283"/>
        <w:jc w:val="start"/>
        <w:rPr/>
      </w:pPr>
      <w:r>
        <w:rPr/>
        <w:t xml:space="preserve">Approximately 1. 8m </w:t>
      </w:r>
    </w:p>
    <w:p>
      <w:pPr>
        <w:pStyle w:val="TextBody"/>
        <w:bidi w:val="0"/>
        <w:spacing w:before="0" w:after="283"/>
        <w:jc w:val="start"/>
        <w:rPr/>
      </w:pPr>
      <w:r>
        <w:rPr/>
        <w:t xml:space="preserve">70, 000 </w:t>
      </w:r>
    </w:p>
    <w:p>
      <w:pPr>
        <w:pStyle w:val="TextBody"/>
        <w:bidi w:val="0"/>
        <w:spacing w:before="0" w:after="283"/>
        <w:jc w:val="start"/>
        <w:rPr/>
      </w:pPr>
      <w:r>
        <w:rPr/>
        <w:t xml:space="preserve">(2012, 2013) </w:t>
      </w:r>
    </w:p>
    <w:p>
      <w:pPr>
        <w:pStyle w:val="TextBody"/>
        <w:bidi w:val="0"/>
        <w:spacing w:before="0" w:after="283"/>
        <w:jc w:val="start"/>
        <w:rPr/>
      </w:pPr>
      <w:r>
        <w:rPr/>
        <w:t xml:space="preserve">30-45 </w:t>
      </w:r>
    </w:p>
    <w:p>
      <w:pPr>
        <w:pStyle w:val="TextBody"/>
        <w:bidi w:val="0"/>
        <w:spacing w:before="0" w:after="283"/>
        <w:jc w:val="start"/>
        <w:rPr/>
      </w:pPr>
      <w:r>
        <w:rPr/>
        <w:t xml:space="preserve">Teenagers </w:t>
      </w:r>
    </w:p>
    <w:p>
      <w:pPr>
        <w:pStyle w:val="TextBody"/>
        <w:bidi w:val="0"/>
        <w:spacing w:before="0" w:after="283"/>
        <w:jc w:val="start"/>
        <w:rPr/>
      </w:pPr>
      <w:r>
        <w:rPr/>
        <w:t xml:space="preserve">Kuala Lumpur </w:t>
      </w:r>
    </w:p>
    <w:p>
      <w:pPr>
        <w:pStyle w:val="TextBody"/>
        <w:bidi w:val="0"/>
        <w:spacing w:before="0" w:after="283"/>
        <w:jc w:val="start"/>
        <w:rPr/>
      </w:pPr>
      <w:r>
        <w:rPr/>
        <w:t xml:space="preserve">Approximately 1. 8m </w:t>
      </w:r>
    </w:p>
    <w:p>
      <w:pPr>
        <w:pStyle w:val="TextBody"/>
        <w:bidi w:val="0"/>
        <w:spacing w:before="0" w:after="283"/>
        <w:jc w:val="start"/>
        <w:rPr/>
      </w:pPr>
      <w:r>
        <w:rPr/>
        <w:t xml:space="preserve">20, 000 </w:t>
      </w:r>
    </w:p>
    <w:p>
      <w:pPr>
        <w:pStyle w:val="TextBody"/>
        <w:bidi w:val="0"/>
        <w:spacing w:before="0" w:after="283"/>
        <w:jc w:val="start"/>
        <w:rPr/>
      </w:pPr>
      <w:r>
        <w:rPr/>
        <w:t xml:space="preserve">(2013) </w:t>
      </w:r>
    </w:p>
    <w:p>
      <w:pPr>
        <w:pStyle w:val="TextBody"/>
        <w:bidi w:val="0"/>
        <w:spacing w:before="0" w:after="283"/>
        <w:jc w:val="start"/>
        <w:rPr/>
      </w:pPr>
      <w:r>
        <w:rPr/>
        <w:t xml:space="preserve">13-18 </w:t>
      </w:r>
    </w:p>
    <w:p>
      <w:pPr>
        <w:pStyle w:val="TextBody"/>
        <w:bidi w:val="0"/>
        <w:spacing w:before="0" w:after="283"/>
        <w:jc w:val="start"/>
        <w:rPr/>
      </w:pPr>
      <w:r>
        <w:rPr/>
        <w:t xml:space="preserve">*Source Kuala Lumpur population : </w:t>
      </w:r>
    </w:p>
    <w:p>
      <w:pPr>
        <w:pStyle w:val="TextBody"/>
        <w:bidi w:val="0"/>
        <w:spacing w:before="0" w:after="283"/>
        <w:jc w:val="start"/>
        <w:rPr/>
      </w:pPr>
      <w:r>
        <w:rPr/>
        <w:t xml:space="preserve">Stakeholders can depends on the amount of power they have to influence others and the level of interest they may have in a particular issues (Jonhson and Scholes, 2002) </w:t>
      </w:r>
    </w:p>
    <w:p>
      <w:pPr>
        <w:pStyle w:val="TextBody"/>
        <w:bidi w:val="0"/>
        <w:spacing w:before="0" w:after="283"/>
        <w:jc w:val="start"/>
        <w:rPr/>
      </w:pPr>
      <w:r>
        <w:rPr/>
        <w:t xml:space="preserve">There will be two different types of stakeholder targeting within 3 years (2011-2013) for the MM public relation plan. </w:t>
      </w:r>
    </w:p>
    <w:p>
      <w:pPr>
        <w:pStyle w:val="TextBody"/>
        <w:bidi w:val="0"/>
        <w:spacing w:before="0" w:after="283"/>
        <w:jc w:val="start"/>
        <w:rPr/>
      </w:pPr>
      <w:r>
        <w:rPr/>
        <w:t xml:space="preserve">The first of the stakeholder is primary school children between the ages from 6-12 years old in the Klang Valley area, Malaysia. Primary school children will be targeting in the MM first year public relation plan 2011. MM wants to create healthy with fun brand in the mind set of this target group. </w:t>
      </w:r>
    </w:p>
    <w:p>
      <w:pPr>
        <w:pStyle w:val="TextBody"/>
        <w:bidi w:val="0"/>
        <w:spacing w:before="0" w:after="283"/>
        <w:jc w:val="start"/>
        <w:rPr/>
      </w:pPr>
      <w:r>
        <w:rPr/>
        <w:t xml:space="preserve">Second group of stakeholder is parents at the age range from 30-45 years old with income level RM2000-3000 per month and owed small family members. Parents do have ability to purchase MM daily products. Once they used the brand of the MM products they may introduce to their friends and family members by using the worth of mouth to influence positive opinion indirectly for helping increase reputation of MM. </w:t>
      </w:r>
    </w:p>
    <w:p>
      <w:pPr>
        <w:pStyle w:val="TextBody"/>
        <w:bidi w:val="0"/>
        <w:spacing w:before="0" w:after="283"/>
        <w:jc w:val="start"/>
        <w:rPr/>
      </w:pPr>
      <w:r>
        <w:rPr/>
        <w:t xml:space="preserve">Third, teenagers at the age range from 12-18 years old are targeted in MM public relation campaign stakeholder in order to increase awareness of the MM company name by the year of 2013. </w:t>
      </w:r>
    </w:p>
    <w:p>
      <w:pPr>
        <w:pStyle w:val="Heading2"/>
        <w:bidi w:val="0"/>
        <w:jc w:val="start"/>
        <w:rPr/>
      </w:pPr>
      <w:r>
        <w:rPr/>
        <w:t xml:space="preserve">5. 0 Communication Messages </w:t>
      </w:r>
    </w:p>
    <w:p>
      <w:pPr>
        <w:pStyle w:val="TextBody"/>
        <w:bidi w:val="0"/>
        <w:spacing w:before="0" w:after="283"/>
        <w:jc w:val="start"/>
        <w:rPr/>
      </w:pPr>
      <w:r>
        <w:rPr/>
        <w:t xml:space="preserve">Heath (2000) says public relation message could be explained partly because many practitioners have come from a journalistic background, where ‘ getting the story’ out is seen as important. </w:t>
      </w:r>
    </w:p>
    <w:p>
      <w:pPr>
        <w:pStyle w:val="TextBody"/>
        <w:bidi w:val="0"/>
        <w:spacing w:before="0" w:after="283"/>
        <w:jc w:val="start"/>
        <w:rPr/>
      </w:pPr>
      <w:r>
        <w:rPr/>
        <w:t xml:space="preserve">2011: “ With Fun, With Health and With Us” </w:t>
      </w:r>
    </w:p>
    <w:p>
      <w:pPr>
        <w:pStyle w:val="TextBody"/>
        <w:bidi w:val="0"/>
        <w:spacing w:before="0" w:after="283"/>
        <w:jc w:val="start"/>
        <w:rPr/>
      </w:pPr>
      <w:r>
        <w:rPr/>
        <w:t xml:space="preserve">2012: “ Only offer Good Quality for you and your love” </w:t>
      </w:r>
    </w:p>
    <w:p>
      <w:pPr>
        <w:pStyle w:val="TextBody"/>
        <w:bidi w:val="0"/>
        <w:spacing w:before="0" w:after="283"/>
        <w:jc w:val="start"/>
        <w:rPr/>
      </w:pPr>
      <w:r>
        <w:rPr/>
        <w:t xml:space="preserve">2013: “ Stay healthy life together” </w:t>
      </w:r>
    </w:p>
    <w:p>
      <w:pPr>
        <w:pStyle w:val="TextBody"/>
        <w:bidi w:val="0"/>
        <w:spacing w:before="0" w:after="283"/>
        <w:jc w:val="start"/>
        <w:rPr/>
      </w:pPr>
      <w:r>
        <w:rPr/>
        <w:t xml:space="preserve">Three differences of communication messages will be sending out from MM public relation campaign to reach the target audiences. </w:t>
      </w:r>
    </w:p>
    <w:p>
      <w:pPr>
        <w:pStyle w:val="TextBody"/>
        <w:bidi w:val="0"/>
        <w:spacing w:before="0" w:after="283"/>
        <w:jc w:val="start"/>
        <w:rPr/>
      </w:pPr>
      <w:r>
        <w:rPr/>
        <w:t xml:space="preserve">In 2011, the target group is primary school children therefore MM Company wants to deliver a health message by sending with fun ways to the primary school children. By doing this way, primary school children can easily remember and also indirectly to change their attitude toward to MM Company. </w:t>
      </w:r>
    </w:p>
    <w:p>
      <w:pPr>
        <w:pStyle w:val="TextBody"/>
        <w:bidi w:val="0"/>
        <w:spacing w:before="0" w:after="283"/>
        <w:jc w:val="start"/>
        <w:rPr/>
      </w:pPr>
      <w:r>
        <w:rPr/>
        <w:t xml:space="preserve">Meanwhile, in the second year of the MM PR communication message will change to “ Only offer Good Quality for you and your love”. This message wants to tell the target audience that MM Company concern about their customers by producing good quality, good staff, and good standard of operation. </w:t>
      </w:r>
    </w:p>
    <w:p>
      <w:pPr>
        <w:pStyle w:val="TextBody"/>
        <w:bidi w:val="0"/>
        <w:spacing w:before="0" w:after="283"/>
        <w:jc w:val="start"/>
        <w:rPr/>
      </w:pPr>
      <w:r>
        <w:rPr/>
        <w:t xml:space="preserve">In the year of 2013, MM wants to create awareness about company’s product information to teenagers group at the same time to promote healthy life program such as sport events and school recycle campaign. </w:t>
      </w:r>
    </w:p>
    <w:p>
      <w:pPr>
        <w:pStyle w:val="Heading2"/>
        <w:bidi w:val="0"/>
        <w:jc w:val="start"/>
        <w:rPr/>
      </w:pPr>
      <w:r>
        <w:rPr/>
        <w:t xml:space="preserve">6. 0 Strategies </w:t>
      </w:r>
    </w:p>
    <w:p>
      <w:pPr>
        <w:pStyle w:val="TextBody"/>
        <w:bidi w:val="0"/>
        <w:spacing w:before="0" w:after="283"/>
        <w:jc w:val="start"/>
        <w:rPr/>
      </w:pPr>
      <w:r>
        <w:rPr/>
        <w:t xml:space="preserve">Years </w:t>
      </w:r>
    </w:p>
    <w:p>
      <w:pPr>
        <w:pStyle w:val="TextBody"/>
        <w:bidi w:val="0"/>
        <w:spacing w:before="0" w:after="283"/>
        <w:jc w:val="start"/>
        <w:rPr/>
      </w:pPr>
      <w:r>
        <w:rPr/>
        <w:t xml:space="preserve">Strategies </w:t>
      </w:r>
    </w:p>
    <w:p>
      <w:pPr>
        <w:pStyle w:val="TextBody"/>
        <w:bidi w:val="0"/>
        <w:spacing w:before="0" w:after="283"/>
        <w:jc w:val="start"/>
        <w:rPr/>
      </w:pPr>
      <w:r>
        <w:rPr/>
        <w:t xml:space="preserve">2011 </w:t>
      </w:r>
    </w:p>
    <w:p>
      <w:pPr>
        <w:pStyle w:val="TextBody"/>
        <w:bidi w:val="0"/>
        <w:spacing w:before="0" w:after="283"/>
        <w:jc w:val="start"/>
        <w:rPr/>
      </w:pPr>
      <w:r>
        <w:rPr/>
        <w:t xml:space="preserve">-Drive health messages through fun PR campaigns/events </w:t>
      </w:r>
    </w:p>
    <w:p>
      <w:pPr>
        <w:pStyle w:val="TextBody"/>
        <w:bidi w:val="0"/>
        <w:spacing w:before="0" w:after="283"/>
        <w:jc w:val="start"/>
        <w:rPr/>
      </w:pPr>
      <w:r>
        <w:rPr/>
        <w:t xml:space="preserve">2012 </w:t>
      </w:r>
    </w:p>
    <w:p>
      <w:pPr>
        <w:pStyle w:val="TextBody"/>
        <w:bidi w:val="0"/>
        <w:spacing w:before="0" w:after="283"/>
        <w:jc w:val="start"/>
        <w:rPr/>
      </w:pPr>
      <w:r>
        <w:rPr/>
        <w:t xml:space="preserve">-Change new company logo </w:t>
      </w:r>
    </w:p>
    <w:p>
      <w:pPr>
        <w:pStyle w:val="TextBody"/>
        <w:bidi w:val="0"/>
        <w:spacing w:before="0" w:after="283"/>
        <w:jc w:val="start"/>
        <w:rPr/>
      </w:pPr>
      <w:r>
        <w:rPr/>
        <w:t xml:space="preserve">-Position to produce good quality daily products to gain trusted from stakeholders group </w:t>
      </w:r>
    </w:p>
    <w:p>
      <w:pPr>
        <w:pStyle w:val="TextBody"/>
        <w:bidi w:val="0"/>
        <w:spacing w:before="0" w:after="283"/>
        <w:jc w:val="start"/>
        <w:rPr/>
      </w:pPr>
      <w:r>
        <w:rPr/>
        <w:t xml:space="preserve">-Developing corporate social responsibility (CSR) </w:t>
      </w:r>
    </w:p>
    <w:p>
      <w:pPr>
        <w:pStyle w:val="TextBody"/>
        <w:bidi w:val="0"/>
        <w:spacing w:before="0" w:after="283"/>
        <w:jc w:val="start"/>
        <w:rPr/>
      </w:pPr>
      <w:r>
        <w:rPr/>
        <w:t xml:space="preserve">2013 </w:t>
      </w:r>
    </w:p>
    <w:p>
      <w:pPr>
        <w:pStyle w:val="TextBody"/>
        <w:bidi w:val="0"/>
        <w:spacing w:before="0" w:after="283"/>
        <w:jc w:val="start"/>
        <w:rPr/>
      </w:pPr>
      <w:r>
        <w:rPr/>
        <w:t xml:space="preserve">-Building relationship with teenagers through creativity and entertainment campaign </w:t>
      </w:r>
    </w:p>
    <w:p>
      <w:pPr>
        <w:pStyle w:val="TextBody"/>
        <w:bidi w:val="0"/>
        <w:spacing w:before="0" w:after="283"/>
        <w:jc w:val="start"/>
        <w:rPr/>
      </w:pPr>
      <w:r>
        <w:rPr/>
        <w:t xml:space="preserve">-Evaluation and Review </w:t>
      </w:r>
    </w:p>
    <w:p>
      <w:pPr>
        <w:pStyle w:val="TextBody"/>
        <w:bidi w:val="0"/>
        <w:spacing w:before="0" w:after="283"/>
        <w:jc w:val="start"/>
        <w:rPr/>
      </w:pPr>
      <w:r>
        <w:rPr/>
        <w:t xml:space="preserve">Strategy is described as the “ overall concept, approach or general plan” by (Cutlip et al, 2000). The table above showed that three years differences of PR strategy for MM Company in order to achieve the goal as mentioned before this. </w:t>
      </w:r>
    </w:p>
    <w:p>
      <w:pPr>
        <w:pStyle w:val="Heading2"/>
        <w:bidi w:val="0"/>
        <w:jc w:val="start"/>
        <w:rPr/>
      </w:pPr>
      <w:r>
        <w:rPr/>
        <w:t xml:space="preserve">7. 0 PR Tactics </w:t>
      </w:r>
    </w:p>
    <w:p>
      <w:pPr>
        <w:pStyle w:val="TextBody"/>
        <w:bidi w:val="0"/>
        <w:spacing w:before="0" w:after="283"/>
        <w:jc w:val="start"/>
        <w:rPr/>
      </w:pPr>
      <w:r>
        <w:rPr/>
        <w:t xml:space="preserve">The PR tactics that used in MM Company campaign as following : </w:t>
      </w:r>
    </w:p>
    <w:p>
      <w:pPr>
        <w:pStyle w:val="TextBody"/>
        <w:bidi w:val="0"/>
        <w:spacing w:before="0" w:after="283"/>
        <w:jc w:val="start"/>
        <w:rPr/>
      </w:pPr>
      <w:r>
        <w:rPr/>
        <w:t xml:space="preserve">Media Relation: There will be there major different language of newspaper which is The Star, Utusan Melayu and Sin Chew Jit Poh newspaper advertisement used in the PR tactic. </w:t>
      </w:r>
    </w:p>
    <w:p>
      <w:pPr>
        <w:pStyle w:val="TextBody"/>
        <w:bidi w:val="0"/>
        <w:spacing w:before="0" w:after="283"/>
        <w:jc w:val="start"/>
        <w:rPr/>
      </w:pPr>
      <w:r>
        <w:rPr/>
        <w:t xml:space="preserve">Printing: MM Company will distribute brochures and set up banner for every event in order the stakeholder groups can write more and receive the information deliver it to them by words. </w:t>
      </w:r>
    </w:p>
    <w:p>
      <w:pPr>
        <w:pStyle w:val="TextBody"/>
        <w:bidi w:val="0"/>
        <w:spacing w:before="0" w:after="283"/>
        <w:jc w:val="start"/>
        <w:rPr/>
      </w:pPr>
      <w:r>
        <w:rPr/>
        <w:t xml:space="preserve">Special Events: The special event held by PR of MM Company which want to create awareness among the public. Every special event will have different kind of theme as highlight point to attract different group of stakeholder to participate and deliver messages to them. </w:t>
      </w:r>
    </w:p>
    <w:p>
      <w:pPr>
        <w:pStyle w:val="TextBody"/>
        <w:bidi w:val="0"/>
        <w:spacing w:before="0" w:after="283"/>
        <w:jc w:val="start"/>
        <w:rPr/>
      </w:pPr>
      <w:r>
        <w:rPr/>
        <w:t xml:space="preserve">Speaker Platform: There will be 12 selected school in Kuala Lumpur be given free talk on “ Eating Healthy Habit” from the MM Company. By doing this speaker platform, the teenagers can be acknowledged and changing their attitude indirectly toward the MM Company. </w:t>
      </w:r>
    </w:p>
    <w:p>
      <w:pPr>
        <w:pStyle w:val="TextBody"/>
        <w:bidi w:val="0"/>
        <w:spacing w:before="0" w:after="283"/>
        <w:jc w:val="start"/>
        <w:rPr/>
      </w:pPr>
      <w:r>
        <w:rPr/>
        <w:t xml:space="preserve">Corporate Identity represents an important element to publics. Once people see the logo they will remember the image of the company. Hence, MM Company want to modify their logo become more charming and attractive compare to the previous logo. This new image of MM Company can create positive attitude and the overall company image to the public. </w:t>
      </w:r>
    </w:p>
    <w:p>
      <w:pPr>
        <w:pStyle w:val="Heading2"/>
        <w:bidi w:val="0"/>
        <w:jc w:val="start"/>
        <w:rPr/>
      </w:pPr>
      <w:r>
        <w:rPr/>
        <w:t xml:space="preserve">8. 0 PR Activities </w:t>
      </w:r>
    </w:p>
    <w:p>
      <w:pPr>
        <w:pStyle w:val="TextBody"/>
        <w:bidi w:val="0"/>
        <w:spacing w:before="0" w:after="283"/>
        <w:jc w:val="start"/>
        <w:rPr/>
      </w:pPr>
      <w:r>
        <w:rPr/>
        <w:t xml:space="preserve">Years </w:t>
      </w:r>
    </w:p>
    <w:p>
      <w:pPr>
        <w:pStyle w:val="TextBody"/>
        <w:bidi w:val="0"/>
        <w:spacing w:before="0" w:after="283"/>
        <w:jc w:val="start"/>
        <w:rPr/>
      </w:pPr>
      <w:r>
        <w:rPr/>
        <w:t xml:space="preserve">Date/Activities </w:t>
      </w:r>
    </w:p>
    <w:p>
      <w:pPr>
        <w:pStyle w:val="TextBody"/>
        <w:bidi w:val="0"/>
        <w:spacing w:before="0" w:after="283"/>
        <w:jc w:val="start"/>
        <w:rPr/>
      </w:pPr>
      <w:r>
        <w:rPr/>
        <w:t xml:space="preserve">2011 </w:t>
      </w:r>
    </w:p>
    <w:p>
      <w:pPr>
        <w:pStyle w:val="TextBody"/>
        <w:bidi w:val="0"/>
        <w:spacing w:before="0" w:after="283"/>
        <w:jc w:val="start"/>
        <w:rPr/>
      </w:pPr>
      <w:r>
        <w:rPr/>
        <w:t xml:space="preserve">May-(Treasure hunt) </w:t>
      </w:r>
    </w:p>
    <w:p>
      <w:pPr>
        <w:pStyle w:val="TextBody"/>
        <w:bidi w:val="0"/>
        <w:spacing w:before="0" w:after="283"/>
        <w:jc w:val="start"/>
        <w:rPr/>
      </w:pPr>
      <w:r>
        <w:rPr/>
        <w:t xml:space="preserve">Oct, Dec-(Seasonal Theme) </w:t>
      </w:r>
    </w:p>
    <w:p>
      <w:pPr>
        <w:pStyle w:val="TextBody"/>
        <w:bidi w:val="0"/>
        <w:spacing w:before="0" w:after="283"/>
        <w:jc w:val="start"/>
        <w:rPr/>
      </w:pPr>
      <w:r>
        <w:rPr/>
        <w:t xml:space="preserve">May, Jun, July, Aug, Sept-(Healthy Talk) </w:t>
      </w:r>
    </w:p>
    <w:p>
      <w:pPr>
        <w:pStyle w:val="TextBody"/>
        <w:bidi w:val="0"/>
        <w:spacing w:before="0" w:after="283"/>
        <w:jc w:val="start"/>
        <w:rPr/>
      </w:pPr>
      <w:r>
        <w:rPr/>
        <w:t xml:space="preserve">2012 </w:t>
      </w:r>
    </w:p>
    <w:p>
      <w:pPr>
        <w:pStyle w:val="TextBody"/>
        <w:bidi w:val="0"/>
        <w:spacing w:before="0" w:after="283"/>
        <w:jc w:val="start"/>
        <w:rPr/>
      </w:pPr>
      <w:r>
        <w:rPr/>
        <w:t xml:space="preserve">Feb, March, April- (Organizational identity) </w:t>
      </w:r>
    </w:p>
    <w:p>
      <w:pPr>
        <w:pStyle w:val="TextBody"/>
        <w:bidi w:val="0"/>
        <w:spacing w:before="0" w:after="283"/>
        <w:jc w:val="start"/>
        <w:rPr/>
      </w:pPr>
      <w:r>
        <w:rPr/>
        <w:t xml:space="preserve">Jun, July-(CRS: Plant Trees) </w:t>
      </w:r>
    </w:p>
    <w:p>
      <w:pPr>
        <w:pStyle w:val="TextBody"/>
        <w:bidi w:val="0"/>
        <w:spacing w:before="0" w:after="283"/>
        <w:jc w:val="start"/>
        <w:rPr/>
      </w:pPr>
      <w:r>
        <w:rPr/>
        <w:t xml:space="preserve">Aug, Dec- (Trade Show) </w:t>
      </w:r>
    </w:p>
    <w:p>
      <w:pPr>
        <w:pStyle w:val="TextBody"/>
        <w:bidi w:val="0"/>
        <w:spacing w:before="0" w:after="283"/>
        <w:jc w:val="start"/>
        <w:rPr/>
      </w:pPr>
      <w:r>
        <w:rPr/>
        <w:t xml:space="preserve">Sept, Oct, Nov-(Carnival) </w:t>
      </w:r>
    </w:p>
    <w:p>
      <w:pPr>
        <w:pStyle w:val="TextBody"/>
        <w:bidi w:val="0"/>
        <w:spacing w:before="0" w:after="283"/>
        <w:jc w:val="start"/>
        <w:rPr/>
      </w:pPr>
      <w:r>
        <w:rPr/>
        <w:t xml:space="preserve">2013 </w:t>
      </w:r>
    </w:p>
    <w:p>
      <w:pPr>
        <w:pStyle w:val="TextBody"/>
        <w:bidi w:val="0"/>
        <w:spacing w:before="0" w:after="283"/>
        <w:jc w:val="start"/>
        <w:rPr/>
      </w:pPr>
      <w:r>
        <w:rPr/>
        <w:t xml:space="preserve">July- (Trade Show) </w:t>
      </w:r>
    </w:p>
    <w:p>
      <w:pPr>
        <w:pStyle w:val="TextBody"/>
        <w:bidi w:val="0"/>
        <w:spacing w:before="0" w:after="283"/>
        <w:jc w:val="start"/>
        <w:rPr/>
      </w:pPr>
      <w:r>
        <w:rPr/>
        <w:t xml:space="preserve">April, May, June-(Speaker Platform) </w:t>
      </w:r>
    </w:p>
    <w:p>
      <w:pPr>
        <w:pStyle w:val="TextBody"/>
        <w:bidi w:val="0"/>
        <w:spacing w:before="0" w:after="283"/>
        <w:jc w:val="start"/>
        <w:rPr/>
      </w:pPr>
      <w:r>
        <w:rPr/>
        <w:t xml:space="preserve">Feb-(Marathon Run) </w:t>
      </w:r>
    </w:p>
    <w:p>
      <w:pPr>
        <w:pStyle w:val="TextBody"/>
        <w:bidi w:val="0"/>
        <w:spacing w:before="0" w:after="283"/>
        <w:jc w:val="start"/>
        <w:rPr/>
      </w:pPr>
      <w:r>
        <w:rPr/>
        <w:t xml:space="preserve">Oct, Dec-(Evaluation and Survey) </w:t>
      </w:r>
    </w:p>
    <w:p>
      <w:pPr>
        <w:pStyle w:val="TextBody"/>
        <w:bidi w:val="0"/>
        <w:spacing w:before="0" w:after="283"/>
        <w:jc w:val="start"/>
        <w:rPr/>
      </w:pPr>
      <w:r>
        <w:rPr/>
        <w:t xml:space="preserve">In 2011, MM have to create a fun image in order children can easily remember. Treasure hunt event is one of the PR activities to attract primary school children to participate in order to have the chances get closer with MM Company. An addition, seasonal theme events in the year 2011 such as International Children Day’s, Christmas’s Day which are two famous children’s favourite days. Healthy talk will held in 24 selected primary schools for giving ideas in staying healthy and eat healthy to influence primary school students changing their attitude be positive toward MM Company. </w:t>
      </w:r>
    </w:p>
    <w:p>
      <w:pPr>
        <w:pStyle w:val="TextBody"/>
        <w:bidi w:val="0"/>
        <w:spacing w:before="0" w:after="283"/>
        <w:jc w:val="start"/>
        <w:rPr/>
      </w:pPr>
      <w:r>
        <w:rPr/>
        <w:t xml:space="preserve">In 2012, MM will modify their current logo to be new image to their stakeholders group and the public. The process for promoting the new logo for MM Company will take 3 months (Feb-April) period from logo design and reach to the public. In the month of June and July will be one day in week of Sunday having Plant Tree event which targets on parents. </w:t>
      </w:r>
    </w:p>
    <w:p>
      <w:pPr>
        <w:pStyle w:val="TextBody"/>
        <w:bidi w:val="0"/>
        <w:spacing w:before="0" w:after="283"/>
        <w:jc w:val="start"/>
        <w:rPr/>
      </w:pPr>
      <w:r>
        <w:rPr/>
        <w:t xml:space="preserve">Furthermore, trade show event will be held on July and December. There will be 3 days long for visitors have the chances visit to MM Company trade show event in PWTC and KL Convention Centre. By doing this way, MM Company can use the opportunity to explain in more in detail about the operation and the standard of quality that MM Company concerned. Besides that, MM Company will create carnival in three different places (Berjaya Times Square, The Curve and Sunway Pyramid) in Kuala Lumpur to attract participates to come over. </w:t>
      </w:r>
    </w:p>
    <w:p>
      <w:pPr>
        <w:pStyle w:val="TextBody"/>
        <w:bidi w:val="0"/>
        <w:spacing w:before="0" w:after="283"/>
        <w:jc w:val="start"/>
        <w:rPr/>
      </w:pPr>
      <w:r>
        <w:rPr/>
        <w:t xml:space="preserve">In the year of 2013, MM Company will create small trade show in Leisure Mall, Cheras and Jusco, Kepong to encourage teenagers can come along with their friends to get know more and join the events. Speaker platform is another PR activity by MM Company in 12 selected secondary schools in Kuala Lumpur. The speaker platform activity will last for only 3 hours per section. An addition, a sport event- Marathon will be held on February in FRIM, Kepong with invite 5 selected school students to participate. This purpose of Marathon event is to increase awareness of teenager toward MM Company. </w:t>
      </w:r>
    </w:p>
    <w:p>
      <w:pPr>
        <w:pStyle w:val="Heading2"/>
        <w:bidi w:val="0"/>
        <w:jc w:val="start"/>
        <w:rPr/>
      </w:pPr>
      <w:r>
        <w:rPr/>
        <w:t xml:space="preserve">Summary of Public Relation Activities Year 2011, 2012, 2013 </w:t>
      </w:r>
    </w:p>
    <w:p>
      <w:pPr>
        <w:pStyle w:val="TextBody"/>
        <w:bidi w:val="0"/>
        <w:spacing w:before="0" w:after="283"/>
        <w:jc w:val="start"/>
        <w:rPr/>
      </w:pPr>
      <w:r>
        <w:rPr/>
        <w:t xml:space="preserve">Month </w:t>
      </w:r>
    </w:p>
    <w:p>
      <w:pPr>
        <w:pStyle w:val="TextBody"/>
        <w:bidi w:val="0"/>
        <w:spacing w:before="0" w:after="283"/>
        <w:jc w:val="start"/>
        <w:rPr/>
      </w:pPr>
      <w:r>
        <w:rPr/>
        <w:t xml:space="preserve">Activity </w:t>
      </w:r>
    </w:p>
    <w:p>
      <w:pPr>
        <w:pStyle w:val="TextBody"/>
        <w:bidi w:val="0"/>
        <w:spacing w:before="0" w:after="283"/>
        <w:jc w:val="start"/>
        <w:rPr/>
      </w:pPr>
      <w:r>
        <w:rPr/>
        <w:t xml:space="preserve">Jan </w:t>
      </w:r>
    </w:p>
    <w:p>
      <w:pPr>
        <w:pStyle w:val="TextBody"/>
        <w:bidi w:val="0"/>
        <w:spacing w:before="0" w:after="283"/>
        <w:jc w:val="start"/>
        <w:rPr/>
      </w:pPr>
      <w:r>
        <w:rPr/>
        <w:t xml:space="preserve">Feb </w:t>
      </w:r>
    </w:p>
    <w:p>
      <w:pPr>
        <w:pStyle w:val="TextBody"/>
        <w:bidi w:val="0"/>
        <w:spacing w:before="0" w:after="283"/>
        <w:jc w:val="start"/>
        <w:rPr/>
      </w:pPr>
      <w:r>
        <w:rPr/>
        <w:t xml:space="preserve">Mac </w:t>
      </w:r>
    </w:p>
    <w:p>
      <w:pPr>
        <w:pStyle w:val="TextBody"/>
        <w:bidi w:val="0"/>
        <w:spacing w:before="0" w:after="283"/>
        <w:jc w:val="start"/>
        <w:rPr/>
      </w:pPr>
      <w:r>
        <w:rPr/>
        <w:t xml:space="preserve">Apr </w:t>
      </w:r>
    </w:p>
    <w:p>
      <w:pPr>
        <w:pStyle w:val="TextBody"/>
        <w:bidi w:val="0"/>
        <w:spacing w:before="0" w:after="283"/>
        <w:jc w:val="start"/>
        <w:rPr/>
      </w:pPr>
      <w:r>
        <w:rPr/>
        <w:t xml:space="preserve">May </w:t>
      </w:r>
    </w:p>
    <w:p>
      <w:pPr>
        <w:pStyle w:val="TextBody"/>
        <w:bidi w:val="0"/>
        <w:spacing w:before="0" w:after="283"/>
        <w:jc w:val="start"/>
        <w:rPr/>
      </w:pPr>
      <w:r>
        <w:rPr/>
        <w:t xml:space="preserve">Jun </w:t>
      </w:r>
    </w:p>
    <w:p>
      <w:pPr>
        <w:pStyle w:val="TextBody"/>
        <w:bidi w:val="0"/>
        <w:spacing w:before="0" w:after="283"/>
        <w:jc w:val="start"/>
        <w:rPr/>
      </w:pPr>
      <w:r>
        <w:rPr/>
        <w:t xml:space="preserve">July </w:t>
      </w:r>
    </w:p>
    <w:p>
      <w:pPr>
        <w:pStyle w:val="TextBody"/>
        <w:bidi w:val="0"/>
        <w:spacing w:before="0" w:after="283"/>
        <w:jc w:val="start"/>
        <w:rPr/>
      </w:pPr>
      <w:r>
        <w:rPr/>
        <w:t xml:space="preserve">Aug </w:t>
      </w:r>
    </w:p>
    <w:p>
      <w:pPr>
        <w:pStyle w:val="TextBody"/>
        <w:bidi w:val="0"/>
        <w:spacing w:before="0" w:after="283"/>
        <w:jc w:val="start"/>
        <w:rPr/>
      </w:pPr>
      <w:r>
        <w:rPr/>
        <w:t xml:space="preserve">Sep </w:t>
      </w:r>
    </w:p>
    <w:p>
      <w:pPr>
        <w:pStyle w:val="TextBody"/>
        <w:bidi w:val="0"/>
        <w:spacing w:before="0" w:after="283"/>
        <w:jc w:val="start"/>
        <w:rPr/>
      </w:pPr>
      <w:r>
        <w:rPr/>
        <w:t xml:space="preserve">Oct </w:t>
      </w:r>
    </w:p>
    <w:p>
      <w:pPr>
        <w:pStyle w:val="TextBody"/>
        <w:bidi w:val="0"/>
        <w:spacing w:before="0" w:after="283"/>
        <w:jc w:val="start"/>
        <w:rPr/>
      </w:pPr>
      <w:r>
        <w:rPr/>
        <w:t xml:space="preserve">Nov </w:t>
      </w:r>
    </w:p>
    <w:p>
      <w:pPr>
        <w:pStyle w:val="TextBody"/>
        <w:bidi w:val="0"/>
        <w:spacing w:before="0" w:after="283"/>
        <w:jc w:val="start"/>
        <w:rPr/>
      </w:pPr>
      <w:r>
        <w:rPr/>
        <w:t xml:space="preserve">Dec(2011) </w:t>
      </w:r>
    </w:p>
    <w:p>
      <w:pPr>
        <w:pStyle w:val="TextBody"/>
        <w:bidi w:val="0"/>
        <w:spacing w:before="0" w:after="283"/>
        <w:jc w:val="start"/>
        <w:rPr/>
      </w:pPr>
      <w:r>
        <w:rPr/>
        <w:t xml:space="preserve">Printing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Treasure Hunt Event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Seasonal Theme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Healthy Talk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Month </w:t>
      </w:r>
    </w:p>
    <w:p>
      <w:pPr>
        <w:pStyle w:val="TextBody"/>
        <w:bidi w:val="0"/>
        <w:spacing w:before="0" w:after="283"/>
        <w:jc w:val="start"/>
        <w:rPr/>
      </w:pPr>
      <w:r>
        <w:rPr/>
        <w:t xml:space="preserve">Activity </w:t>
      </w:r>
    </w:p>
    <w:p>
      <w:pPr>
        <w:pStyle w:val="TextBody"/>
        <w:bidi w:val="0"/>
        <w:spacing w:before="0" w:after="283"/>
        <w:jc w:val="start"/>
        <w:rPr/>
      </w:pPr>
      <w:r>
        <w:rPr/>
        <w:t xml:space="preserve">Jan </w:t>
      </w:r>
    </w:p>
    <w:p>
      <w:pPr>
        <w:pStyle w:val="TextBody"/>
        <w:bidi w:val="0"/>
        <w:spacing w:before="0" w:after="283"/>
        <w:jc w:val="start"/>
        <w:rPr/>
      </w:pPr>
      <w:r>
        <w:rPr/>
        <w:t xml:space="preserve">Feb </w:t>
      </w:r>
    </w:p>
    <w:p>
      <w:pPr>
        <w:pStyle w:val="TextBody"/>
        <w:bidi w:val="0"/>
        <w:spacing w:before="0" w:after="283"/>
        <w:jc w:val="start"/>
        <w:rPr/>
      </w:pPr>
      <w:r>
        <w:rPr/>
        <w:t xml:space="preserve">Mac </w:t>
      </w:r>
    </w:p>
    <w:p>
      <w:pPr>
        <w:pStyle w:val="TextBody"/>
        <w:bidi w:val="0"/>
        <w:spacing w:before="0" w:after="283"/>
        <w:jc w:val="start"/>
        <w:rPr/>
      </w:pPr>
      <w:r>
        <w:rPr/>
        <w:t xml:space="preserve">Apr </w:t>
      </w:r>
    </w:p>
    <w:p>
      <w:pPr>
        <w:pStyle w:val="TextBody"/>
        <w:bidi w:val="0"/>
        <w:spacing w:before="0" w:after="283"/>
        <w:jc w:val="start"/>
        <w:rPr/>
      </w:pPr>
      <w:r>
        <w:rPr/>
        <w:t xml:space="preserve">May </w:t>
      </w:r>
    </w:p>
    <w:p>
      <w:pPr>
        <w:pStyle w:val="TextBody"/>
        <w:bidi w:val="0"/>
        <w:spacing w:before="0" w:after="283"/>
        <w:jc w:val="start"/>
        <w:rPr/>
      </w:pPr>
      <w:r>
        <w:rPr/>
        <w:t xml:space="preserve">Jun </w:t>
      </w:r>
    </w:p>
    <w:p>
      <w:pPr>
        <w:pStyle w:val="TextBody"/>
        <w:bidi w:val="0"/>
        <w:spacing w:before="0" w:after="283"/>
        <w:jc w:val="start"/>
        <w:rPr/>
      </w:pPr>
      <w:r>
        <w:rPr/>
        <w:t xml:space="preserve">July </w:t>
      </w:r>
    </w:p>
    <w:p>
      <w:pPr>
        <w:pStyle w:val="TextBody"/>
        <w:bidi w:val="0"/>
        <w:spacing w:before="0" w:after="283"/>
        <w:jc w:val="start"/>
        <w:rPr/>
      </w:pPr>
      <w:r>
        <w:rPr/>
        <w:t xml:space="preserve">Aug </w:t>
      </w:r>
    </w:p>
    <w:p>
      <w:pPr>
        <w:pStyle w:val="TextBody"/>
        <w:bidi w:val="0"/>
        <w:spacing w:before="0" w:after="283"/>
        <w:jc w:val="start"/>
        <w:rPr/>
      </w:pPr>
      <w:r>
        <w:rPr/>
        <w:t xml:space="preserve">Sep </w:t>
      </w:r>
    </w:p>
    <w:p>
      <w:pPr>
        <w:pStyle w:val="TextBody"/>
        <w:bidi w:val="0"/>
        <w:spacing w:before="0" w:after="283"/>
        <w:jc w:val="start"/>
        <w:rPr/>
      </w:pPr>
      <w:r>
        <w:rPr/>
        <w:t xml:space="preserve">Oct </w:t>
      </w:r>
    </w:p>
    <w:p>
      <w:pPr>
        <w:pStyle w:val="TextBody"/>
        <w:bidi w:val="0"/>
        <w:spacing w:before="0" w:after="283"/>
        <w:jc w:val="start"/>
        <w:rPr/>
      </w:pPr>
      <w:r>
        <w:rPr/>
        <w:t xml:space="preserve">Nov </w:t>
      </w:r>
    </w:p>
    <w:p>
      <w:pPr>
        <w:pStyle w:val="TextBody"/>
        <w:bidi w:val="0"/>
        <w:spacing w:before="0" w:after="283"/>
        <w:jc w:val="start"/>
        <w:rPr/>
      </w:pPr>
      <w:r>
        <w:rPr/>
        <w:t xml:space="preserve">Dec (2012) </w:t>
      </w:r>
    </w:p>
    <w:p>
      <w:pPr>
        <w:pStyle w:val="TextBody"/>
        <w:bidi w:val="0"/>
        <w:spacing w:before="0" w:after="283"/>
        <w:jc w:val="start"/>
        <w:rPr/>
      </w:pPr>
      <w:r>
        <w:rPr/>
        <w:t xml:space="preserve">Organizational identity </w:t>
      </w:r>
    </w:p>
    <w:p>
      <w:pPr>
        <w:pStyle w:val="TextBody"/>
        <w:bidi w:val="0"/>
        <w:spacing w:before="0" w:after="283"/>
        <w:jc w:val="start"/>
        <w:rPr/>
      </w:pPr>
      <w:r>
        <w:rPr/>
        <w:t xml:space="preserve">(i) New Logo </w:t>
      </w:r>
    </w:p>
    <w:p>
      <w:pPr>
        <w:pStyle w:val="TextBody"/>
        <w:bidi w:val="0"/>
        <w:spacing w:before="0" w:after="283"/>
        <w:jc w:val="start"/>
        <w:rPr/>
      </w:pPr>
      <w:r>
        <w:rPr/>
        <w:t xml:space="preserve">(ii) Press Conference </w:t>
      </w:r>
    </w:p>
    <w:p>
      <w:pPr>
        <w:pStyle w:val="TextBody"/>
        <w:bidi w:val="0"/>
        <w:spacing w:before="0" w:after="283"/>
        <w:jc w:val="start"/>
        <w:rPr/>
      </w:pPr>
      <w:r>
        <w:rPr/>
        <w:t xml:space="preserve">(iii) Media (Newspapers) </w:t>
      </w:r>
    </w:p>
    <w:p>
      <w:pPr>
        <w:pStyle w:val="TextBody"/>
        <w:bidi w:val="0"/>
        <w:spacing w:before="0" w:after="283"/>
        <w:jc w:val="start"/>
        <w:rPr/>
      </w:pPr>
      <w:r>
        <w:rPr/>
        <w:t xml:space="preserve">(Television) </w:t>
      </w:r>
    </w:p>
    <w:p>
      <w:pPr>
        <w:pStyle w:val="Heading2"/>
        <w:bidi w:val="0"/>
        <w:jc w:val="start"/>
        <w:rPr/>
      </w:pPr>
      <w:r>
        <w:rPr/>
        <w:t xml:space="preserve">** </w:t>
      </w:r>
    </w:p>
    <w:p>
      <w:pPr>
        <w:pStyle w:val="TextBody"/>
        <w:bidi w:val="0"/>
        <w:spacing w:before="0" w:after="283"/>
        <w:jc w:val="start"/>
        <w:rPr/>
      </w:pPr>
      <w:r>
        <w:rPr/>
        <w:t xml:space="preserve">(i) </w:t>
      </w:r>
    </w:p>
    <w:p>
      <w:pPr>
        <w:pStyle w:val="Heading2"/>
        <w:bidi w:val="0"/>
        <w:jc w:val="start"/>
        <w:rPr/>
      </w:pPr>
      <w:r>
        <w:rPr/>
        <w:t xml:space="preserve">** </w:t>
      </w:r>
    </w:p>
    <w:p>
      <w:pPr>
        <w:pStyle w:val="TextBody"/>
        <w:bidi w:val="0"/>
        <w:spacing w:before="0" w:after="283"/>
        <w:jc w:val="start"/>
        <w:rPr/>
      </w:pPr>
      <w:r>
        <w:rPr/>
        <w:t xml:space="preserve">(i) </w:t>
      </w:r>
    </w:p>
    <w:p>
      <w:pPr>
        <w:pStyle w:val="Heading2"/>
        <w:bidi w:val="0"/>
        <w:jc w:val="start"/>
        <w:rPr/>
      </w:pPr>
      <w:r>
        <w:rPr/>
        <w:t xml:space="preserve">** </w:t>
      </w:r>
    </w:p>
    <w:p>
      <w:pPr>
        <w:pStyle w:val="TextBody"/>
        <w:bidi w:val="0"/>
        <w:spacing w:before="0" w:after="283"/>
        <w:jc w:val="start"/>
        <w:rPr/>
      </w:pPr>
      <w:r>
        <w:rPr/>
        <w:t xml:space="preserve">(ii), </w:t>
      </w:r>
    </w:p>
    <w:p>
      <w:pPr>
        <w:pStyle w:val="TextBody"/>
        <w:bidi w:val="0"/>
        <w:spacing w:before="0" w:after="283"/>
        <w:jc w:val="start"/>
        <w:rPr/>
      </w:pPr>
      <w:r>
        <w:rPr/>
        <w:t xml:space="preserve">(iii), </w:t>
      </w:r>
    </w:p>
    <w:p>
      <w:pPr>
        <w:pStyle w:val="TextBody"/>
        <w:bidi w:val="0"/>
        <w:spacing w:before="0" w:after="283"/>
        <w:jc w:val="start"/>
        <w:rPr/>
      </w:pPr>
      <w:r>
        <w:rPr/>
        <w:t xml:space="preserve">Corporate Responsibility Society </w:t>
      </w:r>
    </w:p>
    <w:p>
      <w:pPr>
        <w:pStyle w:val="TextBody"/>
        <w:bidi w:val="0"/>
        <w:spacing w:before="0" w:after="283"/>
        <w:jc w:val="start"/>
        <w:rPr/>
      </w:pPr>
      <w:r>
        <w:rPr/>
        <w:t xml:space="preserve">(Green Life)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Trade Show (MIFB)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Carnival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Month </w:t>
      </w:r>
    </w:p>
    <w:p>
      <w:pPr>
        <w:pStyle w:val="TextBody"/>
        <w:bidi w:val="0"/>
        <w:spacing w:before="0" w:after="283"/>
        <w:jc w:val="start"/>
        <w:rPr/>
      </w:pPr>
      <w:r>
        <w:rPr/>
        <w:t xml:space="preserve">Activity </w:t>
      </w:r>
    </w:p>
    <w:p>
      <w:pPr>
        <w:pStyle w:val="TextBody"/>
        <w:bidi w:val="0"/>
        <w:spacing w:before="0" w:after="283"/>
        <w:jc w:val="start"/>
        <w:rPr/>
      </w:pPr>
      <w:r>
        <w:rPr/>
        <w:t xml:space="preserve">Jan </w:t>
      </w:r>
    </w:p>
    <w:p>
      <w:pPr>
        <w:pStyle w:val="TextBody"/>
        <w:bidi w:val="0"/>
        <w:spacing w:before="0" w:after="283"/>
        <w:jc w:val="start"/>
        <w:rPr/>
      </w:pPr>
      <w:r>
        <w:rPr/>
        <w:t xml:space="preserve">Feb </w:t>
      </w:r>
    </w:p>
    <w:p>
      <w:pPr>
        <w:pStyle w:val="TextBody"/>
        <w:bidi w:val="0"/>
        <w:spacing w:before="0" w:after="283"/>
        <w:jc w:val="start"/>
        <w:rPr/>
      </w:pPr>
      <w:r>
        <w:rPr/>
        <w:t xml:space="preserve">Mac </w:t>
      </w:r>
    </w:p>
    <w:p>
      <w:pPr>
        <w:pStyle w:val="TextBody"/>
        <w:bidi w:val="0"/>
        <w:spacing w:before="0" w:after="283"/>
        <w:jc w:val="start"/>
        <w:rPr/>
      </w:pPr>
      <w:r>
        <w:rPr/>
        <w:t xml:space="preserve">Apr </w:t>
      </w:r>
    </w:p>
    <w:p>
      <w:pPr>
        <w:pStyle w:val="TextBody"/>
        <w:bidi w:val="0"/>
        <w:spacing w:before="0" w:after="283"/>
        <w:jc w:val="start"/>
        <w:rPr/>
      </w:pPr>
      <w:r>
        <w:rPr/>
        <w:t xml:space="preserve">May </w:t>
      </w:r>
    </w:p>
    <w:p>
      <w:pPr>
        <w:pStyle w:val="TextBody"/>
        <w:bidi w:val="0"/>
        <w:spacing w:before="0" w:after="283"/>
        <w:jc w:val="start"/>
        <w:rPr/>
      </w:pPr>
      <w:r>
        <w:rPr/>
        <w:t xml:space="preserve">Jun </w:t>
      </w:r>
    </w:p>
    <w:p>
      <w:pPr>
        <w:pStyle w:val="TextBody"/>
        <w:bidi w:val="0"/>
        <w:spacing w:before="0" w:after="283"/>
        <w:jc w:val="start"/>
        <w:rPr/>
      </w:pPr>
      <w:r>
        <w:rPr/>
        <w:t xml:space="preserve">July </w:t>
      </w:r>
    </w:p>
    <w:p>
      <w:pPr>
        <w:pStyle w:val="TextBody"/>
        <w:bidi w:val="0"/>
        <w:spacing w:before="0" w:after="283"/>
        <w:jc w:val="start"/>
        <w:rPr/>
      </w:pPr>
      <w:r>
        <w:rPr/>
        <w:t xml:space="preserve">Aug </w:t>
      </w:r>
    </w:p>
    <w:p>
      <w:pPr>
        <w:pStyle w:val="TextBody"/>
        <w:bidi w:val="0"/>
        <w:spacing w:before="0" w:after="283"/>
        <w:jc w:val="start"/>
        <w:rPr/>
      </w:pPr>
      <w:r>
        <w:rPr/>
        <w:t xml:space="preserve">Sep </w:t>
      </w:r>
    </w:p>
    <w:p>
      <w:pPr>
        <w:pStyle w:val="TextBody"/>
        <w:bidi w:val="0"/>
        <w:spacing w:before="0" w:after="283"/>
        <w:jc w:val="start"/>
        <w:rPr/>
      </w:pPr>
      <w:r>
        <w:rPr/>
        <w:t xml:space="preserve">Oct </w:t>
      </w:r>
    </w:p>
    <w:p>
      <w:pPr>
        <w:pStyle w:val="TextBody"/>
        <w:bidi w:val="0"/>
        <w:spacing w:before="0" w:after="283"/>
        <w:jc w:val="start"/>
        <w:rPr/>
      </w:pPr>
      <w:r>
        <w:rPr/>
        <w:t xml:space="preserve">Nov </w:t>
      </w:r>
    </w:p>
    <w:p>
      <w:pPr>
        <w:pStyle w:val="TextBody"/>
        <w:bidi w:val="0"/>
        <w:spacing w:before="0" w:after="283"/>
        <w:jc w:val="start"/>
        <w:rPr/>
      </w:pPr>
      <w:r>
        <w:rPr/>
        <w:t xml:space="preserve">Dec(2011) </w:t>
      </w:r>
    </w:p>
    <w:p>
      <w:pPr>
        <w:pStyle w:val="TextBody"/>
        <w:bidi w:val="0"/>
        <w:spacing w:before="0" w:after="283"/>
        <w:jc w:val="start"/>
        <w:rPr/>
      </w:pPr>
      <w:r>
        <w:rPr/>
        <w:t xml:space="preserve">Trade Show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Speaker platform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Marathon Run </w:t>
      </w:r>
    </w:p>
    <w:p>
      <w:pPr>
        <w:pStyle w:val="Heading2"/>
        <w:bidi w:val="0"/>
        <w:jc w:val="start"/>
        <w:rPr/>
      </w:pPr>
      <w:r>
        <w:rPr/>
        <w:t xml:space="preserve">** </w:t>
      </w:r>
    </w:p>
    <w:p>
      <w:pPr>
        <w:pStyle w:val="TextBody"/>
        <w:bidi w:val="0"/>
        <w:spacing w:before="0" w:after="283"/>
        <w:jc w:val="start"/>
        <w:rPr/>
      </w:pPr>
      <w:r>
        <w:rPr/>
        <w:t xml:space="preserve">Evaluation and Survey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9. 0 Detail of Costing: 2011. 2012. 2013 </w:t>
      </w:r>
    </w:p>
    <w:p>
      <w:pPr>
        <w:pStyle w:val="TextBody"/>
        <w:bidi w:val="0"/>
        <w:spacing w:before="0" w:after="283"/>
        <w:jc w:val="start"/>
        <w:rPr/>
      </w:pPr>
      <w:r>
        <w:rPr/>
        <w:t xml:space="preserve">Contents 2011 </w:t>
      </w:r>
    </w:p>
    <w:p>
      <w:pPr>
        <w:pStyle w:val="TextBody"/>
        <w:bidi w:val="0"/>
        <w:spacing w:before="0" w:after="283"/>
        <w:jc w:val="start"/>
        <w:rPr/>
      </w:pPr>
      <w:r>
        <w:rPr/>
        <w:t xml:space="preserve">(RM) </w:t>
      </w:r>
    </w:p>
    <w:p>
      <w:pPr>
        <w:pStyle w:val="Heading2"/>
        <w:bidi w:val="0"/>
        <w:jc w:val="start"/>
        <w:rPr/>
      </w:pPr>
      <w:r>
        <w:rPr/>
        <w:t xml:space="preserve">Treasure Hunt: </w:t>
      </w:r>
    </w:p>
    <w:p>
      <w:pPr>
        <w:pStyle w:val="TextBody"/>
        <w:bidi w:val="0"/>
        <w:spacing w:before="0" w:after="283"/>
        <w:jc w:val="start"/>
        <w:rPr/>
      </w:pPr>
      <w:r>
        <w:rPr/>
        <w:t xml:space="preserve">Rental of Place (Titiwangsa) </w:t>
      </w:r>
    </w:p>
    <w:p>
      <w:pPr>
        <w:pStyle w:val="TextBody"/>
        <w:bidi w:val="0"/>
        <w:spacing w:before="0" w:after="283"/>
        <w:jc w:val="start"/>
        <w:rPr/>
      </w:pPr>
      <w:r>
        <w:rPr/>
        <w:t xml:space="preserve">2 days (Sat &amp; Sun) x RM1000 </w:t>
      </w:r>
    </w:p>
    <w:p>
      <w:pPr>
        <w:pStyle w:val="TextBody"/>
        <w:bidi w:val="0"/>
        <w:spacing w:before="0" w:after="283"/>
        <w:jc w:val="start"/>
        <w:rPr/>
      </w:pPr>
      <w:r>
        <w:rPr/>
        <w:t xml:space="preserve">2000. 00 </w:t>
      </w:r>
    </w:p>
    <w:p>
      <w:pPr>
        <w:pStyle w:val="TextBody"/>
        <w:bidi w:val="0"/>
        <w:spacing w:before="0" w:after="283"/>
        <w:jc w:val="start"/>
        <w:rPr/>
      </w:pPr>
      <w:r>
        <w:rPr/>
        <w:t xml:space="preserve">Construction Cost </w:t>
      </w:r>
    </w:p>
    <w:p>
      <w:pPr>
        <w:pStyle w:val="TextBody"/>
        <w:bidi w:val="0"/>
        <w:spacing w:before="0" w:after="283"/>
        <w:jc w:val="start"/>
        <w:rPr/>
      </w:pPr>
      <w:r>
        <w:rPr/>
        <w:t xml:space="preserve">RM8000 </w:t>
      </w:r>
    </w:p>
    <w:p>
      <w:pPr>
        <w:pStyle w:val="TextBody"/>
        <w:bidi w:val="0"/>
        <w:spacing w:before="0" w:after="283"/>
        <w:jc w:val="start"/>
        <w:rPr/>
      </w:pPr>
      <w:r>
        <w:rPr/>
        <w:t xml:space="preserve">8000. 00 </w:t>
      </w:r>
    </w:p>
    <w:p>
      <w:pPr>
        <w:pStyle w:val="TextBody"/>
        <w:bidi w:val="0"/>
        <w:spacing w:before="0" w:after="283"/>
        <w:jc w:val="start"/>
        <w:rPr/>
      </w:pPr>
      <w:r>
        <w:rPr/>
        <w:t xml:space="preserve">Printing cost: Leaflet </w:t>
      </w:r>
    </w:p>
    <w:p>
      <w:pPr>
        <w:pStyle w:val="TextBody"/>
        <w:bidi w:val="0"/>
        <w:spacing w:before="0" w:after="283"/>
        <w:jc w:val="start"/>
        <w:rPr/>
      </w:pPr>
      <w:r>
        <w:rPr/>
        <w:t xml:space="preserve">10, 000 units </w:t>
      </w:r>
    </w:p>
    <w:p>
      <w:pPr>
        <w:pStyle w:val="TextBody"/>
        <w:bidi w:val="0"/>
        <w:spacing w:before="0" w:after="283"/>
        <w:jc w:val="start"/>
        <w:rPr/>
      </w:pPr>
      <w:r>
        <w:rPr/>
        <w:t xml:space="preserve">780. 00 </w:t>
      </w:r>
    </w:p>
    <w:p>
      <w:pPr>
        <w:pStyle w:val="TextBody"/>
        <w:bidi w:val="0"/>
        <w:spacing w:before="0" w:after="283"/>
        <w:jc w:val="start"/>
        <w:rPr/>
      </w:pPr>
      <w:r>
        <w:rPr/>
        <w:t xml:space="preserve">Worker: </w:t>
      </w:r>
    </w:p>
    <w:p>
      <w:pPr>
        <w:pStyle w:val="TextBody"/>
        <w:bidi w:val="0"/>
        <w:spacing w:before="0" w:after="283"/>
        <w:jc w:val="start"/>
        <w:rPr/>
      </w:pPr>
      <w:r>
        <w:rPr/>
        <w:t xml:space="preserve">20 people X RM80 </w:t>
      </w:r>
    </w:p>
    <w:p>
      <w:pPr>
        <w:pStyle w:val="TextBody"/>
        <w:bidi w:val="0"/>
        <w:spacing w:before="0" w:after="283"/>
        <w:jc w:val="start"/>
        <w:rPr/>
      </w:pPr>
      <w:r>
        <w:rPr/>
        <w:t xml:space="preserve">160. 00 </w:t>
      </w:r>
    </w:p>
    <w:p>
      <w:pPr>
        <w:pStyle w:val="TextBody"/>
        <w:bidi w:val="0"/>
        <w:spacing w:before="0" w:after="283"/>
        <w:jc w:val="start"/>
        <w:rPr/>
      </w:pPr>
      <w:r>
        <w:rPr/>
        <w:t xml:space="preserve">Sound System </w:t>
      </w:r>
    </w:p>
    <w:p>
      <w:pPr>
        <w:pStyle w:val="TextBody"/>
        <w:bidi w:val="0"/>
        <w:spacing w:before="0" w:after="283"/>
        <w:jc w:val="start"/>
        <w:rPr/>
      </w:pPr>
      <w:r>
        <w:rPr/>
        <w:t xml:space="preserve">2 X RM500 </w:t>
      </w:r>
    </w:p>
    <w:p>
      <w:pPr>
        <w:pStyle w:val="TextBody"/>
        <w:bidi w:val="0"/>
        <w:spacing w:before="0" w:after="283"/>
        <w:jc w:val="start"/>
        <w:rPr/>
      </w:pPr>
      <w:r>
        <w:rPr/>
        <w:t xml:space="preserve">1000. 00 </w:t>
      </w:r>
    </w:p>
    <w:p>
      <w:pPr>
        <w:pStyle w:val="TextBody"/>
        <w:bidi w:val="0"/>
        <w:spacing w:before="0" w:after="283"/>
        <w:jc w:val="start"/>
        <w:rPr/>
      </w:pPr>
      <w:r>
        <w:rPr/>
        <w:t xml:space="preserve">Foods and Beverage </w:t>
      </w:r>
    </w:p>
    <w:p>
      <w:pPr>
        <w:pStyle w:val="TextBody"/>
        <w:bidi w:val="0"/>
        <w:spacing w:before="0" w:after="283"/>
        <w:jc w:val="start"/>
        <w:rPr/>
      </w:pPr>
      <w:r>
        <w:rPr/>
        <w:t xml:space="preserve">2 X RM800 </w:t>
      </w:r>
    </w:p>
    <w:p>
      <w:pPr>
        <w:pStyle w:val="TextBody"/>
        <w:bidi w:val="0"/>
        <w:spacing w:before="0" w:after="283"/>
        <w:jc w:val="start"/>
        <w:rPr/>
      </w:pPr>
      <w:r>
        <w:rPr/>
        <w:t xml:space="preserve">1600. 00 </w:t>
      </w:r>
    </w:p>
    <w:p>
      <w:pPr>
        <w:pStyle w:val="TextBody"/>
        <w:bidi w:val="0"/>
        <w:spacing w:before="0" w:after="283"/>
        <w:jc w:val="start"/>
        <w:rPr/>
      </w:pPr>
      <w:r>
        <w:rPr/>
        <w:t xml:space="preserve">Material </w:t>
      </w:r>
    </w:p>
    <w:p>
      <w:pPr>
        <w:pStyle w:val="TextBody"/>
        <w:bidi w:val="0"/>
        <w:spacing w:before="0" w:after="283"/>
        <w:jc w:val="start"/>
        <w:rPr/>
      </w:pPr>
      <w:r>
        <w:rPr/>
        <w:t xml:space="preserve">RM10, 000 </w:t>
      </w:r>
    </w:p>
    <w:p>
      <w:pPr>
        <w:pStyle w:val="TextBody"/>
        <w:bidi w:val="0"/>
        <w:spacing w:before="0" w:after="283"/>
        <w:jc w:val="start"/>
        <w:rPr/>
      </w:pPr>
      <w:r>
        <w:rPr/>
        <w:t xml:space="preserve">10, 000. 00 </w:t>
      </w:r>
    </w:p>
    <w:p>
      <w:pPr>
        <w:pStyle w:val="TextBody"/>
        <w:bidi w:val="0"/>
        <w:spacing w:before="0" w:after="283"/>
        <w:jc w:val="start"/>
        <w:rPr/>
      </w:pPr>
      <w:r>
        <w:rPr/>
        <w:t xml:space="preserve">Total: </w:t>
      </w:r>
    </w:p>
    <w:p>
      <w:pPr>
        <w:pStyle w:val="TextBody"/>
        <w:bidi w:val="0"/>
        <w:spacing w:before="0" w:after="283"/>
        <w:jc w:val="start"/>
        <w:rPr/>
      </w:pPr>
      <w:r>
        <w:rPr/>
        <w:t xml:space="preserve">23, 540. 00 </w:t>
      </w:r>
    </w:p>
    <w:p>
      <w:pPr>
        <w:pStyle w:val="Heading2"/>
        <w:bidi w:val="0"/>
        <w:jc w:val="start"/>
        <w:rPr/>
      </w:pPr>
      <w:r>
        <w:rPr/>
        <w:t xml:space="preserve">Seasonal Theme (1) </w:t>
      </w:r>
    </w:p>
    <w:p>
      <w:pPr>
        <w:pStyle w:val="Heading2"/>
        <w:bidi w:val="0"/>
        <w:jc w:val="start"/>
        <w:rPr/>
      </w:pPr>
      <w:r>
        <w:rPr/>
        <w:t xml:space="preserve">Children’s Day </w:t>
      </w:r>
    </w:p>
    <w:p>
      <w:pPr>
        <w:pStyle w:val="TextBody"/>
        <w:bidi w:val="0"/>
        <w:spacing w:before="0" w:after="283"/>
        <w:jc w:val="start"/>
        <w:rPr/>
      </w:pPr>
      <w:r>
        <w:rPr/>
        <w:t xml:space="preserve">Primary School Hall </w:t>
      </w:r>
    </w:p>
    <w:p>
      <w:pPr>
        <w:pStyle w:val="TextBody"/>
        <w:bidi w:val="0"/>
        <w:spacing w:before="0" w:after="283"/>
        <w:jc w:val="start"/>
        <w:rPr/>
      </w:pPr>
      <w:r>
        <w:rPr/>
        <w:t xml:space="preserve">10units x RM500 </w:t>
      </w:r>
    </w:p>
    <w:p>
      <w:pPr>
        <w:pStyle w:val="TextBody"/>
        <w:bidi w:val="0"/>
        <w:spacing w:before="0" w:after="283"/>
        <w:jc w:val="start"/>
        <w:rPr/>
      </w:pPr>
      <w:r>
        <w:rPr/>
        <w:t xml:space="preserve">5000. 00 </w:t>
      </w:r>
    </w:p>
    <w:p>
      <w:pPr>
        <w:pStyle w:val="TextBody"/>
        <w:bidi w:val="0"/>
        <w:spacing w:before="0" w:after="283"/>
        <w:jc w:val="start"/>
        <w:rPr/>
      </w:pPr>
      <w:r>
        <w:rPr/>
        <w:t xml:space="preserve">Free Beverage </w:t>
      </w:r>
    </w:p>
    <w:p>
      <w:pPr>
        <w:pStyle w:val="TextBody"/>
        <w:bidi w:val="0"/>
        <w:spacing w:before="0" w:after="283"/>
        <w:jc w:val="start"/>
        <w:rPr/>
      </w:pPr>
      <w:r>
        <w:rPr/>
        <w:t xml:space="preserve">10units x RM3, 000 </w:t>
      </w:r>
    </w:p>
    <w:p>
      <w:pPr>
        <w:pStyle w:val="TextBody"/>
        <w:bidi w:val="0"/>
        <w:spacing w:before="0" w:after="283"/>
        <w:jc w:val="start"/>
        <w:rPr/>
      </w:pPr>
      <w:r>
        <w:rPr/>
        <w:t xml:space="preserve">30, 000. 00 </w:t>
      </w:r>
    </w:p>
    <w:p>
      <w:pPr>
        <w:pStyle w:val="TextBody"/>
        <w:bidi w:val="0"/>
        <w:spacing w:before="0" w:after="283"/>
        <w:jc w:val="start"/>
        <w:rPr/>
      </w:pPr>
      <w:r>
        <w:rPr/>
        <w:t xml:space="preserve">Free Sticker </w:t>
      </w:r>
    </w:p>
    <w:p>
      <w:pPr>
        <w:pStyle w:val="TextBody"/>
        <w:bidi w:val="0"/>
        <w:spacing w:before="0" w:after="283"/>
        <w:jc w:val="start"/>
        <w:rPr/>
      </w:pPr>
      <w:r>
        <w:rPr/>
        <w:t xml:space="preserve">30, 000 pieces </w:t>
      </w:r>
    </w:p>
    <w:p>
      <w:pPr>
        <w:pStyle w:val="TextBody"/>
        <w:bidi w:val="0"/>
        <w:spacing w:before="0" w:after="283"/>
        <w:jc w:val="start"/>
        <w:rPr/>
      </w:pPr>
      <w:r>
        <w:rPr/>
        <w:t xml:space="preserve">2000. 00 </w:t>
      </w:r>
    </w:p>
    <w:p>
      <w:pPr>
        <w:pStyle w:val="TextBody"/>
        <w:bidi w:val="0"/>
        <w:spacing w:before="0" w:after="283"/>
        <w:jc w:val="start"/>
        <w:rPr/>
      </w:pPr>
      <w:r>
        <w:rPr/>
        <w:t xml:space="preserve">Worker: </w:t>
      </w:r>
    </w:p>
    <w:p>
      <w:pPr>
        <w:pStyle w:val="TextBody"/>
        <w:bidi w:val="0"/>
        <w:spacing w:before="0" w:after="283"/>
        <w:jc w:val="start"/>
        <w:rPr/>
      </w:pPr>
      <w:r>
        <w:rPr/>
        <w:t xml:space="preserve">50 x RM80 </w:t>
      </w:r>
    </w:p>
    <w:p>
      <w:pPr>
        <w:pStyle w:val="TextBody"/>
        <w:bidi w:val="0"/>
        <w:spacing w:before="0" w:after="283"/>
        <w:jc w:val="start"/>
        <w:rPr/>
      </w:pPr>
      <w:r>
        <w:rPr/>
        <w:t xml:space="preserve">4000. 00 </w:t>
      </w:r>
    </w:p>
    <w:p>
      <w:pPr>
        <w:pStyle w:val="TextBody"/>
        <w:bidi w:val="0"/>
        <w:spacing w:before="0" w:after="283"/>
        <w:jc w:val="start"/>
        <w:rPr/>
      </w:pPr>
      <w:r>
        <w:rPr/>
        <w:t xml:space="preserve">Booth Set Up </w:t>
      </w:r>
    </w:p>
    <w:p>
      <w:pPr>
        <w:pStyle w:val="TextBody"/>
        <w:bidi w:val="0"/>
        <w:spacing w:before="0" w:after="283"/>
        <w:jc w:val="start"/>
        <w:rPr/>
      </w:pPr>
      <w:r>
        <w:rPr/>
        <w:t xml:space="preserve">10 units x RM300 </w:t>
      </w:r>
    </w:p>
    <w:p>
      <w:pPr>
        <w:pStyle w:val="TextBody"/>
        <w:bidi w:val="0"/>
        <w:spacing w:before="0" w:after="283"/>
        <w:jc w:val="start"/>
        <w:rPr/>
      </w:pPr>
      <w:r>
        <w:rPr/>
        <w:t xml:space="preserve">3000. 00 </w:t>
      </w:r>
    </w:p>
    <w:p>
      <w:pPr>
        <w:pStyle w:val="TextBody"/>
        <w:bidi w:val="0"/>
        <w:spacing w:before="0" w:after="283"/>
        <w:jc w:val="start"/>
        <w:rPr/>
      </w:pPr>
      <w:r>
        <w:rPr/>
        <w:t xml:space="preserve">Total: </w:t>
      </w:r>
    </w:p>
    <w:p>
      <w:pPr>
        <w:pStyle w:val="TextBody"/>
        <w:bidi w:val="0"/>
        <w:spacing w:before="0" w:after="283"/>
        <w:jc w:val="start"/>
        <w:rPr/>
      </w:pPr>
      <w:r>
        <w:rPr/>
        <w:t xml:space="preserve">At 10 selected primary school </w:t>
      </w:r>
    </w:p>
    <w:p>
      <w:pPr>
        <w:pStyle w:val="TextBody"/>
        <w:bidi w:val="0"/>
        <w:spacing w:before="0" w:after="283"/>
        <w:jc w:val="start"/>
        <w:rPr/>
      </w:pPr>
      <w:r>
        <w:rPr/>
        <w:t xml:space="preserve">44, 000. 00 </w:t>
      </w:r>
    </w:p>
    <w:p>
      <w:pPr>
        <w:pStyle w:val="Heading2"/>
        <w:bidi w:val="0"/>
        <w:jc w:val="start"/>
        <w:rPr/>
      </w:pPr>
      <w:r>
        <w:rPr/>
        <w:t xml:space="preserve">Seasonal Theme (2) </w:t>
      </w:r>
    </w:p>
    <w:p>
      <w:pPr>
        <w:pStyle w:val="Heading2"/>
        <w:bidi w:val="0"/>
        <w:jc w:val="start"/>
        <w:rPr/>
      </w:pPr>
      <w:r>
        <w:rPr/>
        <w:t xml:space="preserve">Christmas’s Day </w:t>
      </w:r>
    </w:p>
    <w:p>
      <w:pPr>
        <w:pStyle w:val="TextBody"/>
        <w:bidi w:val="0"/>
        <w:spacing w:before="0" w:after="283"/>
        <w:jc w:val="start"/>
        <w:rPr/>
      </w:pPr>
      <w:r>
        <w:rPr/>
        <w:t xml:space="preserve">Jusco Fasa Angel Hall </w:t>
      </w:r>
    </w:p>
    <w:p>
      <w:pPr>
        <w:pStyle w:val="TextBody"/>
        <w:bidi w:val="0"/>
        <w:spacing w:before="0" w:after="283"/>
        <w:jc w:val="start"/>
        <w:rPr/>
      </w:pPr>
      <w:r>
        <w:rPr/>
        <w:t xml:space="preserve">2(days) x RM3000 </w:t>
      </w:r>
    </w:p>
    <w:p>
      <w:pPr>
        <w:pStyle w:val="TextBody"/>
        <w:bidi w:val="0"/>
        <w:spacing w:before="0" w:after="283"/>
        <w:jc w:val="start"/>
        <w:rPr/>
      </w:pPr>
      <w:r>
        <w:rPr/>
        <w:t xml:space="preserve">6000. 00 </w:t>
      </w:r>
    </w:p>
    <w:p>
      <w:pPr>
        <w:pStyle w:val="TextBody"/>
        <w:bidi w:val="0"/>
        <w:spacing w:before="0" w:after="283"/>
        <w:jc w:val="start"/>
        <w:rPr/>
      </w:pPr>
      <w:r>
        <w:rPr/>
        <w:t xml:space="preserve">Printing </w:t>
      </w:r>
    </w:p>
    <w:p>
      <w:pPr>
        <w:pStyle w:val="TextBody"/>
        <w:bidi w:val="0"/>
        <w:spacing w:before="0" w:after="283"/>
        <w:jc w:val="start"/>
        <w:rPr/>
      </w:pPr>
      <w:r>
        <w:rPr/>
        <w:t xml:space="preserve">(i) Banner (ii) </w:t>
      </w:r>
    </w:p>
    <w:p>
      <w:pPr>
        <w:pStyle w:val="TextBody"/>
        <w:bidi w:val="0"/>
        <w:spacing w:before="0" w:after="283"/>
        <w:jc w:val="start"/>
        <w:rPr/>
      </w:pPr>
      <w:r>
        <w:rPr/>
        <w:t xml:space="preserve">(i) </w:t>
      </w:r>
    </w:p>
    <w:p>
      <w:pPr>
        <w:pStyle w:val="TextBody"/>
        <w:bidi w:val="0"/>
        <w:spacing w:before="0" w:after="283"/>
        <w:jc w:val="start"/>
        <w:rPr/>
      </w:pPr>
      <w:r>
        <w:rPr/>
        <w:t xml:space="preserve">(ii) 5000units </w:t>
      </w:r>
    </w:p>
    <w:p>
      <w:pPr>
        <w:pStyle w:val="TextBody"/>
        <w:bidi w:val="0"/>
        <w:spacing w:before="0" w:after="283"/>
        <w:jc w:val="start"/>
        <w:rPr/>
      </w:pPr>
      <w:r>
        <w:rPr/>
        <w:t xml:space="preserve">(i) 300. 00 </w:t>
      </w:r>
    </w:p>
    <w:p>
      <w:pPr>
        <w:pStyle w:val="TextBody"/>
        <w:bidi w:val="0"/>
        <w:spacing w:before="0" w:after="283"/>
        <w:jc w:val="start"/>
        <w:rPr/>
      </w:pPr>
      <w:r>
        <w:rPr/>
        <w:t xml:space="preserve">(ii) 500. 00 </w:t>
      </w:r>
    </w:p>
    <w:p>
      <w:pPr>
        <w:pStyle w:val="TextBody"/>
        <w:bidi w:val="0"/>
        <w:spacing w:before="0" w:after="283"/>
        <w:jc w:val="start"/>
        <w:rPr/>
      </w:pPr>
      <w:r>
        <w:rPr/>
        <w:t xml:space="preserve">Decoration: </w:t>
      </w:r>
    </w:p>
    <w:p>
      <w:pPr>
        <w:pStyle w:val="TextBody"/>
        <w:bidi w:val="0"/>
        <w:spacing w:before="0" w:after="283"/>
        <w:jc w:val="start"/>
        <w:rPr/>
      </w:pPr>
      <w:r>
        <w:rPr/>
        <w:t xml:space="preserve">Christmas’s Tree, Balloon etc </w:t>
      </w:r>
    </w:p>
    <w:p>
      <w:pPr>
        <w:pStyle w:val="TextBody"/>
        <w:bidi w:val="0"/>
        <w:spacing w:before="0" w:after="283"/>
        <w:jc w:val="start"/>
        <w:rPr/>
      </w:pPr>
      <w:r>
        <w:rPr/>
        <w:t xml:space="preserve">RM5000 </w:t>
      </w:r>
    </w:p>
    <w:p>
      <w:pPr>
        <w:pStyle w:val="TextBody"/>
        <w:bidi w:val="0"/>
        <w:spacing w:before="0" w:after="283"/>
        <w:jc w:val="start"/>
        <w:rPr/>
      </w:pPr>
      <w:r>
        <w:rPr/>
        <w:t xml:space="preserve">5000. 00 </w:t>
      </w:r>
    </w:p>
    <w:p>
      <w:pPr>
        <w:pStyle w:val="TextBody"/>
        <w:bidi w:val="0"/>
        <w:spacing w:before="0" w:after="283"/>
        <w:jc w:val="start"/>
        <w:rPr/>
      </w:pPr>
      <w:r>
        <w:rPr/>
        <w:t xml:space="preserve">Small Gifts </w:t>
      </w:r>
    </w:p>
    <w:p>
      <w:pPr>
        <w:pStyle w:val="TextBody"/>
        <w:bidi w:val="0"/>
        <w:spacing w:before="0" w:after="283"/>
        <w:jc w:val="start"/>
        <w:rPr/>
      </w:pPr>
      <w:r>
        <w:rPr/>
        <w:t xml:space="preserve">100units(50each day) X RM5 </w:t>
      </w:r>
    </w:p>
    <w:p>
      <w:pPr>
        <w:pStyle w:val="TextBody"/>
        <w:bidi w:val="0"/>
        <w:spacing w:before="0" w:after="283"/>
        <w:jc w:val="start"/>
        <w:rPr/>
      </w:pPr>
      <w:r>
        <w:rPr/>
        <w:t xml:space="preserve">500. 00 </w:t>
      </w:r>
    </w:p>
    <w:p>
      <w:pPr>
        <w:pStyle w:val="TextBody"/>
        <w:bidi w:val="0"/>
        <w:spacing w:before="0" w:after="283"/>
        <w:jc w:val="start"/>
        <w:rPr/>
      </w:pPr>
      <w:r>
        <w:rPr/>
        <w:t xml:space="preserve">Santa Crown and </w:t>
      </w:r>
    </w:p>
    <w:p>
      <w:pPr>
        <w:pStyle w:val="TextBody"/>
        <w:bidi w:val="0"/>
        <w:spacing w:before="0" w:after="283"/>
        <w:jc w:val="start"/>
        <w:rPr/>
      </w:pPr>
      <w:r>
        <w:rPr/>
        <w:t xml:space="preserve">2 X RM300 (2days) </w:t>
      </w:r>
    </w:p>
    <w:p>
      <w:pPr>
        <w:pStyle w:val="TextBody"/>
        <w:bidi w:val="0"/>
        <w:spacing w:before="0" w:after="283"/>
        <w:jc w:val="start"/>
        <w:rPr/>
      </w:pPr>
      <w:r>
        <w:rPr/>
        <w:t xml:space="preserve">600. 00 </w:t>
      </w:r>
    </w:p>
    <w:p>
      <w:pPr>
        <w:pStyle w:val="TextBody"/>
        <w:bidi w:val="0"/>
        <w:spacing w:before="0" w:after="283"/>
        <w:jc w:val="start"/>
        <w:rPr/>
      </w:pPr>
      <w:r>
        <w:rPr/>
        <w:t xml:space="preserve">Workers </w:t>
      </w:r>
    </w:p>
    <w:p>
      <w:pPr>
        <w:pStyle w:val="TextBody"/>
        <w:bidi w:val="0"/>
        <w:spacing w:before="0" w:after="283"/>
        <w:jc w:val="start"/>
        <w:rPr/>
      </w:pPr>
      <w:r>
        <w:rPr/>
        <w:t xml:space="preserve">8 x RM160(2 days) </w:t>
      </w:r>
    </w:p>
    <w:p>
      <w:pPr>
        <w:pStyle w:val="TextBody"/>
        <w:bidi w:val="0"/>
        <w:spacing w:before="0" w:after="283"/>
        <w:jc w:val="start"/>
        <w:rPr/>
      </w:pPr>
      <w:r>
        <w:rPr/>
        <w:t xml:space="preserve">1280. 00 </w:t>
      </w:r>
    </w:p>
    <w:p>
      <w:pPr>
        <w:pStyle w:val="TextBody"/>
        <w:bidi w:val="0"/>
        <w:spacing w:before="0" w:after="283"/>
        <w:jc w:val="start"/>
        <w:rPr/>
      </w:pPr>
      <w:r>
        <w:rPr/>
        <w:t xml:space="preserve">Free Foods and Beverage </w:t>
      </w:r>
    </w:p>
    <w:p>
      <w:pPr>
        <w:pStyle w:val="TextBody"/>
        <w:bidi w:val="0"/>
        <w:spacing w:before="0" w:after="283"/>
        <w:jc w:val="start"/>
        <w:rPr/>
      </w:pPr>
      <w:r>
        <w:rPr/>
        <w:t xml:space="preserve">2 x RM800 </w:t>
      </w:r>
    </w:p>
    <w:p>
      <w:pPr>
        <w:pStyle w:val="TextBody"/>
        <w:bidi w:val="0"/>
        <w:spacing w:before="0" w:after="283"/>
        <w:jc w:val="start"/>
        <w:rPr/>
      </w:pPr>
      <w:r>
        <w:rPr/>
        <w:t xml:space="preserve">1600. 00 </w:t>
      </w:r>
    </w:p>
    <w:p>
      <w:pPr>
        <w:pStyle w:val="TextBody"/>
        <w:bidi w:val="0"/>
        <w:spacing w:before="0" w:after="283"/>
        <w:jc w:val="start"/>
        <w:rPr/>
      </w:pPr>
      <w:r>
        <w:rPr/>
        <w:t xml:space="preserve">Total: </w:t>
      </w:r>
    </w:p>
    <w:p>
      <w:pPr>
        <w:pStyle w:val="TextBody"/>
        <w:bidi w:val="0"/>
        <w:spacing w:before="0" w:after="283"/>
        <w:jc w:val="start"/>
        <w:rPr/>
      </w:pPr>
      <w:r>
        <w:rPr/>
        <w:t xml:space="preserve">15, 780. 00 </w:t>
      </w:r>
    </w:p>
    <w:p>
      <w:pPr>
        <w:pStyle w:val="Heading2"/>
        <w:bidi w:val="0"/>
        <w:jc w:val="start"/>
        <w:rPr/>
      </w:pPr>
      <w:r>
        <w:rPr/>
        <w:t xml:space="preserve">Healthy Talk </w:t>
      </w:r>
    </w:p>
    <w:p>
      <w:pPr>
        <w:pStyle w:val="Heading2"/>
        <w:bidi w:val="0"/>
        <w:jc w:val="start"/>
        <w:rPr/>
      </w:pPr>
      <w:r>
        <w:rPr/>
        <w:t xml:space="preserve">(May, June, July, Aug, Sept, Oct) </w:t>
      </w:r>
    </w:p>
    <w:p>
      <w:pPr>
        <w:pStyle w:val="Heading2"/>
        <w:bidi w:val="0"/>
        <w:jc w:val="start"/>
        <w:rPr/>
      </w:pPr>
      <w:r>
        <w:rPr/>
        <w:t xml:space="preserve">3 hours per section </w:t>
      </w:r>
    </w:p>
    <w:p>
      <w:pPr>
        <w:pStyle w:val="Heading2"/>
        <w:bidi w:val="0"/>
        <w:jc w:val="start"/>
        <w:rPr/>
      </w:pPr>
      <w:r>
        <w:rPr/>
        <w:t xml:space="preserve">(24 selected Primary School in Kuala Lumpur) </w:t>
      </w:r>
    </w:p>
    <w:p>
      <w:pPr>
        <w:pStyle w:val="TextBody"/>
        <w:bidi w:val="0"/>
        <w:spacing w:before="0" w:after="283"/>
        <w:jc w:val="start"/>
        <w:rPr/>
      </w:pPr>
      <w:r>
        <w:rPr/>
        <w:t xml:space="preserve">Printing </w:t>
      </w:r>
    </w:p>
    <w:p>
      <w:pPr>
        <w:pStyle w:val="TextBody"/>
        <w:bidi w:val="0"/>
        <w:spacing w:before="0" w:after="283"/>
        <w:jc w:val="start"/>
        <w:rPr/>
      </w:pPr>
      <w:r>
        <w:rPr/>
        <w:t xml:space="preserve">50, 000 units (24 days use) </w:t>
      </w:r>
    </w:p>
    <w:p>
      <w:pPr>
        <w:pStyle w:val="TextBody"/>
        <w:bidi w:val="0"/>
        <w:spacing w:before="0" w:after="283"/>
        <w:jc w:val="start"/>
        <w:rPr/>
      </w:pPr>
      <w:r>
        <w:rPr/>
        <w:t xml:space="preserve">3870. 00 </w:t>
      </w:r>
    </w:p>
    <w:p>
      <w:pPr>
        <w:pStyle w:val="TextBody"/>
        <w:bidi w:val="0"/>
        <w:spacing w:before="0" w:after="283"/>
        <w:jc w:val="start"/>
        <w:rPr/>
      </w:pPr>
      <w:r>
        <w:rPr/>
        <w:t xml:space="preserve">Speakers </w:t>
      </w:r>
    </w:p>
    <w:p>
      <w:pPr>
        <w:pStyle w:val="TextBody"/>
        <w:bidi w:val="0"/>
        <w:spacing w:before="0" w:after="283"/>
        <w:jc w:val="start"/>
        <w:rPr/>
      </w:pPr>
      <w:r>
        <w:rPr/>
        <w:t xml:space="preserve">24(times) x RM100 </w:t>
      </w:r>
    </w:p>
    <w:p>
      <w:pPr>
        <w:pStyle w:val="TextBody"/>
        <w:bidi w:val="0"/>
        <w:spacing w:before="0" w:after="283"/>
        <w:jc w:val="start"/>
        <w:rPr/>
      </w:pPr>
      <w:r>
        <w:rPr/>
        <w:t xml:space="preserve">2400. 00 </w:t>
      </w:r>
    </w:p>
    <w:p>
      <w:pPr>
        <w:pStyle w:val="TextBody"/>
        <w:bidi w:val="0"/>
        <w:spacing w:before="0" w:after="283"/>
        <w:jc w:val="start"/>
        <w:rPr/>
      </w:pPr>
      <w:r>
        <w:rPr/>
        <w:t xml:space="preserve">Workers </w:t>
      </w:r>
    </w:p>
    <w:p>
      <w:pPr>
        <w:pStyle w:val="TextBody"/>
        <w:bidi w:val="0"/>
        <w:spacing w:before="0" w:after="283"/>
        <w:jc w:val="start"/>
        <w:rPr/>
      </w:pPr>
      <w:r>
        <w:rPr/>
        <w:t xml:space="preserve">5 x RM400 / 24 days x RM400 </w:t>
      </w:r>
    </w:p>
    <w:p>
      <w:pPr>
        <w:pStyle w:val="TextBody"/>
        <w:bidi w:val="0"/>
        <w:spacing w:before="0" w:after="283"/>
        <w:jc w:val="start"/>
        <w:rPr/>
      </w:pPr>
      <w:r>
        <w:rPr/>
        <w:t xml:space="preserve">9600. 00 </w:t>
      </w:r>
    </w:p>
    <w:p>
      <w:pPr>
        <w:pStyle w:val="TextBody"/>
        <w:bidi w:val="0"/>
        <w:spacing w:before="0" w:after="283"/>
        <w:jc w:val="start"/>
        <w:rPr/>
      </w:pPr>
      <w:r>
        <w:rPr/>
        <w:t xml:space="preserve">Free Beverage </w:t>
      </w:r>
    </w:p>
    <w:p>
      <w:pPr>
        <w:pStyle w:val="TextBody"/>
        <w:bidi w:val="0"/>
        <w:spacing w:before="0" w:after="283"/>
        <w:jc w:val="start"/>
        <w:rPr/>
      </w:pPr>
      <w:r>
        <w:rPr/>
        <w:t xml:space="preserve">24 x RM500 </w:t>
      </w:r>
    </w:p>
    <w:p>
      <w:pPr>
        <w:pStyle w:val="TextBody"/>
        <w:bidi w:val="0"/>
        <w:spacing w:before="0" w:after="283"/>
        <w:jc w:val="start"/>
        <w:rPr/>
      </w:pPr>
      <w:r>
        <w:rPr/>
        <w:t xml:space="preserve">12000. 00 </w:t>
      </w:r>
    </w:p>
    <w:p>
      <w:pPr>
        <w:pStyle w:val="TextBody"/>
        <w:bidi w:val="0"/>
        <w:spacing w:before="0" w:after="283"/>
        <w:jc w:val="start"/>
        <w:rPr/>
      </w:pPr>
      <w:r>
        <w:rPr/>
        <w:t xml:space="preserve">Activity material </w:t>
      </w:r>
    </w:p>
    <w:p>
      <w:pPr>
        <w:pStyle w:val="TextBody"/>
        <w:bidi w:val="0"/>
        <w:spacing w:before="0" w:after="283"/>
        <w:jc w:val="start"/>
        <w:rPr/>
      </w:pPr>
      <w:r>
        <w:rPr/>
        <w:t xml:space="preserve">24 x RM300 </w:t>
      </w:r>
    </w:p>
    <w:p>
      <w:pPr>
        <w:pStyle w:val="TextBody"/>
        <w:bidi w:val="0"/>
        <w:spacing w:before="0" w:after="283"/>
        <w:jc w:val="start"/>
        <w:rPr/>
      </w:pPr>
      <w:r>
        <w:rPr/>
        <w:t xml:space="preserve">7200. 00 </w:t>
      </w:r>
    </w:p>
    <w:p>
      <w:pPr>
        <w:pStyle w:val="TextBody"/>
        <w:bidi w:val="0"/>
        <w:spacing w:before="0" w:after="283"/>
        <w:jc w:val="start"/>
        <w:rPr/>
      </w:pPr>
      <w:r>
        <w:rPr/>
        <w:t xml:space="preserve">Rental Hall </w:t>
      </w:r>
    </w:p>
    <w:p>
      <w:pPr>
        <w:pStyle w:val="TextBody"/>
        <w:bidi w:val="0"/>
        <w:spacing w:before="0" w:after="283"/>
        <w:jc w:val="start"/>
        <w:rPr/>
      </w:pPr>
      <w:r>
        <w:rPr/>
        <w:t xml:space="preserve">24 x RM500 </w:t>
      </w:r>
    </w:p>
    <w:p>
      <w:pPr>
        <w:pStyle w:val="TextBody"/>
        <w:bidi w:val="0"/>
        <w:spacing w:before="0" w:after="283"/>
        <w:jc w:val="start"/>
        <w:rPr/>
      </w:pPr>
      <w:r>
        <w:rPr/>
        <w:t xml:space="preserve">12000. 00 </w:t>
      </w:r>
    </w:p>
    <w:p>
      <w:pPr>
        <w:pStyle w:val="TextBody"/>
        <w:bidi w:val="0"/>
        <w:spacing w:before="0" w:after="283"/>
        <w:jc w:val="start"/>
        <w:rPr/>
      </w:pPr>
      <w:r>
        <w:rPr/>
        <w:t xml:space="preserve">Total: </w:t>
      </w:r>
    </w:p>
    <w:p>
      <w:pPr>
        <w:pStyle w:val="TextBody"/>
        <w:bidi w:val="0"/>
        <w:spacing w:before="0" w:after="283"/>
        <w:jc w:val="start"/>
        <w:rPr/>
      </w:pPr>
      <w:r>
        <w:rPr/>
        <w:t xml:space="preserve">46, 070. 00 </w:t>
      </w:r>
    </w:p>
    <w:p>
      <w:pPr>
        <w:pStyle w:val="TextBody"/>
        <w:bidi w:val="0"/>
        <w:spacing w:before="0" w:after="283"/>
        <w:jc w:val="start"/>
        <w:rPr/>
      </w:pPr>
      <w:r>
        <w:rPr/>
        <w:t xml:space="preserve">Total Year 2011: </w:t>
      </w:r>
    </w:p>
    <w:p>
      <w:pPr>
        <w:pStyle w:val="TextBody"/>
        <w:bidi w:val="0"/>
        <w:spacing w:before="0" w:after="283"/>
        <w:jc w:val="start"/>
        <w:rPr/>
      </w:pPr>
      <w:r>
        <w:rPr/>
        <w:t xml:space="preserve">RM129, 390. 00 </w:t>
      </w:r>
    </w:p>
    <w:p>
      <w:pPr>
        <w:pStyle w:val="Heading2"/>
        <w:bidi w:val="0"/>
        <w:jc w:val="start"/>
        <w:rPr/>
      </w:pPr>
      <w:r>
        <w:rPr/>
        <w:t xml:space="preserve">Organizational Identity </w:t>
      </w:r>
    </w:p>
    <w:p>
      <w:pPr>
        <w:pStyle w:val="TextBody"/>
        <w:bidi w:val="0"/>
        <w:spacing w:before="0" w:after="283"/>
        <w:jc w:val="start"/>
        <w:rPr/>
      </w:pPr>
      <w:r>
        <w:rPr/>
        <w:t xml:space="preserve">Contents (2012) </w:t>
      </w:r>
    </w:p>
    <w:p>
      <w:pPr>
        <w:pStyle w:val="TextBody"/>
        <w:bidi w:val="0"/>
        <w:spacing w:before="0" w:after="283"/>
        <w:jc w:val="start"/>
        <w:rPr/>
      </w:pPr>
      <w:r>
        <w:rPr/>
        <w:t xml:space="preserve">(RM) </w:t>
      </w:r>
    </w:p>
    <w:p>
      <w:pPr>
        <w:pStyle w:val="TextBody"/>
        <w:bidi w:val="0"/>
        <w:spacing w:before="0" w:after="283"/>
        <w:jc w:val="start"/>
        <w:rPr/>
      </w:pPr>
      <w:r>
        <w:rPr/>
        <w:t xml:space="preserve">Logo </w:t>
      </w:r>
    </w:p>
    <w:p>
      <w:pPr>
        <w:pStyle w:val="TextBody"/>
        <w:bidi w:val="0"/>
        <w:spacing w:before="0" w:after="283"/>
        <w:jc w:val="start"/>
        <w:rPr/>
      </w:pPr>
      <w:r>
        <w:rPr/>
        <w:t xml:space="preserve">Logo Design </w:t>
      </w:r>
    </w:p>
    <w:p>
      <w:pPr>
        <w:pStyle w:val="TextBody"/>
        <w:bidi w:val="0"/>
        <w:spacing w:before="0" w:after="283"/>
        <w:jc w:val="start"/>
        <w:rPr/>
      </w:pPr>
      <w:r>
        <w:rPr/>
        <w:t xml:space="preserve">Logo Production </w:t>
      </w:r>
    </w:p>
    <w:p>
      <w:pPr>
        <w:pStyle w:val="TextBody"/>
        <w:bidi w:val="0"/>
        <w:spacing w:before="0" w:after="283"/>
        <w:jc w:val="start"/>
        <w:rPr/>
      </w:pPr>
      <w:r>
        <w:rPr/>
        <w:t xml:space="preserve">7000. 00 </w:t>
      </w:r>
    </w:p>
    <w:p>
      <w:pPr>
        <w:pStyle w:val="TextBody"/>
        <w:bidi w:val="0"/>
        <w:spacing w:before="0" w:after="283"/>
        <w:jc w:val="start"/>
        <w:rPr/>
      </w:pPr>
      <w:r>
        <w:rPr/>
        <w:t xml:space="preserve">80, 000. 00 </w:t>
      </w:r>
    </w:p>
    <w:p>
      <w:pPr>
        <w:pStyle w:val="TextBody"/>
        <w:bidi w:val="0"/>
        <w:spacing w:before="0" w:after="283"/>
        <w:jc w:val="start"/>
        <w:rPr/>
      </w:pPr>
      <w:r>
        <w:rPr/>
        <w:t xml:space="preserve">Press Conference </w:t>
      </w:r>
    </w:p>
    <w:p>
      <w:pPr>
        <w:pStyle w:val="TextBody"/>
        <w:bidi w:val="0"/>
        <w:spacing w:before="0" w:after="283"/>
        <w:jc w:val="start"/>
        <w:rPr/>
      </w:pPr>
      <w:r>
        <w:rPr/>
        <w:t xml:space="preserve">Conference Room Cost: </w:t>
      </w:r>
    </w:p>
    <w:p>
      <w:pPr>
        <w:pStyle w:val="TextBody"/>
        <w:bidi w:val="0"/>
        <w:spacing w:before="0" w:after="283"/>
        <w:jc w:val="start"/>
        <w:rPr/>
      </w:pPr>
      <w:r>
        <w:rPr/>
        <w:t xml:space="preserve">Journalist: </w:t>
      </w:r>
    </w:p>
    <w:p>
      <w:pPr>
        <w:pStyle w:val="TextBody"/>
        <w:bidi w:val="0"/>
        <w:spacing w:before="0" w:after="283"/>
        <w:jc w:val="start"/>
        <w:rPr/>
      </w:pPr>
      <w:r>
        <w:rPr/>
        <w:t xml:space="preserve">Speaker: </w:t>
      </w:r>
    </w:p>
    <w:p>
      <w:pPr>
        <w:pStyle w:val="TextBody"/>
        <w:bidi w:val="0"/>
        <w:spacing w:before="0" w:after="283"/>
        <w:jc w:val="start"/>
        <w:rPr/>
      </w:pPr>
      <w:r>
        <w:rPr/>
        <w:t xml:space="preserve">Printing: </w:t>
      </w:r>
    </w:p>
    <w:p>
      <w:pPr>
        <w:pStyle w:val="TextBody"/>
        <w:bidi w:val="0"/>
        <w:spacing w:before="0" w:after="283"/>
        <w:jc w:val="start"/>
        <w:rPr/>
      </w:pPr>
      <w:r>
        <w:rPr/>
        <w:t xml:space="preserve">1000. 00 </w:t>
      </w:r>
    </w:p>
    <w:p>
      <w:pPr>
        <w:pStyle w:val="TextBody"/>
        <w:bidi w:val="0"/>
        <w:spacing w:before="0" w:after="283"/>
        <w:jc w:val="start"/>
        <w:rPr/>
      </w:pPr>
      <w:r>
        <w:rPr/>
        <w:t xml:space="preserve">800. 00 </w:t>
      </w:r>
    </w:p>
    <w:p>
      <w:pPr>
        <w:pStyle w:val="TextBody"/>
        <w:bidi w:val="0"/>
        <w:spacing w:before="0" w:after="283"/>
        <w:jc w:val="start"/>
        <w:rPr/>
      </w:pPr>
      <w:r>
        <w:rPr/>
        <w:t xml:space="preserve">500. 00 </w:t>
      </w:r>
    </w:p>
    <w:p>
      <w:pPr>
        <w:pStyle w:val="TextBody"/>
        <w:bidi w:val="0"/>
        <w:spacing w:before="0" w:after="283"/>
        <w:jc w:val="start"/>
        <w:rPr/>
      </w:pPr>
      <w:r>
        <w:rPr/>
        <w:t xml:space="preserve">5000. 00 </w:t>
      </w:r>
    </w:p>
    <w:p>
      <w:pPr>
        <w:pStyle w:val="TextBody"/>
        <w:bidi w:val="0"/>
        <w:spacing w:before="0" w:after="283"/>
        <w:jc w:val="start"/>
        <w:rPr/>
      </w:pPr>
      <w:r>
        <w:rPr/>
        <w:t xml:space="preserve">Media: </w:t>
      </w:r>
    </w:p>
    <w:p>
      <w:pPr>
        <w:pStyle w:val="TextBody"/>
        <w:bidi w:val="0"/>
        <w:spacing w:before="0" w:after="283"/>
        <w:jc w:val="start"/>
        <w:rPr/>
      </w:pPr>
      <w:r>
        <w:rPr/>
        <w:t xml:space="preserve">(i)Newspapers </w:t>
      </w:r>
    </w:p>
    <w:p>
      <w:pPr>
        <w:pStyle w:val="TextBody"/>
        <w:bidi w:val="0"/>
        <w:spacing w:before="0" w:after="283"/>
        <w:jc w:val="start"/>
        <w:rPr/>
      </w:pPr>
      <w:r>
        <w:rPr/>
        <w:t xml:space="preserve">(Star, Sin Chew, Melayu) </w:t>
      </w:r>
    </w:p>
    <w:p>
      <w:pPr>
        <w:pStyle w:val="TextBody"/>
        <w:bidi w:val="0"/>
        <w:spacing w:before="0" w:after="283"/>
        <w:jc w:val="start"/>
        <w:rPr/>
      </w:pPr>
      <w:r>
        <w:rPr/>
        <w:t xml:space="preserve">(ii) Television </w:t>
      </w:r>
    </w:p>
    <w:p>
      <w:pPr>
        <w:pStyle w:val="TextBody"/>
        <w:bidi w:val="0"/>
        <w:spacing w:before="0" w:after="283"/>
        <w:jc w:val="start"/>
        <w:rPr/>
      </w:pPr>
      <w:r>
        <w:rPr/>
        <w:t xml:space="preserve">(8TV) </w:t>
      </w:r>
    </w:p>
    <w:p>
      <w:pPr>
        <w:pStyle w:val="TextBody"/>
        <w:bidi w:val="0"/>
        <w:spacing w:before="0" w:after="283"/>
        <w:jc w:val="start"/>
        <w:rPr/>
      </w:pPr>
      <w:r>
        <w:rPr/>
        <w:t xml:space="preserve">Star: </w:t>
      </w:r>
    </w:p>
    <w:p>
      <w:pPr>
        <w:pStyle w:val="TextBody"/>
        <w:bidi w:val="0"/>
        <w:spacing w:before="0" w:after="283"/>
        <w:jc w:val="start"/>
        <w:rPr/>
      </w:pPr>
      <w:r>
        <w:rPr/>
        <w:t xml:space="preserve">S. C: </w:t>
      </w:r>
    </w:p>
    <w:p>
      <w:pPr>
        <w:pStyle w:val="TextBody"/>
        <w:bidi w:val="0"/>
        <w:spacing w:before="0" w:after="283"/>
        <w:jc w:val="start"/>
        <w:rPr/>
      </w:pPr>
      <w:r>
        <w:rPr/>
        <w:t xml:space="preserve">Melayu: </w:t>
      </w:r>
    </w:p>
    <w:p>
      <w:pPr>
        <w:pStyle w:val="TextBody"/>
        <w:bidi w:val="0"/>
        <w:spacing w:before="0" w:after="283"/>
        <w:jc w:val="start"/>
        <w:rPr/>
      </w:pPr>
      <w:r>
        <w:rPr/>
        <w:t xml:space="preserve">Production cost : </w:t>
      </w:r>
    </w:p>
    <w:p>
      <w:pPr>
        <w:pStyle w:val="TextBody"/>
        <w:bidi w:val="0"/>
        <w:spacing w:before="0" w:after="283"/>
        <w:jc w:val="start"/>
        <w:rPr/>
      </w:pPr>
      <w:r>
        <w:rPr/>
        <w:t xml:space="preserve">Airing cost: </w:t>
      </w:r>
    </w:p>
    <w:p>
      <w:pPr>
        <w:pStyle w:val="TextBody"/>
        <w:bidi w:val="0"/>
        <w:spacing w:before="0" w:after="283"/>
        <w:jc w:val="start"/>
        <w:rPr/>
      </w:pPr>
      <w:r>
        <w:rPr/>
        <w:t xml:space="preserve">30, 000. 00 </w:t>
      </w:r>
    </w:p>
    <w:p>
      <w:pPr>
        <w:pStyle w:val="TextBody"/>
        <w:bidi w:val="0"/>
        <w:spacing w:before="0" w:after="283"/>
        <w:jc w:val="start"/>
        <w:rPr/>
      </w:pPr>
      <w:r>
        <w:rPr/>
        <w:t xml:space="preserve">20, 000. 00 </w:t>
      </w:r>
    </w:p>
    <w:p>
      <w:pPr>
        <w:pStyle w:val="TextBody"/>
        <w:bidi w:val="0"/>
        <w:spacing w:before="0" w:after="283"/>
        <w:jc w:val="start"/>
        <w:rPr/>
      </w:pPr>
      <w:r>
        <w:rPr/>
        <w:t xml:space="preserve">20, 000. 00 </w:t>
      </w:r>
    </w:p>
    <w:p>
      <w:pPr>
        <w:pStyle w:val="TextBody"/>
        <w:bidi w:val="0"/>
        <w:spacing w:before="0" w:after="283"/>
        <w:jc w:val="start"/>
        <w:rPr/>
      </w:pPr>
      <w:r>
        <w:rPr/>
        <w:t xml:space="preserve">20, 000. 00 </w:t>
      </w:r>
    </w:p>
    <w:p>
      <w:pPr>
        <w:pStyle w:val="TextBody"/>
        <w:bidi w:val="0"/>
        <w:spacing w:before="0" w:after="283"/>
        <w:jc w:val="start"/>
        <w:rPr/>
      </w:pPr>
      <w:r>
        <w:rPr/>
        <w:t xml:space="preserve">50, 000. 00 </w:t>
      </w:r>
    </w:p>
    <w:p>
      <w:pPr>
        <w:pStyle w:val="TextBody"/>
        <w:bidi w:val="0"/>
        <w:spacing w:before="0" w:after="283"/>
        <w:jc w:val="start"/>
        <w:rPr/>
      </w:pPr>
      <w:r>
        <w:rPr/>
        <w:t xml:space="preserve">Total: </w:t>
      </w:r>
    </w:p>
    <w:p>
      <w:pPr>
        <w:pStyle w:val="TextBody"/>
        <w:bidi w:val="0"/>
        <w:spacing w:before="0" w:after="283"/>
        <w:jc w:val="start"/>
        <w:rPr/>
      </w:pPr>
      <w:r>
        <w:rPr/>
        <w:t xml:space="preserve">214, 300. 00 </w:t>
      </w:r>
    </w:p>
    <w:p>
      <w:pPr>
        <w:pStyle w:val="Heading2"/>
        <w:bidi w:val="0"/>
        <w:jc w:val="start"/>
        <w:rPr/>
      </w:pPr>
      <w:r>
        <w:rPr/>
        <w:t xml:space="preserve">Trade Show: MIFB(3days) </w:t>
      </w:r>
    </w:p>
    <w:p>
      <w:pPr>
        <w:pStyle w:val="Heading2"/>
        <w:bidi w:val="0"/>
        <w:jc w:val="start"/>
        <w:rPr/>
      </w:pPr>
      <w:r>
        <w:rPr/>
        <w:t xml:space="preserve">August, December </w:t>
      </w:r>
    </w:p>
    <w:p>
      <w:pPr>
        <w:pStyle w:val="TextBody"/>
        <w:bidi w:val="0"/>
        <w:spacing w:before="0" w:after="283"/>
        <w:jc w:val="start"/>
        <w:rPr/>
      </w:pPr>
      <w:r>
        <w:rPr/>
        <w:t xml:space="preserve">Equipment </w:t>
      </w:r>
    </w:p>
    <w:p>
      <w:pPr>
        <w:pStyle w:val="TextBody"/>
        <w:bidi w:val="0"/>
        <w:spacing w:before="0" w:after="283"/>
        <w:jc w:val="start"/>
        <w:rPr/>
      </w:pPr>
      <w:r>
        <w:rPr/>
        <w:t xml:space="preserve">2(times) x RM70, 000 </w:t>
      </w:r>
    </w:p>
    <w:p>
      <w:pPr>
        <w:pStyle w:val="TextBody"/>
        <w:bidi w:val="0"/>
        <w:spacing w:before="0" w:after="283"/>
        <w:jc w:val="start"/>
        <w:rPr/>
      </w:pPr>
      <w:r>
        <w:rPr/>
        <w:t xml:space="preserve">140, 000. 00 </w:t>
      </w:r>
    </w:p>
    <w:p>
      <w:pPr>
        <w:pStyle w:val="TextBody"/>
        <w:bidi w:val="0"/>
        <w:spacing w:before="0" w:after="283"/>
        <w:jc w:val="start"/>
        <w:rPr/>
      </w:pPr>
      <w:r>
        <w:rPr/>
        <w:t xml:space="preserve">Workers </w:t>
      </w:r>
    </w:p>
    <w:p>
      <w:pPr>
        <w:pStyle w:val="TextBody"/>
        <w:bidi w:val="0"/>
        <w:spacing w:before="0" w:after="283"/>
        <w:jc w:val="start"/>
        <w:rPr/>
      </w:pPr>
      <w:r>
        <w:rPr/>
        <w:t xml:space="preserve">10 x RM600 (100 each day) </w:t>
      </w:r>
    </w:p>
    <w:p>
      <w:pPr>
        <w:pStyle w:val="TextBody"/>
        <w:bidi w:val="0"/>
        <w:spacing w:before="0" w:after="283"/>
        <w:jc w:val="start"/>
        <w:rPr/>
      </w:pPr>
      <w:r>
        <w:rPr/>
        <w:t xml:space="preserve">6000. 00 </w:t>
      </w:r>
    </w:p>
    <w:p>
      <w:pPr>
        <w:pStyle w:val="TextBody"/>
        <w:bidi w:val="0"/>
        <w:spacing w:before="0" w:after="283"/>
        <w:jc w:val="start"/>
        <w:rPr/>
      </w:pPr>
      <w:r>
        <w:rPr/>
        <w:t xml:space="preserve">Free Beverage </w:t>
      </w:r>
    </w:p>
    <w:p>
      <w:pPr>
        <w:pStyle w:val="TextBody"/>
        <w:bidi w:val="0"/>
        <w:spacing w:before="0" w:after="283"/>
        <w:jc w:val="start"/>
        <w:rPr/>
      </w:pPr>
      <w:r>
        <w:rPr/>
        <w:t xml:space="preserve">6 (days) x RM800 </w:t>
      </w:r>
    </w:p>
    <w:p>
      <w:pPr>
        <w:pStyle w:val="TextBody"/>
        <w:bidi w:val="0"/>
        <w:spacing w:before="0" w:after="283"/>
        <w:jc w:val="start"/>
        <w:rPr/>
      </w:pPr>
      <w:r>
        <w:rPr/>
        <w:t xml:space="preserve">4800. 00 </w:t>
      </w:r>
    </w:p>
    <w:p>
      <w:pPr>
        <w:pStyle w:val="TextBody"/>
        <w:bidi w:val="0"/>
        <w:spacing w:before="0" w:after="283"/>
        <w:jc w:val="start"/>
        <w:rPr/>
      </w:pPr>
      <w:r>
        <w:rPr/>
        <w:t xml:space="preserve">Rental Booth </w:t>
      </w:r>
    </w:p>
    <w:p>
      <w:pPr>
        <w:pStyle w:val="TextBody"/>
        <w:bidi w:val="0"/>
        <w:spacing w:before="0" w:after="283"/>
        <w:jc w:val="start"/>
        <w:rPr/>
      </w:pPr>
      <w:r>
        <w:rPr/>
        <w:t xml:space="preserve">6 (days) x RM800 </w:t>
      </w:r>
    </w:p>
    <w:p>
      <w:pPr>
        <w:pStyle w:val="TextBody"/>
        <w:bidi w:val="0"/>
        <w:spacing w:before="0" w:after="283"/>
        <w:jc w:val="start"/>
        <w:rPr/>
      </w:pPr>
      <w:r>
        <w:rPr/>
        <w:t xml:space="preserve">4800. 00 </w:t>
      </w:r>
    </w:p>
    <w:p>
      <w:pPr>
        <w:pStyle w:val="TextBody"/>
        <w:bidi w:val="0"/>
        <w:spacing w:before="0" w:after="283"/>
        <w:jc w:val="start"/>
        <w:rPr/>
      </w:pPr>
      <w:r>
        <w:rPr/>
        <w:t xml:space="preserve">Printing </w:t>
      </w:r>
    </w:p>
    <w:p>
      <w:pPr>
        <w:pStyle w:val="TextBody"/>
        <w:bidi w:val="0"/>
        <w:spacing w:before="0" w:after="283"/>
        <w:jc w:val="start"/>
        <w:rPr/>
      </w:pPr>
      <w:r>
        <w:rPr/>
        <w:t xml:space="preserve">50000 units </w:t>
      </w:r>
    </w:p>
    <w:p>
      <w:pPr>
        <w:pStyle w:val="TextBody"/>
        <w:bidi w:val="0"/>
        <w:spacing w:before="0" w:after="283"/>
        <w:jc w:val="start"/>
        <w:rPr/>
      </w:pPr>
      <w:r>
        <w:rPr/>
        <w:t xml:space="preserve">1500. 00 </w:t>
      </w:r>
    </w:p>
    <w:p>
      <w:pPr>
        <w:pStyle w:val="TextBody"/>
        <w:bidi w:val="0"/>
        <w:spacing w:before="0" w:after="283"/>
        <w:jc w:val="start"/>
        <w:rPr/>
      </w:pPr>
      <w:r>
        <w:rPr/>
        <w:t xml:space="preserve">Total: </w:t>
      </w:r>
    </w:p>
    <w:p>
      <w:pPr>
        <w:pStyle w:val="TextBody"/>
        <w:bidi w:val="0"/>
        <w:spacing w:before="0" w:after="283"/>
        <w:jc w:val="start"/>
        <w:rPr/>
      </w:pPr>
      <w:r>
        <w:rPr/>
        <w:t xml:space="preserve">157, 100. 00 </w:t>
      </w:r>
    </w:p>
    <w:p>
      <w:pPr>
        <w:pStyle w:val="Heading2"/>
        <w:bidi w:val="0"/>
        <w:jc w:val="start"/>
        <w:rPr/>
      </w:pPr>
      <w:r>
        <w:rPr/>
        <w:t xml:space="preserve">Green Life: Plant Tree </w:t>
      </w:r>
    </w:p>
    <w:p>
      <w:pPr>
        <w:pStyle w:val="Heading2"/>
        <w:bidi w:val="0"/>
        <w:jc w:val="start"/>
        <w:rPr/>
      </w:pPr>
      <w:r>
        <w:rPr/>
        <w:t xml:space="preserve">June, July </w:t>
      </w:r>
    </w:p>
    <w:p>
      <w:pPr>
        <w:pStyle w:val="TextBody"/>
        <w:bidi w:val="0"/>
        <w:spacing w:before="0" w:after="283"/>
        <w:jc w:val="start"/>
        <w:rPr/>
      </w:pPr>
      <w:r>
        <w:rPr/>
        <w:t xml:space="preserve">Week 3: Sunday </w:t>
      </w:r>
    </w:p>
    <w:p>
      <w:pPr>
        <w:pStyle w:val="TextBody"/>
        <w:bidi w:val="0"/>
        <w:spacing w:before="0" w:after="283"/>
        <w:jc w:val="start"/>
        <w:rPr/>
      </w:pPr>
      <w:r>
        <w:rPr/>
        <w:t xml:space="preserve">(2 days event) </w:t>
      </w:r>
    </w:p>
    <w:p>
      <w:pPr>
        <w:pStyle w:val="TextBody"/>
        <w:bidi w:val="0"/>
        <w:spacing w:before="0" w:after="283"/>
        <w:jc w:val="start"/>
        <w:rPr/>
      </w:pPr>
      <w:r>
        <w:rPr/>
        <w:t xml:space="preserve">Printing </w:t>
      </w:r>
    </w:p>
    <w:p>
      <w:pPr>
        <w:pStyle w:val="TextBody"/>
        <w:bidi w:val="0"/>
        <w:spacing w:before="0" w:after="283"/>
        <w:jc w:val="start"/>
        <w:rPr/>
      </w:pPr>
      <w:r>
        <w:rPr/>
        <w:t xml:space="preserve">20, 000 pieces </w:t>
      </w:r>
    </w:p>
    <w:p>
      <w:pPr>
        <w:pStyle w:val="TextBody"/>
        <w:bidi w:val="0"/>
        <w:spacing w:before="0" w:after="283"/>
        <w:jc w:val="start"/>
        <w:rPr/>
      </w:pPr>
      <w:r>
        <w:rPr/>
        <w:t xml:space="preserve">870. 00 </w:t>
      </w:r>
    </w:p>
    <w:p>
      <w:pPr>
        <w:pStyle w:val="TextBody"/>
        <w:bidi w:val="0"/>
        <w:spacing w:before="0" w:after="283"/>
        <w:jc w:val="start"/>
        <w:rPr/>
      </w:pPr>
      <w:r>
        <w:rPr/>
        <w:t xml:space="preserve">T-Shirt </w:t>
      </w:r>
    </w:p>
    <w:p>
      <w:pPr>
        <w:pStyle w:val="TextBody"/>
        <w:bidi w:val="0"/>
        <w:spacing w:before="0" w:after="283"/>
        <w:jc w:val="start"/>
        <w:rPr/>
      </w:pPr>
      <w:r>
        <w:rPr/>
        <w:t xml:space="preserve">200 x RM10 </w:t>
      </w:r>
    </w:p>
    <w:p>
      <w:pPr>
        <w:pStyle w:val="TextBody"/>
        <w:bidi w:val="0"/>
        <w:spacing w:before="0" w:after="283"/>
        <w:jc w:val="start"/>
        <w:rPr/>
      </w:pPr>
      <w:r>
        <w:rPr/>
        <w:t xml:space="preserve">2000. 00 </w:t>
      </w:r>
    </w:p>
    <w:p>
      <w:pPr>
        <w:pStyle w:val="TextBody"/>
        <w:bidi w:val="0"/>
        <w:spacing w:before="0" w:after="283"/>
        <w:jc w:val="start"/>
        <w:rPr/>
      </w:pPr>
      <w:r>
        <w:rPr/>
        <w:t xml:space="preserve">Rental Place : FIRM, Kepong </w:t>
      </w:r>
    </w:p>
    <w:p>
      <w:pPr>
        <w:pStyle w:val="TextBody"/>
        <w:bidi w:val="0"/>
        <w:spacing w:before="0" w:after="283"/>
        <w:jc w:val="start"/>
        <w:rPr/>
      </w:pPr>
      <w:r>
        <w:rPr/>
        <w:t xml:space="preserve">2(times) x RM1000 </w:t>
      </w:r>
    </w:p>
    <w:p>
      <w:pPr>
        <w:pStyle w:val="TextBody"/>
        <w:bidi w:val="0"/>
        <w:spacing w:before="0" w:after="283"/>
        <w:jc w:val="start"/>
        <w:rPr/>
      </w:pPr>
      <w:r>
        <w:rPr/>
        <w:t xml:space="preserve">2000. 00 </w:t>
      </w:r>
    </w:p>
    <w:p>
      <w:pPr>
        <w:pStyle w:val="TextBody"/>
        <w:bidi w:val="0"/>
        <w:spacing w:before="0" w:after="283"/>
        <w:jc w:val="start"/>
        <w:rPr/>
      </w:pPr>
      <w:r>
        <w:rPr/>
        <w:t xml:space="preserve">Materials: small trees </w:t>
      </w:r>
    </w:p>
    <w:p>
      <w:pPr>
        <w:pStyle w:val="TextBody"/>
        <w:bidi w:val="0"/>
        <w:spacing w:before="0" w:after="283"/>
        <w:jc w:val="start"/>
        <w:rPr/>
      </w:pPr>
      <w:r>
        <w:rPr/>
        <w:t xml:space="preserve">: spade </w:t>
      </w:r>
    </w:p>
    <w:p>
      <w:pPr>
        <w:pStyle w:val="TextBody"/>
        <w:bidi w:val="0"/>
        <w:spacing w:before="0" w:after="283"/>
        <w:jc w:val="start"/>
        <w:rPr/>
      </w:pPr>
      <w:r>
        <w:rPr/>
        <w:t xml:space="preserve">: fertilizers </w:t>
      </w:r>
    </w:p>
    <w:p>
      <w:pPr>
        <w:pStyle w:val="TextBody"/>
        <w:bidi w:val="0"/>
        <w:spacing w:before="0" w:after="283"/>
        <w:jc w:val="start"/>
        <w:rPr/>
      </w:pPr>
      <w:r>
        <w:rPr/>
        <w:t xml:space="preserve">200 units per day x RM8 </w:t>
      </w:r>
    </w:p>
    <w:p>
      <w:pPr>
        <w:pStyle w:val="TextBody"/>
        <w:bidi w:val="0"/>
        <w:spacing w:before="0" w:after="283"/>
        <w:jc w:val="start"/>
        <w:rPr/>
      </w:pPr>
      <w:r>
        <w:rPr/>
        <w:t xml:space="preserve">100 units x RM10 </w:t>
      </w:r>
    </w:p>
    <w:p>
      <w:pPr>
        <w:pStyle w:val="TextBody"/>
        <w:bidi w:val="0"/>
        <w:spacing w:before="0" w:after="283"/>
        <w:jc w:val="start"/>
        <w:rPr/>
      </w:pPr>
      <w:r>
        <w:rPr/>
        <w:t xml:space="preserve">1600. 00 </w:t>
      </w:r>
    </w:p>
    <w:p>
      <w:pPr>
        <w:pStyle w:val="TextBody"/>
        <w:bidi w:val="0"/>
        <w:spacing w:before="0" w:after="283"/>
        <w:jc w:val="start"/>
        <w:rPr/>
      </w:pPr>
      <w:r>
        <w:rPr/>
        <w:t xml:space="preserve">1000. 00 </w:t>
      </w:r>
    </w:p>
    <w:p>
      <w:pPr>
        <w:pStyle w:val="TextBody"/>
        <w:bidi w:val="0"/>
        <w:spacing w:before="0" w:after="283"/>
        <w:jc w:val="start"/>
        <w:rPr/>
      </w:pPr>
      <w:r>
        <w:rPr/>
        <w:t xml:space="preserve">Sound System </w:t>
      </w:r>
    </w:p>
    <w:p>
      <w:pPr>
        <w:pStyle w:val="TextBody"/>
        <w:bidi w:val="0"/>
        <w:spacing w:before="0" w:after="283"/>
        <w:jc w:val="start"/>
        <w:rPr/>
      </w:pPr>
      <w:r>
        <w:rPr/>
        <w:t xml:space="preserve">2 days x RM3200 </w:t>
      </w:r>
    </w:p>
    <w:p>
      <w:pPr>
        <w:pStyle w:val="TextBody"/>
        <w:bidi w:val="0"/>
        <w:spacing w:before="0" w:after="283"/>
        <w:jc w:val="start"/>
        <w:rPr/>
      </w:pPr>
      <w:r>
        <w:rPr/>
        <w:t xml:space="preserve">6400. 00 </w:t>
      </w:r>
    </w:p>
    <w:p>
      <w:pPr>
        <w:pStyle w:val="TextBody"/>
        <w:bidi w:val="0"/>
        <w:spacing w:before="0" w:after="283"/>
        <w:jc w:val="start"/>
        <w:rPr/>
      </w:pPr>
      <w:r>
        <w:rPr/>
        <w:t xml:space="preserve">Newspaper: the Star </w:t>
      </w:r>
    </w:p>
    <w:p>
      <w:pPr>
        <w:pStyle w:val="TextBody"/>
        <w:bidi w:val="0"/>
        <w:spacing w:before="0" w:after="283"/>
        <w:jc w:val="start"/>
        <w:rPr/>
      </w:pPr>
      <w:r>
        <w:rPr/>
        <w:t xml:space="preserve">10, 000 </w:t>
      </w:r>
    </w:p>
    <w:p>
      <w:pPr>
        <w:pStyle w:val="TextBody"/>
        <w:bidi w:val="0"/>
        <w:spacing w:before="0" w:after="283"/>
        <w:jc w:val="start"/>
        <w:rPr/>
      </w:pPr>
      <w:r>
        <w:rPr/>
        <w:t xml:space="preserve">10, 000. 00 </w:t>
      </w:r>
    </w:p>
    <w:p>
      <w:pPr>
        <w:pStyle w:val="TextBody"/>
        <w:bidi w:val="0"/>
        <w:spacing w:before="0" w:after="283"/>
        <w:jc w:val="start"/>
        <w:rPr/>
      </w:pPr>
      <w:r>
        <w:rPr/>
        <w:t xml:space="preserve">Total: </w:t>
      </w:r>
    </w:p>
    <w:p>
      <w:pPr>
        <w:pStyle w:val="TextBody"/>
        <w:bidi w:val="0"/>
        <w:spacing w:before="0" w:after="283"/>
        <w:jc w:val="start"/>
        <w:rPr/>
      </w:pPr>
      <w:r>
        <w:rPr/>
        <w:t xml:space="preserve">14, 870. 00 </w:t>
      </w:r>
    </w:p>
    <w:p>
      <w:pPr>
        <w:pStyle w:val="Heading2"/>
        <w:bidi w:val="0"/>
        <w:jc w:val="start"/>
        <w:rPr/>
      </w:pPr>
      <w:r>
        <w:rPr/>
        <w:t xml:space="preserve">Carnival </w:t>
      </w:r>
    </w:p>
    <w:p>
      <w:pPr>
        <w:pStyle w:val="Heading2"/>
        <w:bidi w:val="0"/>
        <w:jc w:val="start"/>
        <w:rPr/>
      </w:pPr>
      <w:r>
        <w:rPr/>
        <w:t xml:space="preserve">(Sept, Oct, Nov)Sat and Sun </w:t>
      </w:r>
    </w:p>
    <w:p>
      <w:pPr>
        <w:pStyle w:val="TextBody"/>
        <w:bidi w:val="0"/>
        <w:spacing w:before="0" w:after="283"/>
        <w:jc w:val="start"/>
        <w:rPr/>
      </w:pPr>
      <w:r>
        <w:rPr/>
        <w:t xml:space="preserve">2 days per month </w:t>
      </w:r>
    </w:p>
    <w:p>
      <w:pPr>
        <w:pStyle w:val="TextBody"/>
        <w:bidi w:val="0"/>
        <w:spacing w:before="0" w:after="283"/>
        <w:jc w:val="start"/>
        <w:rPr/>
      </w:pPr>
      <w:r>
        <w:rPr/>
        <w:t xml:space="preserve">Total days: 6 days </w:t>
      </w:r>
    </w:p>
    <w:p>
      <w:pPr>
        <w:pStyle w:val="TextBody"/>
        <w:bidi w:val="0"/>
        <w:spacing w:before="0" w:after="283"/>
        <w:jc w:val="start"/>
        <w:rPr/>
      </w:pPr>
      <w:r>
        <w:rPr/>
        <w:t xml:space="preserve">Place : The Curve </w:t>
      </w:r>
    </w:p>
    <w:p>
      <w:pPr>
        <w:pStyle w:val="TextBody"/>
        <w:bidi w:val="0"/>
        <w:spacing w:before="0" w:after="283"/>
        <w:jc w:val="start"/>
        <w:rPr/>
      </w:pPr>
      <w:r>
        <w:rPr/>
        <w:t xml:space="preserve">Sunway Pyramid </w:t>
      </w:r>
    </w:p>
    <w:p>
      <w:pPr>
        <w:pStyle w:val="TextBody"/>
        <w:bidi w:val="0"/>
        <w:spacing w:before="0" w:after="283"/>
        <w:jc w:val="start"/>
        <w:rPr/>
      </w:pPr>
      <w:r>
        <w:rPr/>
        <w:t xml:space="preserve">Time Square </w:t>
      </w:r>
    </w:p>
    <w:p>
      <w:pPr>
        <w:pStyle w:val="TextBody"/>
        <w:bidi w:val="0"/>
        <w:spacing w:before="0" w:after="283"/>
        <w:jc w:val="start"/>
        <w:rPr/>
      </w:pPr>
      <w:r>
        <w:rPr/>
        <w:t xml:space="preserve">RM5000 x 2 </w:t>
      </w:r>
    </w:p>
    <w:p>
      <w:pPr>
        <w:pStyle w:val="TextBody"/>
        <w:bidi w:val="0"/>
        <w:spacing w:before="0" w:after="283"/>
        <w:jc w:val="start"/>
        <w:rPr/>
      </w:pPr>
      <w:r>
        <w:rPr/>
        <w:t xml:space="preserve">RM10000 x 2 </w:t>
      </w:r>
    </w:p>
    <w:p>
      <w:pPr>
        <w:pStyle w:val="TextBody"/>
        <w:bidi w:val="0"/>
        <w:spacing w:before="0" w:after="283"/>
        <w:jc w:val="start"/>
        <w:rPr/>
      </w:pPr>
      <w:r>
        <w:rPr/>
        <w:t xml:space="preserve">RM8000 x 2 </w:t>
      </w:r>
    </w:p>
    <w:p>
      <w:pPr>
        <w:pStyle w:val="TextBody"/>
        <w:bidi w:val="0"/>
        <w:spacing w:before="0" w:after="283"/>
        <w:jc w:val="start"/>
        <w:rPr/>
      </w:pPr>
      <w:r>
        <w:rPr/>
        <w:t xml:space="preserve">10, 000. 00 </w:t>
      </w:r>
    </w:p>
    <w:p>
      <w:pPr>
        <w:pStyle w:val="TextBody"/>
        <w:bidi w:val="0"/>
        <w:spacing w:before="0" w:after="283"/>
        <w:jc w:val="start"/>
        <w:rPr/>
      </w:pPr>
      <w:r>
        <w:rPr/>
        <w:t xml:space="preserve">20, 000. 00 </w:t>
      </w:r>
    </w:p>
    <w:p>
      <w:pPr>
        <w:pStyle w:val="TextBody"/>
        <w:bidi w:val="0"/>
        <w:spacing w:before="0" w:after="283"/>
        <w:jc w:val="start"/>
        <w:rPr/>
      </w:pPr>
      <w:r>
        <w:rPr/>
        <w:t xml:space="preserve">16, 000. 00 </w:t>
      </w:r>
    </w:p>
    <w:p>
      <w:pPr>
        <w:pStyle w:val="TextBody"/>
        <w:bidi w:val="0"/>
        <w:spacing w:before="0" w:after="283"/>
        <w:jc w:val="start"/>
        <w:rPr/>
      </w:pPr>
      <w:r>
        <w:rPr/>
        <w:t xml:space="preserve">Construction Cost </w:t>
      </w:r>
    </w:p>
    <w:p>
      <w:pPr>
        <w:pStyle w:val="TextBody"/>
        <w:bidi w:val="0"/>
        <w:spacing w:before="0" w:after="283"/>
        <w:jc w:val="start"/>
        <w:rPr/>
      </w:pPr>
      <w:r>
        <w:rPr/>
        <w:t xml:space="preserve">3 times x RM20000 </w:t>
      </w:r>
    </w:p>
    <w:p>
      <w:pPr>
        <w:pStyle w:val="TextBody"/>
        <w:bidi w:val="0"/>
        <w:spacing w:before="0" w:after="283"/>
        <w:jc w:val="start"/>
        <w:rPr/>
      </w:pPr>
      <w:r>
        <w:rPr/>
        <w:t xml:space="preserve">60, 000. 00 </w:t>
      </w:r>
    </w:p>
    <w:p>
      <w:pPr>
        <w:pStyle w:val="TextBody"/>
        <w:bidi w:val="0"/>
        <w:spacing w:before="0" w:after="283"/>
        <w:jc w:val="start"/>
        <w:rPr/>
      </w:pPr>
      <w:r>
        <w:rPr/>
        <w:t xml:space="preserve">Foods and Beverage </w:t>
      </w:r>
    </w:p>
    <w:p>
      <w:pPr>
        <w:pStyle w:val="TextBody"/>
        <w:bidi w:val="0"/>
        <w:spacing w:before="0" w:after="283"/>
        <w:jc w:val="start"/>
        <w:rPr/>
      </w:pPr>
      <w:r>
        <w:rPr/>
        <w:t xml:space="preserve">6 times x RM1500 </w:t>
      </w:r>
    </w:p>
    <w:p>
      <w:pPr>
        <w:pStyle w:val="TextBody"/>
        <w:bidi w:val="0"/>
        <w:spacing w:before="0" w:after="283"/>
        <w:jc w:val="start"/>
        <w:rPr/>
      </w:pPr>
      <w:r>
        <w:rPr/>
        <w:t xml:space="preserve">9000. 00 </w:t>
      </w:r>
    </w:p>
    <w:p>
      <w:pPr>
        <w:pStyle w:val="TextBody"/>
        <w:bidi w:val="0"/>
        <w:spacing w:before="0" w:after="283"/>
        <w:jc w:val="start"/>
        <w:rPr/>
      </w:pPr>
      <w:r>
        <w:rPr/>
        <w:t xml:space="preserve">Shows : </w:t>
      </w:r>
    </w:p>
    <w:p>
      <w:pPr>
        <w:pStyle w:val="TextBody"/>
        <w:bidi w:val="0"/>
        <w:spacing w:before="0" w:after="283"/>
        <w:jc w:val="start"/>
        <w:rPr/>
      </w:pPr>
      <w:r>
        <w:rPr/>
        <w:t xml:space="preserve">6 times x RM1000 </w:t>
      </w:r>
    </w:p>
    <w:p>
      <w:pPr>
        <w:pStyle w:val="TextBody"/>
        <w:bidi w:val="0"/>
        <w:spacing w:before="0" w:after="283"/>
        <w:jc w:val="start"/>
        <w:rPr/>
      </w:pPr>
      <w:r>
        <w:rPr/>
        <w:t xml:space="preserve">6000. 00 </w:t>
      </w:r>
    </w:p>
    <w:p>
      <w:pPr>
        <w:pStyle w:val="TextBody"/>
        <w:bidi w:val="0"/>
        <w:spacing w:before="0" w:after="283"/>
        <w:jc w:val="start"/>
        <w:rPr/>
      </w:pPr>
      <w:r>
        <w:rPr/>
        <w:t xml:space="preserve">Booth </w:t>
      </w:r>
    </w:p>
    <w:p>
      <w:pPr>
        <w:pStyle w:val="TextBody"/>
        <w:bidi w:val="0"/>
        <w:spacing w:before="0" w:after="283"/>
        <w:jc w:val="start"/>
        <w:rPr/>
      </w:pPr>
      <w:r>
        <w:rPr/>
        <w:t xml:space="preserve">20 booths x RM500 </w:t>
      </w:r>
    </w:p>
    <w:p>
      <w:pPr>
        <w:pStyle w:val="TextBody"/>
        <w:bidi w:val="0"/>
        <w:spacing w:before="0" w:after="283"/>
        <w:jc w:val="start"/>
        <w:rPr/>
      </w:pPr>
      <w:r>
        <w:rPr/>
        <w:t xml:space="preserve">10, 000. 00 </w:t>
      </w:r>
    </w:p>
    <w:p>
      <w:pPr>
        <w:pStyle w:val="TextBody"/>
        <w:bidi w:val="0"/>
        <w:spacing w:before="0" w:after="283"/>
        <w:jc w:val="start"/>
        <w:rPr/>
      </w:pPr>
      <w:r>
        <w:rPr/>
        <w:t xml:space="preserve">Sound System and Lighting </w:t>
      </w:r>
    </w:p>
    <w:p>
      <w:pPr>
        <w:pStyle w:val="TextBody"/>
        <w:bidi w:val="0"/>
        <w:spacing w:before="0" w:after="283"/>
        <w:jc w:val="start"/>
        <w:rPr/>
      </w:pPr>
      <w:r>
        <w:rPr/>
        <w:t xml:space="preserve">1 set: RM15, 000 </w:t>
      </w:r>
    </w:p>
    <w:p>
      <w:pPr>
        <w:pStyle w:val="TextBody"/>
        <w:bidi w:val="0"/>
        <w:spacing w:before="0" w:after="283"/>
        <w:jc w:val="start"/>
        <w:rPr/>
      </w:pPr>
      <w:r>
        <w:rPr/>
        <w:t xml:space="preserve">15, 000. 00 </w:t>
      </w:r>
    </w:p>
    <w:p>
      <w:pPr>
        <w:pStyle w:val="TextBody"/>
        <w:bidi w:val="0"/>
        <w:spacing w:before="0" w:after="283"/>
        <w:jc w:val="start"/>
        <w:rPr/>
      </w:pPr>
      <w:r>
        <w:rPr/>
        <w:t xml:space="preserve">Worker </w:t>
      </w:r>
    </w:p>
    <w:p>
      <w:pPr>
        <w:pStyle w:val="TextBody"/>
        <w:bidi w:val="0"/>
        <w:spacing w:before="0" w:after="283"/>
        <w:jc w:val="start"/>
        <w:rPr/>
      </w:pPr>
      <w:r>
        <w:rPr/>
        <w:t xml:space="preserve">20 x 600 (100 per day) </w:t>
      </w:r>
    </w:p>
    <w:p>
      <w:pPr>
        <w:pStyle w:val="TextBody"/>
        <w:bidi w:val="0"/>
        <w:spacing w:before="0" w:after="283"/>
        <w:jc w:val="start"/>
        <w:rPr/>
      </w:pPr>
      <w:r>
        <w:rPr/>
        <w:t xml:space="preserve">12, 000. 00 </w:t>
      </w:r>
    </w:p>
    <w:p>
      <w:pPr>
        <w:pStyle w:val="TextBody"/>
        <w:bidi w:val="0"/>
        <w:spacing w:before="0" w:after="283"/>
        <w:jc w:val="start"/>
        <w:rPr/>
      </w:pPr>
      <w:r>
        <w:rPr/>
        <w:t xml:space="preserve">Total </w:t>
      </w:r>
    </w:p>
    <w:p>
      <w:pPr>
        <w:pStyle w:val="TextBody"/>
        <w:bidi w:val="0"/>
        <w:spacing w:before="0" w:after="283"/>
        <w:jc w:val="start"/>
        <w:rPr/>
      </w:pPr>
      <w:r>
        <w:rPr/>
        <w:t xml:space="preserve">158, 000. 00 </w:t>
      </w:r>
    </w:p>
    <w:p>
      <w:pPr>
        <w:pStyle w:val="TextBody"/>
        <w:bidi w:val="0"/>
        <w:spacing w:before="0" w:after="283"/>
        <w:jc w:val="start"/>
        <w:rPr/>
      </w:pPr>
      <w:r>
        <w:rPr/>
        <w:t xml:space="preserve">Total Year 2012 </w:t>
      </w:r>
    </w:p>
    <w:p>
      <w:pPr>
        <w:pStyle w:val="TextBody"/>
        <w:bidi w:val="0"/>
        <w:spacing w:before="0" w:after="283"/>
        <w:jc w:val="start"/>
        <w:rPr/>
      </w:pPr>
      <w:r>
        <w:rPr/>
        <w:t xml:space="preserve">544, 270. 00 </w:t>
      </w:r>
    </w:p>
    <w:p>
      <w:pPr>
        <w:pStyle w:val="Heading2"/>
        <w:bidi w:val="0"/>
        <w:jc w:val="start"/>
        <w:rPr/>
      </w:pPr>
      <w:r>
        <w:rPr/>
        <w:t xml:space="preserve">Trade Show </w:t>
      </w:r>
    </w:p>
    <w:p>
      <w:pPr>
        <w:pStyle w:val="Heading2"/>
        <w:bidi w:val="0"/>
        <w:jc w:val="start"/>
        <w:rPr/>
      </w:pPr>
      <w:r>
        <w:rPr/>
        <w:t xml:space="preserve">July, Dec </w:t>
      </w:r>
    </w:p>
    <w:p>
      <w:pPr>
        <w:pStyle w:val="TextBody"/>
        <w:bidi w:val="0"/>
        <w:spacing w:before="0" w:after="283"/>
        <w:jc w:val="start"/>
        <w:rPr/>
      </w:pPr>
      <w:r>
        <w:rPr/>
        <w:t xml:space="preserve">Content (2013) </w:t>
      </w:r>
    </w:p>
    <w:p>
      <w:pPr>
        <w:pStyle w:val="TextBody"/>
        <w:bidi w:val="0"/>
        <w:spacing w:before="0" w:after="283"/>
        <w:jc w:val="start"/>
        <w:rPr/>
      </w:pPr>
      <w:r>
        <w:rPr/>
        <w:t xml:space="preserve">(RM) </w:t>
      </w:r>
    </w:p>
    <w:p>
      <w:pPr>
        <w:pStyle w:val="TextBody"/>
        <w:bidi w:val="0"/>
        <w:spacing w:before="0" w:after="283"/>
        <w:jc w:val="start"/>
        <w:rPr/>
      </w:pPr>
      <w:r>
        <w:rPr/>
        <w:t xml:space="preserve">Rental Place: </w:t>
      </w:r>
    </w:p>
    <w:p>
      <w:pPr>
        <w:pStyle w:val="TextBody"/>
        <w:bidi w:val="0"/>
        <w:spacing w:before="0" w:after="283"/>
        <w:jc w:val="start"/>
        <w:rPr/>
      </w:pPr>
      <w:r>
        <w:rPr/>
        <w:t xml:space="preserve">Cheras Leisure Mall Hall(July) </w:t>
      </w:r>
    </w:p>
    <w:p>
      <w:pPr>
        <w:pStyle w:val="TextBody"/>
        <w:bidi w:val="0"/>
        <w:spacing w:before="0" w:after="283"/>
        <w:jc w:val="start"/>
        <w:rPr/>
      </w:pPr>
      <w:r>
        <w:rPr/>
        <w:t xml:space="preserve">Kepong Jusco Mall (Dec) </w:t>
      </w:r>
    </w:p>
    <w:p>
      <w:pPr>
        <w:pStyle w:val="TextBody"/>
        <w:bidi w:val="0"/>
        <w:spacing w:before="0" w:after="283"/>
        <w:jc w:val="start"/>
        <w:rPr/>
      </w:pPr>
      <w:r>
        <w:rPr/>
        <w:t xml:space="preserve">2 x RM2000 </w:t>
      </w:r>
    </w:p>
    <w:p>
      <w:pPr>
        <w:pStyle w:val="TextBody"/>
        <w:bidi w:val="0"/>
        <w:spacing w:before="0" w:after="283"/>
        <w:jc w:val="start"/>
        <w:rPr/>
      </w:pPr>
      <w:r>
        <w:rPr/>
        <w:t xml:space="preserve">2 x RM3000 </w:t>
      </w:r>
    </w:p>
    <w:p>
      <w:pPr>
        <w:pStyle w:val="TextBody"/>
        <w:bidi w:val="0"/>
        <w:spacing w:before="0" w:after="283"/>
        <w:jc w:val="start"/>
        <w:rPr/>
      </w:pPr>
      <w:r>
        <w:rPr/>
        <w:t xml:space="preserve">4000. 00 </w:t>
      </w:r>
    </w:p>
    <w:p>
      <w:pPr>
        <w:pStyle w:val="TextBody"/>
        <w:bidi w:val="0"/>
        <w:spacing w:before="0" w:after="283"/>
        <w:jc w:val="start"/>
        <w:rPr/>
      </w:pPr>
      <w:r>
        <w:rPr/>
        <w:t xml:space="preserve">6000. 00 </w:t>
      </w:r>
    </w:p>
    <w:p>
      <w:pPr>
        <w:pStyle w:val="TextBody"/>
        <w:bidi w:val="0"/>
        <w:spacing w:before="0" w:after="283"/>
        <w:jc w:val="start"/>
        <w:rPr/>
      </w:pPr>
      <w:r>
        <w:rPr/>
        <w:t xml:space="preserve">Printing cost </w:t>
      </w:r>
    </w:p>
    <w:p>
      <w:pPr>
        <w:pStyle w:val="TextBody"/>
        <w:bidi w:val="0"/>
        <w:spacing w:before="0" w:after="283"/>
        <w:jc w:val="start"/>
        <w:rPr/>
      </w:pPr>
      <w:r>
        <w:rPr/>
        <w:t xml:space="preserve">Banner: 2 x RM700 </w:t>
      </w:r>
    </w:p>
    <w:p>
      <w:pPr>
        <w:pStyle w:val="TextBody"/>
        <w:bidi w:val="0"/>
        <w:spacing w:before="0" w:after="283"/>
        <w:jc w:val="start"/>
        <w:rPr/>
      </w:pPr>
      <w:r>
        <w:rPr/>
        <w:t xml:space="preserve">1400. 00 </w:t>
      </w:r>
    </w:p>
    <w:p>
      <w:pPr>
        <w:pStyle w:val="TextBody"/>
        <w:bidi w:val="0"/>
        <w:spacing w:before="0" w:after="283"/>
        <w:jc w:val="start"/>
        <w:rPr/>
      </w:pPr>
      <w:r>
        <w:rPr/>
        <w:t xml:space="preserve">Construction Cost </w:t>
      </w:r>
    </w:p>
    <w:p>
      <w:pPr>
        <w:pStyle w:val="TextBody"/>
        <w:bidi w:val="0"/>
        <w:spacing w:before="0" w:after="283"/>
        <w:jc w:val="start"/>
        <w:rPr/>
      </w:pPr>
      <w:r>
        <w:rPr/>
        <w:t xml:space="preserve">2 x RM8000 </w:t>
      </w:r>
    </w:p>
    <w:p>
      <w:pPr>
        <w:pStyle w:val="TextBody"/>
        <w:bidi w:val="0"/>
        <w:spacing w:before="0" w:after="283"/>
        <w:jc w:val="start"/>
        <w:rPr/>
      </w:pPr>
      <w:r>
        <w:rPr/>
        <w:t xml:space="preserve">16, 000. 00 </w:t>
      </w:r>
    </w:p>
    <w:p>
      <w:pPr>
        <w:pStyle w:val="TextBody"/>
        <w:bidi w:val="0"/>
        <w:spacing w:before="0" w:after="283"/>
        <w:jc w:val="start"/>
        <w:rPr/>
      </w:pPr>
      <w:r>
        <w:rPr/>
        <w:t xml:space="preserve">Equipment </w:t>
      </w:r>
    </w:p>
    <w:p>
      <w:pPr>
        <w:pStyle w:val="TextBody"/>
        <w:bidi w:val="0"/>
        <w:spacing w:before="0" w:after="283"/>
        <w:jc w:val="start"/>
        <w:rPr/>
      </w:pPr>
      <w:r>
        <w:rPr/>
        <w:t xml:space="preserve">2 x RM7000 </w:t>
      </w:r>
    </w:p>
    <w:p>
      <w:pPr>
        <w:pStyle w:val="TextBody"/>
        <w:bidi w:val="0"/>
        <w:spacing w:before="0" w:after="283"/>
        <w:jc w:val="start"/>
        <w:rPr/>
      </w:pPr>
      <w:r>
        <w:rPr/>
        <w:t xml:space="preserve">14, 000. 00 </w:t>
      </w:r>
    </w:p>
    <w:p>
      <w:pPr>
        <w:pStyle w:val="TextBody"/>
        <w:bidi w:val="0"/>
        <w:spacing w:before="0" w:after="283"/>
        <w:jc w:val="start"/>
        <w:rPr/>
      </w:pPr>
      <w:r>
        <w:rPr/>
        <w:t xml:space="preserve">Workers </w:t>
      </w:r>
    </w:p>
    <w:p>
      <w:pPr>
        <w:pStyle w:val="TextBody"/>
        <w:bidi w:val="0"/>
        <w:spacing w:before="0" w:after="283"/>
        <w:jc w:val="start"/>
        <w:rPr/>
      </w:pPr>
      <w:r>
        <w:rPr/>
        <w:t xml:space="preserve">10 x RM400 (100 per day) </w:t>
      </w:r>
    </w:p>
    <w:p>
      <w:pPr>
        <w:pStyle w:val="TextBody"/>
        <w:bidi w:val="0"/>
        <w:spacing w:before="0" w:after="283"/>
        <w:jc w:val="start"/>
        <w:rPr/>
      </w:pPr>
      <w:r>
        <w:rPr/>
        <w:t xml:space="preserve">4000. 00 </w:t>
      </w:r>
    </w:p>
    <w:p>
      <w:pPr>
        <w:pStyle w:val="TextBody"/>
        <w:bidi w:val="0"/>
        <w:spacing w:before="0" w:after="283"/>
        <w:jc w:val="start"/>
        <w:rPr/>
      </w:pPr>
      <w:r>
        <w:rPr/>
        <w:t xml:space="preserve">Booth </w:t>
      </w:r>
    </w:p>
    <w:p>
      <w:pPr>
        <w:pStyle w:val="TextBody"/>
        <w:bidi w:val="0"/>
        <w:spacing w:before="0" w:after="283"/>
        <w:jc w:val="start"/>
        <w:rPr/>
      </w:pPr>
      <w:r>
        <w:rPr/>
        <w:t xml:space="preserve">4(days) x RM800 </w:t>
      </w:r>
    </w:p>
    <w:p>
      <w:pPr>
        <w:pStyle w:val="TextBody"/>
        <w:bidi w:val="0"/>
        <w:spacing w:before="0" w:after="283"/>
        <w:jc w:val="start"/>
        <w:rPr/>
      </w:pPr>
      <w:r>
        <w:rPr/>
        <w:t xml:space="preserve">3200. 00 </w:t>
      </w:r>
    </w:p>
    <w:p>
      <w:pPr>
        <w:pStyle w:val="TextBody"/>
        <w:bidi w:val="0"/>
        <w:spacing w:before="0" w:after="283"/>
        <w:jc w:val="start"/>
        <w:rPr/>
      </w:pPr>
      <w:r>
        <w:rPr/>
        <w:t xml:space="preserve">Decoration </w:t>
      </w:r>
    </w:p>
    <w:p>
      <w:pPr>
        <w:pStyle w:val="TextBody"/>
        <w:bidi w:val="0"/>
        <w:spacing w:before="0" w:after="283"/>
        <w:jc w:val="start"/>
        <w:rPr/>
      </w:pPr>
      <w:r>
        <w:rPr/>
        <w:t xml:space="preserve">2 x RM10, 000 </w:t>
      </w:r>
    </w:p>
    <w:p>
      <w:pPr>
        <w:pStyle w:val="TextBody"/>
        <w:bidi w:val="0"/>
        <w:spacing w:before="0" w:after="283"/>
        <w:jc w:val="start"/>
        <w:rPr/>
      </w:pPr>
      <w:r>
        <w:rPr/>
        <w:t xml:space="preserve">20, 000. 00 </w:t>
      </w:r>
    </w:p>
    <w:p>
      <w:pPr>
        <w:pStyle w:val="TextBody"/>
        <w:bidi w:val="0"/>
        <w:spacing w:before="0" w:after="283"/>
        <w:jc w:val="start"/>
        <w:rPr/>
      </w:pPr>
      <w:r>
        <w:rPr/>
        <w:t xml:space="preserve">Total: </w:t>
      </w:r>
    </w:p>
    <w:p>
      <w:pPr>
        <w:pStyle w:val="TextBody"/>
        <w:bidi w:val="0"/>
        <w:spacing w:before="0" w:after="283"/>
        <w:jc w:val="start"/>
        <w:rPr/>
      </w:pPr>
      <w:r>
        <w:rPr/>
        <w:t xml:space="preserve">68, 600. 00 </w:t>
      </w:r>
    </w:p>
    <w:p>
      <w:pPr>
        <w:pStyle w:val="Heading2"/>
        <w:bidi w:val="0"/>
        <w:jc w:val="start"/>
        <w:rPr/>
      </w:pPr>
      <w:r>
        <w:rPr/>
        <w:t xml:space="preserve">Speaker Platform </w:t>
      </w:r>
    </w:p>
    <w:p>
      <w:pPr>
        <w:pStyle w:val="Heading2"/>
        <w:bidi w:val="0"/>
        <w:jc w:val="start"/>
        <w:rPr/>
      </w:pPr>
      <w:r>
        <w:rPr/>
        <w:t xml:space="preserve">March, May, June </w:t>
      </w:r>
    </w:p>
    <w:p>
      <w:pPr>
        <w:pStyle w:val="Heading2"/>
        <w:bidi w:val="0"/>
        <w:jc w:val="start"/>
        <w:rPr/>
      </w:pPr>
      <w:r>
        <w:rPr/>
        <w:t xml:space="preserve">(Secondary School) </w:t>
      </w:r>
    </w:p>
    <w:p>
      <w:pPr>
        <w:pStyle w:val="TextBody"/>
        <w:bidi w:val="0"/>
        <w:spacing w:before="0" w:after="283"/>
        <w:jc w:val="start"/>
        <w:rPr/>
      </w:pPr>
      <w:r>
        <w:rPr/>
        <w:t xml:space="preserve">Total days: 12 days in 12 selected schools, 3 hours per section </w:t>
      </w:r>
    </w:p>
    <w:p>
      <w:pPr>
        <w:pStyle w:val="TextBody"/>
        <w:bidi w:val="0"/>
        <w:spacing w:before="0" w:after="283"/>
        <w:jc w:val="start"/>
        <w:rPr/>
      </w:pPr>
      <w:r>
        <w:rPr/>
        <w:t xml:space="preserve">Rental of Class Room </w:t>
      </w:r>
    </w:p>
    <w:p>
      <w:pPr>
        <w:pStyle w:val="TextBody"/>
        <w:bidi w:val="0"/>
        <w:spacing w:before="0" w:after="283"/>
        <w:jc w:val="start"/>
        <w:rPr/>
      </w:pPr>
      <w:r>
        <w:rPr/>
        <w:t xml:space="preserve">12 times x RM300 </w:t>
      </w:r>
    </w:p>
    <w:p>
      <w:pPr>
        <w:pStyle w:val="TextBody"/>
        <w:bidi w:val="0"/>
        <w:spacing w:before="0" w:after="283"/>
        <w:jc w:val="start"/>
        <w:rPr/>
      </w:pPr>
      <w:r>
        <w:rPr/>
        <w:t xml:space="preserve">3600. 00 </w:t>
      </w:r>
    </w:p>
    <w:p>
      <w:pPr>
        <w:pStyle w:val="TextBody"/>
        <w:bidi w:val="0"/>
        <w:spacing w:before="0" w:after="283"/>
        <w:jc w:val="start"/>
        <w:rPr/>
      </w:pPr>
      <w:r>
        <w:rPr/>
        <w:t xml:space="preserve">Transportation Fees </w:t>
      </w:r>
    </w:p>
    <w:p>
      <w:pPr>
        <w:pStyle w:val="TextBody"/>
        <w:bidi w:val="0"/>
        <w:spacing w:before="0" w:after="283"/>
        <w:jc w:val="start"/>
        <w:rPr/>
      </w:pPr>
      <w:r>
        <w:rPr/>
        <w:t xml:space="preserve">3 months x RM300 </w:t>
      </w:r>
    </w:p>
    <w:p>
      <w:pPr>
        <w:pStyle w:val="TextBody"/>
        <w:bidi w:val="0"/>
        <w:spacing w:before="0" w:after="283"/>
        <w:jc w:val="start"/>
        <w:rPr/>
      </w:pPr>
      <w:r>
        <w:rPr/>
        <w:t xml:space="preserve">900. 00 </w:t>
      </w:r>
    </w:p>
    <w:p>
      <w:pPr>
        <w:pStyle w:val="TextBody"/>
        <w:bidi w:val="0"/>
        <w:spacing w:before="0" w:after="283"/>
        <w:jc w:val="start"/>
        <w:rPr/>
      </w:pPr>
      <w:r>
        <w:rPr/>
        <w:t xml:space="preserve">Van </w:t>
      </w:r>
    </w:p>
    <w:p>
      <w:pPr>
        <w:pStyle w:val="TextBody"/>
        <w:bidi w:val="0"/>
        <w:spacing w:before="0" w:after="283"/>
        <w:jc w:val="start"/>
        <w:rPr/>
      </w:pPr>
      <w:r>
        <w:rPr/>
        <w:t xml:space="preserve">3 months x RM900 </w:t>
      </w:r>
    </w:p>
    <w:p>
      <w:pPr>
        <w:pStyle w:val="TextBody"/>
        <w:bidi w:val="0"/>
        <w:spacing w:before="0" w:after="283"/>
        <w:jc w:val="start"/>
        <w:rPr/>
      </w:pPr>
      <w:r>
        <w:rPr/>
        <w:t xml:space="preserve">2700. 00 </w:t>
      </w:r>
    </w:p>
    <w:p>
      <w:pPr>
        <w:pStyle w:val="TextBody"/>
        <w:bidi w:val="0"/>
        <w:spacing w:before="0" w:after="283"/>
        <w:jc w:val="start"/>
        <w:rPr/>
      </w:pPr>
      <w:r>
        <w:rPr/>
        <w:t xml:space="preserve">Speakers </w:t>
      </w:r>
    </w:p>
    <w:p>
      <w:pPr>
        <w:pStyle w:val="TextBody"/>
        <w:bidi w:val="0"/>
        <w:spacing w:before="0" w:after="283"/>
        <w:jc w:val="start"/>
        <w:rPr/>
      </w:pPr>
      <w:r>
        <w:rPr/>
        <w:t xml:space="preserve">12 times x RM300 </w:t>
      </w:r>
    </w:p>
    <w:p>
      <w:pPr>
        <w:pStyle w:val="TextBody"/>
        <w:bidi w:val="0"/>
        <w:spacing w:before="0" w:after="283"/>
        <w:jc w:val="start"/>
        <w:rPr/>
      </w:pPr>
      <w:r>
        <w:rPr/>
        <w:t xml:space="preserve">3600. 00 </w:t>
      </w:r>
    </w:p>
    <w:p>
      <w:pPr>
        <w:pStyle w:val="TextBody"/>
        <w:bidi w:val="0"/>
        <w:spacing w:before="0" w:after="283"/>
        <w:jc w:val="start"/>
        <w:rPr/>
      </w:pPr>
      <w:r>
        <w:rPr/>
        <w:t xml:space="preserve">Printing: Booklets </w:t>
      </w:r>
    </w:p>
    <w:p>
      <w:pPr>
        <w:pStyle w:val="TextBody"/>
        <w:bidi w:val="0"/>
        <w:spacing w:before="0" w:after="283"/>
        <w:jc w:val="start"/>
        <w:rPr/>
      </w:pPr>
      <w:r>
        <w:rPr/>
        <w:t xml:space="preserve">1800 units x RM5 </w:t>
      </w:r>
    </w:p>
    <w:p>
      <w:pPr>
        <w:pStyle w:val="TextBody"/>
        <w:bidi w:val="0"/>
        <w:spacing w:before="0" w:after="283"/>
        <w:jc w:val="start"/>
        <w:rPr/>
      </w:pPr>
      <w:r>
        <w:rPr/>
        <w:t xml:space="preserve">9000. 00 </w:t>
      </w:r>
    </w:p>
    <w:p>
      <w:pPr>
        <w:pStyle w:val="TextBody"/>
        <w:bidi w:val="0"/>
        <w:spacing w:before="0" w:after="283"/>
        <w:jc w:val="start"/>
        <w:rPr/>
      </w:pPr>
      <w:r>
        <w:rPr/>
        <w:t xml:space="preserve">Workers </w:t>
      </w:r>
    </w:p>
    <w:p>
      <w:pPr>
        <w:pStyle w:val="TextBody"/>
        <w:bidi w:val="0"/>
        <w:spacing w:before="0" w:after="283"/>
        <w:jc w:val="start"/>
        <w:rPr/>
      </w:pPr>
      <w:r>
        <w:rPr/>
        <w:t xml:space="preserve">5 people x RM1200 (100 per day) </w:t>
      </w:r>
    </w:p>
    <w:p>
      <w:pPr>
        <w:pStyle w:val="TextBody"/>
        <w:bidi w:val="0"/>
        <w:spacing w:before="0" w:after="283"/>
        <w:jc w:val="start"/>
        <w:rPr/>
      </w:pPr>
      <w:r>
        <w:rPr/>
        <w:t xml:space="preserve">6000. 00 </w:t>
      </w:r>
    </w:p>
    <w:p>
      <w:pPr>
        <w:pStyle w:val="TextBody"/>
        <w:bidi w:val="0"/>
        <w:spacing w:before="0" w:after="283"/>
        <w:jc w:val="start"/>
        <w:rPr/>
      </w:pPr>
      <w:r>
        <w:rPr/>
        <w:t xml:space="preserve">Projector </w:t>
      </w:r>
    </w:p>
    <w:p>
      <w:pPr>
        <w:pStyle w:val="TextBody"/>
        <w:bidi w:val="0"/>
        <w:spacing w:before="0" w:after="283"/>
        <w:jc w:val="start"/>
        <w:rPr/>
      </w:pPr>
      <w:r>
        <w:rPr/>
        <w:t xml:space="preserve">RM 3000 </w:t>
      </w:r>
    </w:p>
    <w:p>
      <w:pPr>
        <w:pStyle w:val="TextBody"/>
        <w:bidi w:val="0"/>
        <w:spacing w:before="0" w:after="283"/>
        <w:jc w:val="start"/>
        <w:rPr/>
      </w:pPr>
      <w:r>
        <w:rPr/>
        <w:t xml:space="preserve">3000. 00 </w:t>
      </w:r>
    </w:p>
    <w:p>
      <w:pPr>
        <w:pStyle w:val="TextBody"/>
        <w:bidi w:val="0"/>
        <w:spacing w:before="0" w:after="283"/>
        <w:jc w:val="start"/>
        <w:rPr/>
      </w:pPr>
      <w:r>
        <w:rPr/>
        <w:t xml:space="preserve">Foods and Beverage </w:t>
      </w:r>
    </w:p>
    <w:p>
      <w:pPr>
        <w:pStyle w:val="TextBody"/>
        <w:bidi w:val="0"/>
        <w:spacing w:before="0" w:after="283"/>
        <w:jc w:val="start"/>
        <w:rPr/>
      </w:pPr>
      <w:r>
        <w:rPr/>
        <w:t xml:space="preserve">12 times x RM100 </w:t>
      </w:r>
    </w:p>
    <w:p>
      <w:pPr>
        <w:pStyle w:val="TextBody"/>
        <w:bidi w:val="0"/>
        <w:spacing w:before="0" w:after="283"/>
        <w:jc w:val="start"/>
        <w:rPr/>
      </w:pPr>
      <w:r>
        <w:rPr/>
        <w:t xml:space="preserve">1200. 00 </w:t>
      </w:r>
    </w:p>
    <w:p>
      <w:pPr>
        <w:pStyle w:val="TextBody"/>
        <w:bidi w:val="0"/>
        <w:spacing w:before="0" w:after="283"/>
        <w:jc w:val="start"/>
        <w:rPr/>
      </w:pPr>
      <w:r>
        <w:rPr/>
        <w:t xml:space="preserve">Total: </w:t>
      </w:r>
    </w:p>
    <w:p>
      <w:pPr>
        <w:pStyle w:val="TextBody"/>
        <w:bidi w:val="0"/>
        <w:spacing w:before="0" w:after="283"/>
        <w:jc w:val="start"/>
        <w:rPr/>
      </w:pPr>
      <w:r>
        <w:rPr/>
        <w:t xml:space="preserve">30, 000. 00 </w:t>
      </w:r>
    </w:p>
    <w:p>
      <w:pPr>
        <w:pStyle w:val="Heading2"/>
        <w:bidi w:val="0"/>
        <w:jc w:val="start"/>
        <w:rPr/>
      </w:pPr>
      <w:r>
        <w:rPr/>
        <w:t xml:space="preserve">Marathon Run: FEB </w:t>
      </w:r>
    </w:p>
    <w:p>
      <w:pPr>
        <w:pStyle w:val="Heading2"/>
        <w:bidi w:val="0"/>
        <w:jc w:val="start"/>
        <w:rPr/>
      </w:pPr>
      <w:r>
        <w:rPr/>
        <w:t xml:space="preserve">Sunday </w:t>
      </w:r>
    </w:p>
    <w:p>
      <w:pPr>
        <w:pStyle w:val="TextBody"/>
        <w:bidi w:val="0"/>
        <w:spacing w:before="0" w:after="283"/>
        <w:jc w:val="start"/>
        <w:rPr/>
      </w:pPr>
      <w:r>
        <w:rPr/>
        <w:t xml:space="preserve">Invitation Card </w:t>
      </w:r>
    </w:p>
    <w:p>
      <w:pPr>
        <w:pStyle w:val="TextBody"/>
        <w:bidi w:val="0"/>
        <w:spacing w:before="0" w:after="283"/>
        <w:jc w:val="start"/>
        <w:rPr/>
      </w:pPr>
      <w:r>
        <w:rPr/>
        <w:t xml:space="preserve">50 x RM5 </w:t>
      </w:r>
    </w:p>
    <w:p>
      <w:pPr>
        <w:pStyle w:val="TextBody"/>
        <w:bidi w:val="0"/>
        <w:spacing w:before="0" w:after="283"/>
        <w:jc w:val="start"/>
        <w:rPr/>
      </w:pPr>
      <w:r>
        <w:rPr/>
        <w:t xml:space="preserve">250. 00 </w:t>
      </w:r>
    </w:p>
    <w:p>
      <w:pPr>
        <w:pStyle w:val="TextBody"/>
        <w:bidi w:val="0"/>
        <w:spacing w:before="0" w:after="283"/>
        <w:jc w:val="start"/>
        <w:rPr/>
      </w:pPr>
      <w:r>
        <w:rPr/>
        <w:t xml:space="preserve">Newspapers: The Star </w:t>
      </w:r>
    </w:p>
    <w:p>
      <w:pPr>
        <w:pStyle w:val="TextBody"/>
        <w:bidi w:val="0"/>
        <w:spacing w:before="0" w:after="283"/>
        <w:jc w:val="start"/>
        <w:rPr/>
      </w:pPr>
      <w:r>
        <w:rPr/>
        <w:t xml:space="preserve">5 days advertisement </w:t>
      </w:r>
    </w:p>
    <w:p>
      <w:pPr>
        <w:pStyle w:val="TextBody"/>
        <w:bidi w:val="0"/>
        <w:spacing w:before="0" w:after="283"/>
        <w:jc w:val="start"/>
        <w:rPr/>
      </w:pPr>
      <w:r>
        <w:rPr/>
        <w:t xml:space="preserve">30, 000. 00 </w:t>
      </w:r>
    </w:p>
    <w:p>
      <w:pPr>
        <w:pStyle w:val="TextBody"/>
        <w:bidi w:val="0"/>
        <w:spacing w:before="0" w:after="283"/>
        <w:jc w:val="start"/>
        <w:rPr/>
      </w:pPr>
      <w:r>
        <w:rPr/>
        <w:t xml:space="preserve">Sound System </w:t>
      </w:r>
    </w:p>
    <w:p>
      <w:pPr>
        <w:pStyle w:val="TextBody"/>
        <w:bidi w:val="0"/>
        <w:spacing w:before="0" w:after="283"/>
        <w:jc w:val="start"/>
        <w:rPr/>
      </w:pPr>
      <w:r>
        <w:rPr/>
        <w:t xml:space="preserve">1 x 10, 000 </w:t>
      </w:r>
    </w:p>
    <w:p>
      <w:pPr>
        <w:pStyle w:val="TextBody"/>
        <w:bidi w:val="0"/>
        <w:spacing w:before="0" w:after="283"/>
        <w:jc w:val="start"/>
        <w:rPr/>
      </w:pPr>
      <w:r>
        <w:rPr/>
        <w:t xml:space="preserve">10, 000. 00 </w:t>
      </w:r>
    </w:p>
    <w:p>
      <w:pPr>
        <w:pStyle w:val="TextBody"/>
        <w:bidi w:val="0"/>
        <w:spacing w:before="0" w:after="283"/>
        <w:jc w:val="start"/>
        <w:rPr/>
      </w:pPr>
      <w:r>
        <w:rPr/>
        <w:t xml:space="preserve">Construction Cost </w:t>
      </w:r>
    </w:p>
    <w:p>
      <w:pPr>
        <w:pStyle w:val="TextBody"/>
        <w:bidi w:val="0"/>
        <w:spacing w:before="0" w:after="283"/>
        <w:jc w:val="start"/>
        <w:rPr/>
      </w:pPr>
      <w:r>
        <w:rPr/>
        <w:t xml:space="preserve">20, 000 </w:t>
      </w:r>
    </w:p>
    <w:p>
      <w:pPr>
        <w:pStyle w:val="TextBody"/>
        <w:bidi w:val="0"/>
        <w:spacing w:before="0" w:after="283"/>
        <w:jc w:val="start"/>
        <w:rPr/>
      </w:pPr>
      <w:r>
        <w:rPr/>
        <w:t xml:space="preserve">20, 000. 00 </w:t>
      </w:r>
    </w:p>
    <w:p>
      <w:pPr>
        <w:pStyle w:val="TextBody"/>
        <w:bidi w:val="0"/>
        <w:spacing w:before="0" w:after="283"/>
        <w:jc w:val="start"/>
        <w:rPr/>
      </w:pPr>
      <w:r>
        <w:rPr/>
        <w:t xml:space="preserve">Rental Place: FIRM, Kepong </w:t>
      </w:r>
    </w:p>
    <w:p>
      <w:pPr>
        <w:pStyle w:val="TextBody"/>
        <w:bidi w:val="0"/>
        <w:spacing w:before="0" w:after="283"/>
        <w:jc w:val="start"/>
        <w:rPr/>
      </w:pPr>
      <w:r>
        <w:rPr/>
        <w:t xml:space="preserve">10, 000 </w:t>
      </w:r>
    </w:p>
    <w:p>
      <w:pPr>
        <w:pStyle w:val="TextBody"/>
        <w:bidi w:val="0"/>
        <w:spacing w:before="0" w:after="283"/>
        <w:jc w:val="start"/>
        <w:rPr/>
      </w:pPr>
      <w:r>
        <w:rPr/>
        <w:t xml:space="preserve">10, 000. 00 </w:t>
      </w:r>
    </w:p>
    <w:p>
      <w:pPr>
        <w:pStyle w:val="TextBody"/>
        <w:bidi w:val="0"/>
        <w:spacing w:before="0" w:after="283"/>
        <w:jc w:val="start"/>
        <w:rPr/>
      </w:pPr>
      <w:r>
        <w:rPr/>
        <w:t xml:space="preserve">Food and Beverage </w:t>
      </w:r>
    </w:p>
    <w:p>
      <w:pPr>
        <w:pStyle w:val="TextBody"/>
        <w:bidi w:val="0"/>
        <w:spacing w:before="0" w:after="283"/>
        <w:jc w:val="start"/>
        <w:rPr/>
      </w:pPr>
      <w:r>
        <w:rPr/>
        <w:t xml:space="preserve">3000 </w:t>
      </w:r>
    </w:p>
    <w:p>
      <w:pPr>
        <w:pStyle w:val="TextBody"/>
        <w:bidi w:val="0"/>
        <w:spacing w:before="0" w:after="283"/>
        <w:jc w:val="start"/>
        <w:rPr/>
      </w:pPr>
      <w:r>
        <w:rPr/>
        <w:t xml:space="preserve">3000. 00 </w:t>
      </w:r>
    </w:p>
    <w:p>
      <w:pPr>
        <w:pStyle w:val="TextBody"/>
        <w:bidi w:val="0"/>
        <w:spacing w:before="0" w:after="283"/>
        <w:jc w:val="start"/>
        <w:rPr/>
      </w:pPr>
      <w:r>
        <w:rPr/>
        <w:t xml:space="preserve">Award: Certificate and Mental </w:t>
      </w:r>
    </w:p>
    <w:p>
      <w:pPr>
        <w:pStyle w:val="TextBody"/>
        <w:bidi w:val="0"/>
        <w:spacing w:before="0" w:after="283"/>
        <w:jc w:val="start"/>
        <w:rPr/>
      </w:pPr>
      <w:r>
        <w:rPr/>
        <w:t xml:space="preserve">8000 </w:t>
      </w:r>
    </w:p>
    <w:p>
      <w:pPr>
        <w:pStyle w:val="TextBody"/>
        <w:bidi w:val="0"/>
        <w:spacing w:before="0" w:after="283"/>
        <w:jc w:val="start"/>
        <w:rPr/>
      </w:pPr>
      <w:r>
        <w:rPr/>
        <w:t xml:space="preserve">8000. 00 </w:t>
      </w:r>
    </w:p>
    <w:p>
      <w:pPr>
        <w:pStyle w:val="TextBody"/>
        <w:bidi w:val="0"/>
        <w:spacing w:before="0" w:after="283"/>
        <w:jc w:val="start"/>
        <w:rPr/>
      </w:pPr>
      <w:r>
        <w:rPr/>
        <w:t xml:space="preserve">Sporty Dancing Shows </w:t>
      </w:r>
    </w:p>
    <w:p>
      <w:pPr>
        <w:pStyle w:val="TextBody"/>
        <w:bidi w:val="0"/>
        <w:spacing w:before="0" w:after="283"/>
        <w:jc w:val="start"/>
        <w:rPr/>
      </w:pPr>
      <w:r>
        <w:rPr/>
        <w:t xml:space="preserve">3 teams x800 </w:t>
      </w:r>
    </w:p>
    <w:p>
      <w:pPr>
        <w:pStyle w:val="TextBody"/>
        <w:bidi w:val="0"/>
        <w:spacing w:before="0" w:after="283"/>
        <w:jc w:val="start"/>
        <w:rPr/>
      </w:pPr>
      <w:r>
        <w:rPr/>
        <w:t xml:space="preserve">2400. 00 </w:t>
      </w:r>
    </w:p>
    <w:p>
      <w:pPr>
        <w:pStyle w:val="TextBody"/>
        <w:bidi w:val="0"/>
        <w:spacing w:before="0" w:after="283"/>
        <w:jc w:val="start"/>
        <w:rPr/>
      </w:pPr>
      <w:r>
        <w:rPr/>
        <w:t xml:space="preserve">Total: </w:t>
      </w:r>
    </w:p>
    <w:p>
      <w:pPr>
        <w:pStyle w:val="TextBody"/>
        <w:bidi w:val="0"/>
        <w:spacing w:before="0" w:after="283"/>
        <w:jc w:val="start"/>
        <w:rPr/>
      </w:pPr>
      <w:r>
        <w:rPr/>
        <w:t xml:space="preserve">83, 650. 00 </w:t>
      </w:r>
    </w:p>
    <w:p>
      <w:pPr>
        <w:pStyle w:val="Heading2"/>
        <w:bidi w:val="0"/>
        <w:jc w:val="start"/>
        <w:rPr/>
      </w:pPr>
      <w:r>
        <w:rPr/>
        <w:t xml:space="preserve">Review and Evaluation </w:t>
      </w:r>
    </w:p>
    <w:p>
      <w:pPr>
        <w:pStyle w:val="Heading2"/>
        <w:bidi w:val="0"/>
        <w:jc w:val="start"/>
        <w:rPr/>
      </w:pPr>
      <w:r>
        <w:rPr/>
        <w:t xml:space="preserve">For 3 years use </w:t>
      </w:r>
    </w:p>
    <w:p>
      <w:pPr>
        <w:pStyle w:val="TextBody"/>
        <w:bidi w:val="0"/>
        <w:spacing w:before="0" w:after="283"/>
        <w:jc w:val="start"/>
        <w:rPr/>
      </w:pPr>
      <w:r>
        <w:rPr/>
        <w:t xml:space="preserve">1 set= 5 pieces </w:t>
      </w:r>
    </w:p>
    <w:p>
      <w:pPr>
        <w:pStyle w:val="TextBody"/>
        <w:bidi w:val="0"/>
        <w:spacing w:before="0" w:after="283"/>
        <w:jc w:val="start"/>
        <w:rPr/>
      </w:pPr>
      <w:r>
        <w:rPr/>
        <w:t xml:space="preserve">Survey forms </w:t>
      </w:r>
    </w:p>
    <w:p>
      <w:pPr>
        <w:pStyle w:val="TextBody"/>
        <w:bidi w:val="0"/>
        <w:spacing w:before="0" w:after="283"/>
        <w:jc w:val="start"/>
        <w:rPr/>
      </w:pPr>
      <w:r>
        <w:rPr/>
        <w:t xml:space="preserve">50, 000 set x 5= 250, 000pieces </w:t>
      </w:r>
    </w:p>
    <w:p>
      <w:pPr>
        <w:pStyle w:val="TextBody"/>
        <w:bidi w:val="0"/>
        <w:spacing w:before="0" w:after="283"/>
        <w:jc w:val="start"/>
        <w:rPr/>
      </w:pPr>
      <w:r>
        <w:rPr/>
        <w:t xml:space="preserve">RM3870(50, 000)x 5 = </w:t>
      </w:r>
    </w:p>
    <w:p>
      <w:pPr>
        <w:pStyle w:val="TextBody"/>
        <w:bidi w:val="0"/>
        <w:spacing w:before="0" w:after="283"/>
        <w:jc w:val="start"/>
        <w:rPr/>
      </w:pPr>
      <w:r>
        <w:rPr/>
        <w:t xml:space="preserve">19350. 00 </w:t>
      </w:r>
    </w:p>
    <w:p>
      <w:pPr>
        <w:pStyle w:val="TextBody"/>
        <w:bidi w:val="0"/>
        <w:spacing w:before="0" w:after="283"/>
        <w:jc w:val="start"/>
        <w:rPr/>
      </w:pPr>
      <w:r>
        <w:rPr/>
        <w:t xml:space="preserve">Worker </w:t>
      </w:r>
    </w:p>
    <w:p>
      <w:pPr>
        <w:pStyle w:val="TextBody"/>
        <w:bidi w:val="0"/>
        <w:spacing w:before="0" w:after="283"/>
        <w:jc w:val="start"/>
        <w:rPr/>
      </w:pPr>
      <w:r>
        <w:rPr/>
        <w:t xml:space="preserve">5 x RM1000(100 per day) </w:t>
      </w:r>
    </w:p>
    <w:p>
      <w:pPr>
        <w:pStyle w:val="TextBody"/>
        <w:bidi w:val="0"/>
        <w:spacing w:before="0" w:after="283"/>
        <w:jc w:val="start"/>
        <w:rPr/>
      </w:pPr>
      <w:r>
        <w:rPr/>
        <w:t xml:space="preserve">5000. 00 </w:t>
      </w:r>
    </w:p>
    <w:p>
      <w:pPr>
        <w:pStyle w:val="TextBody"/>
        <w:bidi w:val="0"/>
        <w:spacing w:before="0" w:after="283"/>
        <w:jc w:val="start"/>
        <w:rPr/>
      </w:pPr>
      <w:r>
        <w:rPr/>
        <w:t xml:space="preserve">Total: </w:t>
      </w:r>
    </w:p>
    <w:p>
      <w:pPr>
        <w:pStyle w:val="TextBody"/>
        <w:bidi w:val="0"/>
        <w:spacing w:before="0" w:after="283"/>
        <w:jc w:val="start"/>
        <w:rPr/>
      </w:pPr>
      <w:r>
        <w:rPr/>
        <w:t xml:space="preserve">24350. 00 </w:t>
      </w:r>
    </w:p>
    <w:p>
      <w:pPr>
        <w:pStyle w:val="TextBody"/>
        <w:bidi w:val="0"/>
        <w:spacing w:before="0" w:after="283"/>
        <w:jc w:val="start"/>
        <w:rPr/>
      </w:pPr>
      <w:r>
        <w:rPr/>
        <w:t xml:space="preserve">Total Year 2013: </w:t>
      </w:r>
    </w:p>
    <w:p>
      <w:pPr>
        <w:pStyle w:val="TextBody"/>
        <w:bidi w:val="0"/>
        <w:spacing w:before="0" w:after="283"/>
        <w:jc w:val="start"/>
        <w:rPr/>
      </w:pPr>
      <w:r>
        <w:rPr/>
        <w:t xml:space="preserve">206, 600. 00 </w:t>
      </w:r>
    </w:p>
    <w:p>
      <w:pPr>
        <w:pStyle w:val="TextBody"/>
        <w:bidi w:val="0"/>
        <w:spacing w:before="0" w:after="283"/>
        <w:jc w:val="start"/>
        <w:rPr/>
      </w:pPr>
      <w:r>
        <w:rPr/>
        <w:t xml:space="preserve">Total 3 Years (A. B. C) </w:t>
      </w:r>
    </w:p>
    <w:p>
      <w:pPr>
        <w:pStyle w:val="TextBody"/>
        <w:bidi w:val="0"/>
        <w:spacing w:before="0" w:after="283"/>
        <w:jc w:val="start"/>
        <w:rPr/>
      </w:pPr>
      <w:r>
        <w:rPr/>
        <w:t xml:space="preserve">RM129, 390. 00+RM544, 270. 00+ RM206, 600. 00 </w:t>
      </w:r>
    </w:p>
    <w:p>
      <w:pPr>
        <w:pStyle w:val="TextBody"/>
        <w:bidi w:val="0"/>
        <w:spacing w:before="0" w:after="283"/>
        <w:jc w:val="start"/>
        <w:rPr/>
      </w:pPr>
      <w:r>
        <w:rPr/>
        <w:t xml:space="preserve">880, 260. 00 </w:t>
      </w:r>
    </w:p>
    <w:p>
      <w:pPr>
        <w:pStyle w:val="TextBody"/>
        <w:bidi w:val="0"/>
        <w:spacing w:before="0" w:after="283"/>
        <w:jc w:val="start"/>
        <w:rPr/>
      </w:pPr>
      <w:r>
        <w:rPr/>
        <w:t xml:space="preserve">RM900, 000- RM880, 260 = RM19740 (Back up Cost) </w:t>
      </w:r>
    </w:p>
    <w:p>
      <w:pPr>
        <w:pStyle w:val="Heading2"/>
        <w:bidi w:val="0"/>
        <w:jc w:val="start"/>
        <w:rPr/>
      </w:pPr>
      <w:r>
        <w:rPr/>
        <w:t xml:space="preserve">10. 0 Control and Evaluation </w:t>
      </w:r>
    </w:p>
    <w:p>
      <w:pPr>
        <w:pStyle w:val="TextBody"/>
        <w:bidi w:val="0"/>
        <w:spacing w:before="0" w:after="283"/>
        <w:jc w:val="start"/>
        <w:rPr/>
      </w:pPr>
      <w:r>
        <w:rPr/>
        <w:t xml:space="preserve">Evaluating public relations activities is essential for many reasons, including accountability, assessment of programme effectiveness and professionalism (Tench. R, Yeomans. L, 2006) </w:t>
      </w:r>
    </w:p>
    <w:p>
      <w:pPr>
        <w:pStyle w:val="TextBody"/>
        <w:bidi w:val="0"/>
        <w:spacing w:before="0" w:after="283"/>
        <w:jc w:val="start"/>
        <w:rPr/>
      </w:pPr>
      <w:r>
        <w:rPr/>
        <w:t xml:space="preserve">There are three control methods adopted in the MM Company Public Relation campaigns. </w:t>
      </w:r>
    </w:p>
    <w:p>
      <w:pPr>
        <w:pStyle w:val="TextBody"/>
        <w:bidi w:val="0"/>
        <w:spacing w:before="0" w:after="283"/>
        <w:jc w:val="start"/>
        <w:rPr/>
      </w:pPr>
      <w:r>
        <w:rPr/>
        <w:t xml:space="preserve">The first method is the evaluation form and survey form which distribute to the public in order to measure the awareness level among the primary school students, parents and teenagers. </w:t>
      </w:r>
    </w:p>
    <w:p>
      <w:pPr>
        <w:pStyle w:val="TextBody"/>
        <w:bidi w:val="0"/>
        <w:spacing w:before="0" w:after="283"/>
        <w:jc w:val="start"/>
        <w:rPr/>
      </w:pPr>
      <w:r>
        <w:rPr/>
        <w:t xml:space="preserve">Second, event itinerary plan is adopted into PR events to ensure every activity can run smoothly. Everything has to run according to the time schedule in order to avoid wasting time. </w:t>
      </w:r>
    </w:p>
    <w:p>
      <w:pPr>
        <w:pStyle w:val="TextBody"/>
        <w:bidi w:val="0"/>
        <w:spacing w:before="0" w:after="283"/>
        <w:jc w:val="start"/>
        <w:rPr/>
      </w:pPr>
      <w:r>
        <w:rPr/>
        <w:t xml:space="preserve">Third, public relation team involve roughly 10 members will in charge to on-going PR events in order to avoid any unhappy incident happen. The public relation team not only to ensure the events but also to evaluate processes of the PR campaigns. </w:t>
      </w:r>
    </w:p>
    <w:p>
      <w:pPr>
        <w:pStyle w:val="Heading2"/>
        <w:bidi w:val="0"/>
        <w:jc w:val="start"/>
        <w:rPr/>
      </w:pPr>
      <w:r>
        <w:rPr/>
        <w:t xml:space="preserve">11. 0Recommendation </w:t>
      </w:r>
    </w:p>
    <w:p>
      <w:pPr>
        <w:pStyle w:val="TextBody"/>
        <w:bidi w:val="0"/>
        <w:spacing w:before="0" w:after="283"/>
        <w:jc w:val="start"/>
        <w:rPr/>
      </w:pPr>
      <w:r>
        <w:rPr/>
        <w:t xml:space="preserve">Based on the three years MM Company Public Relation Plan, the evaluation and review on the survey of the public response may not be effectively because the evaluation and survey form only distribute on the third year 2013 but not each of the years. Therefore, author suggested each of the years should have a month to evaluate the response from the public or the participants. </w:t>
      </w:r>
    </w:p>
    <w:p>
      <w:pPr>
        <w:pStyle w:val="TextBody"/>
        <w:bidi w:val="0"/>
        <w:spacing w:before="0" w:after="283"/>
        <w:jc w:val="start"/>
        <w:rPr/>
      </w:pPr>
      <w:r>
        <w:rPr/>
        <w:t xml:space="preserve">Besides that, the corporate social responsibility can make improvement in the future by developing a Green-Department which is handling the environment friendly activities that related to MM Company. Therefore, public will feel happy in using MM Company products. The positive attitude among stakeholders group toward MM Company will be increase as well. </w:t>
      </w:r>
    </w:p>
    <w:p>
      <w:pPr>
        <w:pStyle w:val="Heading2"/>
        <w:bidi w:val="0"/>
        <w:jc w:val="start"/>
        <w:rPr/>
      </w:pPr>
      <w:r>
        <w:rPr/>
        <w:t xml:space="preserve">12. 0 Conclusion </w:t>
      </w:r>
    </w:p>
    <w:p>
      <w:pPr>
        <w:pStyle w:val="TextBody"/>
        <w:bidi w:val="0"/>
        <w:spacing w:before="0" w:after="283"/>
        <w:jc w:val="start"/>
        <w:rPr/>
      </w:pPr>
      <w:r>
        <w:rPr/>
        <w:t xml:space="preserve">In the conclusion, MM Company has three different PR objects in different years toward to three different groups of stakeholder. Besides that, three different communication messages will be sending out to different stakeholder groups in each of the year from 2011 to 2013. Furthermore, MM Company develops three different PR strategies in order to achieve the objectives in each of the years. There is total eleven numbers of Public Relation Campaign will be held within 3 years by MM Company. The total cost of spending in PR campaign is about RM380, 000 and the balance of RM20, 000 as a back-up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https://assignbuster.com/malaysia-milk-sdn-bhd-public-relation-plan/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Malaysia milk sdn bhd public relation 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ysia-milk-sdn-bhd-public-relation-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 milk sdn bhd public relation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 milk sdn bhd public relation plan</dc:title>
  <dc:subject>Others;</dc:subject>
  <dc:creator>AssignBuster</dc:creator>
  <cp:keywords/>
  <dc:description>There are three main objectives to achieve in MM PR plan: To increase awareness for MM Company image in the year of 2011 towards 15% of primary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