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one for fundamentals of e- business</w:t>
        </w:r>
      </w:hyperlink>
      <w:bookmarkEnd w:id="0"/>
    </w:p>
    <w:p>
      <w:r>
        <w:br w:type="page"/>
      </w:r>
    </w:p>
    <w:p>
      <w:pPr>
        <w:pStyle w:val="TextBody"/>
        <w:bidi w:val="0"/>
        <w:spacing w:before="0" w:after="283"/>
        <w:jc w:val="start"/>
        <w:rPr/>
      </w:pPr>
      <w:r>
        <w:rPr/>
        <w:t xml:space="preserve">Assignment One First Last Number Dr. TeacherFirst TeacherLast 9 February Assignment One Question Categories of Business </w:t>
        <w:br/>
        <w:t xml:space="preserve">Business Model </w:t>
        <w:br/>
        <w:t xml:space="preserve">Example </w:t>
        <w:br/>
        <w:t xml:space="preserve">Justification </w:t>
        <w:br/>
        <w:t xml:space="preserve">Revenue Model </w:t>
        <w:br/>
        <w:t xml:space="preserve">E-tailer </w:t>
        <w:br/>
        <w:t xml:space="preserve">www. scuba. com </w:t>
        <w:br/>
        <w:t xml:space="preserve">A specialized e-tailer carrying a large collection of products related to SCUBA diving. As a bonus, it also has SCUBA related tutorial videos and articles. The site also features a free help facility (including chat) for anyone who wants to learn about the sport of SCUBA or the products on the site. </w:t>
        <w:br/>
        <w:t xml:space="preserve">Sales of goods. </w:t>
        <w:br/>
        <w:t xml:space="preserve">Transaction broker </w:t>
        <w:br/>
        <w:t xml:space="preserve">www. ameritrade. com </w:t>
        <w:br/>
        <w:t xml:space="preserve">TD Ameritrade offers online brokerage services for stocks, commodity futures, currency, and mutual funds. Doing transactions online helps save costs compared to brick and mortar brokers and also time because you can watch your transaction executed in real time in front of your eyes. </w:t>
        <w:br/>
        <w:t xml:space="preserve">Transaction fees. </w:t>
        <w:br/>
        <w:t xml:space="preserve">Market creator </w:t>
        <w:br/>
        <w:t xml:space="preserve">www. elance. com </w:t>
        <w:br/>
        <w:t xml:space="preserve">Elance has created an online marketplace where employers and workers interact for outsourcing various types of work. Primarily used for computer programming, there are several other categories such as publishing, graphic designing and videos. </w:t>
        <w:br/>
        <w:t xml:space="preserve">Membership and transaction fees. </w:t>
        <w:br/>
        <w:t xml:space="preserve">2. Google Web Search Features </w:t>
        <w:br/>
        <w:t xml:space="preserve">a. Weather for Minneapolis, MN </w:t>
        <w:br/>
        <w:t xml:space="preserve">Weather for Minneapolis, MN </w:t>
        <w:br/>
        <w:t xml:space="preserve">- Add to iGoogle </w:t>
        <w:br/>
        <w:t xml:space="preserve">-20°C | °F </w:t>
        <w:br/>
        <w:t xml:space="preserve">Current: Clear </w:t>
        <w:br/>
        <w:t xml:space="preserve">Wind: W at 10 km/h </w:t>
        <w:br/>
        <w:t xml:space="preserve">Humidity: 56% </w:t>
        <w:br/>
        <w:t xml:space="preserve">b. Sunrise in Minneapolis, MN </w:t>
        <w:br/>
        <w:t xml:space="preserve">7: 22am Wednesday (CST) - Sunrise in Minneapolis, MN, USA </w:t>
        <w:br/>
        <w:t xml:space="preserve">1 hours 28 minutes from now </w:t>
        <w:br/>
        <w:t xml:space="preserve">c. Calculator </w:t>
        <w:br/>
        <w:br/>
        <w:t xml:space="preserve">(5 * 9) + ((2 * 3)^2) = 81 </w:t>
        <w:br/>
        <w:t xml:space="preserve">More about calculator. </w:t>
        <w:br/>
        <w:t xml:space="preserve">c. Convertor </w:t>
        <w:br/>
        <w:t xml:space="preserve">10 miles = 16. 09344 kilometers </w:t>
        <w:br/>
        <w:t xml:space="preserve">More about calculator. </w:t>
        <w:br/>
        <w:t xml:space="preserve">d. Books (search for John Grisham, first result copied below) </w:t>
        <w:br/>
        <w:t xml:space="preserve">Ford County </w:t>
        <w:br/>
        <w:t xml:space="preserve">John Grisham - 2010 - 340 pages - No preview </w:t>
        <w:br/>
        <w:t xml:space="preserve">John Grisham returns with this seven short stories, all set in Ford Count, Mississipi, which is the location of his first novel, A Time to Kill. </w:t>
        <w:br/>
        <w:t xml:space="preserve">books. google. com - More editions </w:t>
        <w:br/>
        <w:t xml:space="preserve">e. Currency Convertor </w:t>
        <w:br/>
        <w:br/>
        <w:t xml:space="preserve">100 U. S. dollars = 99. 3403799 Canadian dollars </w:t>
        <w:br/>
        <w:t xml:space="preserve">Rates provided for information only - see disclaimer. More about currency conversion. </w:t>
        <w:br/>
        <w:t xml:space="preserve">f. Definitions </w:t>
        <w:br/>
        <w:t xml:space="preserve">►Web definitions for axle </w:t>
        <w:br/>
        <w:t xml:space="preserve">a shaft on which a wheel rotates </w:t>
        <w:br/>
        <w:t xml:space="preserve">wordnetweb. princeton. edu/perl/webwn - Definition in context </w:t>
        <w:br/>
        <w:t xml:space="preserve">g. Local Search (pizza places near Tempe, AZ 85282) </w:t>
        <w:br/>
        <w:t xml:space="preserve">Places for pizza near Tempe, AZ 85282 </w:t>
        <w:br/>
        <w:t xml:space="preserve">Venezias Pizza </w:t>
        <w:br/>
        <w:t xml:space="preserve">- </w:t>
        <w:br/>
        <w:t xml:space="preserve">89 reviews - Place page </w:t>
        <w:br/>
        <w:t xml:space="preserve">venezias. com - 33 East Southern Avenue, Tempe - (480) 858-1660 </w:t>
        <w:br/>
        <w:t xml:space="preserve">Pizza Hut </w:t>
        <w:br/>
        <w:t xml:space="preserve">- 7 reviews - Place page </w:t>
        <w:br/>
        <w:t xml:space="preserve">www. pizzahut. com - 808 West Broadway Road, Tempe - (480) 829-7988 </w:t>
        <w:br/>
        <w:t xml:space="preserve">Red Devil Italian Restaurant </w:t>
        <w:br/>
        <w:t xml:space="preserve">- </w:t>
        <w:br/>
        <w:t xml:space="preserve">13 reviews - Place page </w:t>
        <w:br/>
        <w:t xml:space="preserve">www. reddevilrestaurant. com - 208 West Southern Avenue, Tempe - (480) 968-2155 </w:t>
        <w:br/>
        <w:t xml:space="preserve">Boulders On Broadway </w:t>
        <w:br/>
        <w:t xml:space="preserve">- </w:t>
        <w:br/>
        <w:t xml:space="preserve">62 reviews - Place page </w:t>
        <w:br/>
        <w:t xml:space="preserve">www. bouldersonbroadway. com - 530 W Broadway Road, Tempe - (480) 921-9431 </w:t>
        <w:br/>
        <w:t xml:space="preserve">Dominos Pizza </w:t>
        <w:br/>
        <w:t xml:space="preserve">- 3 reviews - Place page </w:t>
        <w:br/>
        <w:t xml:space="preserve">www. dominos. com - 930 West Broadway Road, Tempe - (480) 894-6600 </w:t>
        <w:br/>
        <w:t xml:space="preserve">Papa Johns Pizza </w:t>
        <w:br/>
        <w:t xml:space="preserve">- 3 reviews - Place page </w:t>
        <w:br/>
        <w:t xml:space="preserve">www. papajohns. com - 1813 East Southern Avenue, Tempe - (480) 831-8500 </w:t>
        <w:br/>
        <w:t xml:space="preserve">Little Caesars Pizza </w:t>
        <w:br/>
        <w:t xml:space="preserve">- 1 review - Place page </w:t>
        <w:br/>
        <w:t xml:space="preserve">www. littlecaesars. com - 711 East Broadway Road, Tempe - (480) 446-2844 </w:t>
        <w:br/>
        <w:br/>
        <w:t xml:space="preserve">More results near Tempe, AZ 85282 » </w:t>
        <w:br/>
        <w:t xml:space="preserve">h. Movie Showtimes (for zip code 85282) </w:t>
        <w:br/>
        <w:t xml:space="preserve">Showtimes for Tempe, AZ 85282 </w:t>
        <w:br/>
        <w:t xml:space="preserve">The Roommate - ‎1hr 33min‎ - ‎Rated PG-13‎ - ‎Suspense/Thriller/Drama‎ - Trailer </w:t>
        <w:br/>
        <w:t xml:space="preserve">No Strings Attached - ‎1hr 50min‎ - ‎Rated R‎ - ‎Comedy/Romance‎ - Trailer </w:t>
        <w:br/>
        <w:t xml:space="preserve">The Kings Speech - ‎1hr 51min‎ - ‎Rated R‎ - ‎Drama‎ - Trailer - Reviews: </w:t>
        <w:br/>
        <w:t xml:space="preserve">More movies » </w:t>
        <w:br/>
        <w:t xml:space="preserve">i. Stock quote (for Dell) </w:t>
        <w:br/>
        <w:t xml:space="preserve">Dell – The Official Site | Dell </w:t>
        <w:br/>
        <w:t xml:space="preserve">Dell provides technology solutions, services and support. Visit Dell. com for Laptops, Netbooks, Tablet PCs, Desktops, Monitors, Servers, Storage, ... </w:t>
        <w:br/>
        <w:br/>
        <w:t xml:space="preserve">Hide stock quote for DELL </w:t>
        <w:br/>
        <w:t xml:space="preserve">DELL‎ - Dell Inc. (NASDAQ)‎ </w:t>
        <w:br/>
        <w:t xml:space="preserve">13. 87 -0. 12‎ (-0. 86%‎)  Feb 8 4: 00pm ET </w:t>
        <w:br/>
        <w:t xml:space="preserve">13. 90‎ +0. 03‎ (0. 22%‎)  After Hours </w:t>
        <w:br/>
        <w:t xml:space="preserve">Open: </w:t>
        <w:br/>
        <w:t xml:space="preserve">13. 95 </w:t>
        <w:br/>
        <w:t xml:space="preserve">High: </w:t>
        <w:br/>
        <w:t xml:space="preserve">14. 17 </w:t>
        <w:br/>
        <w:t xml:space="preserve">Low: </w:t>
        <w:br/>
        <w:t xml:space="preserve">13. 83 </w:t>
        <w:br/>
        <w:br/>
        <w:t xml:space="preserve">Volume: </w:t>
        <w:br/>
        <w:t xml:space="preserve">0 </w:t>
        <w:br/>
        <w:t xml:space="preserve">Avg Vol: </w:t>
        <w:br/>
        <w:t xml:space="preserve">16, 074, 000 </w:t>
        <w:br/>
        <w:t xml:space="preserve">Mkt Cap: </w:t>
        <w:br/>
        <w:t xml:space="preserve">26. 77B </w:t>
        <w:br/>
        <w:t xml:space="preserve">Disclaimer </w:t>
        <w:br/>
        <w:t xml:space="preserve">More information about DELL » </w:t>
        <w:br/>
        <w:t xml:space="preserve">Question 3: Google Services and Tools </w:t>
        <w:br/>
        <w:t xml:space="preserve">1. Scholar </w:t>
        <w:br/>
        <w:t xml:space="preserve">Scholar       Create email alert </w:t>
        <w:br/>
        <w:t xml:space="preserve">Results 1 - 10 of about 1, 090, 000. (0. 22 sec) </w:t>
        <w:br/>
        <w:t xml:space="preserve">2. Bottom of Form </w:t>
        <w:br/>
        <w:t xml:space="preserve">Analysis of recommendation algorithms for e-commerce </w:t>
        <w:br/>
        <w:t xml:space="preserve">[PDF] from psu. eduB Sarwar, G Karypis, J Konstan… - … on Electronic commerce, 2000 - portal. acm. org </w:t>
        <w:br/>
        <w:t xml:space="preserve">ABSTRACT Recommender systems apply statistical and knowledge dis- covery techniques to </w:t>
        <w:br/>
        <w:t xml:space="preserve">the problem of making product recom- mendations during a live customer interaction and they </w:t>
        <w:br/>
        <w:t xml:space="preserve">are achieving widespread success in E-Commerce nowadays. In this paper, we ... </w:t>
        <w:br/>
        <w:t xml:space="preserve">Cited by 900 - Related articles - All 39 versions </w:t>
        <w:br/>
        <w:t xml:space="preserve">[PDF] Developing and validating trust measures for e-commerce: An integrative typology </w:t>
        <w:br/>
        <w:t xml:space="preserve">[PDF] from iastate. eduDH McKnight, V Choudhury… - Information systems …, 2003 - bus. iastate. edu </w:t>
        <w:br/>
        <w:t xml:space="preserve">Evidence suggests that consumers often hesitate to transact with Web-based vendors be- cause </w:t>
        <w:br/>
        <w:t xml:space="preserve">of uncertainty about vendor behavior or the perceived risk of having personal information stolen </w:t>
        <w:br/>
        <w:t xml:space="preserve">by hackers. Trust plays a central role in helping consumers overcome per- ceptions of risk ... </w:t>
        <w:br/>
        <w:t xml:space="preserve">Cited by 1019 - Related articles - View as HTML - BL Direct - All 8 versions </w:t>
        <w:br/>
        <w:t xml:space="preserve">2. Maps </w:t>
        <w:br/>
        <w:t xml:space="preserve">3. Product Search (results for coffee maker with grinder) </w:t>
        <w:br/>
        <w:t xml:space="preserve">4. Translation from English to Spanish </w:t>
        <w:br/>
        <w:t xml:space="preserve">English to Spanish translation </w:t>
        <w:br/>
        <w:t xml:space="preserve">Hola Jeanette, </w:t>
        <w:br/>
        <w:t xml:space="preserve">¿Ha recibido el CD que me envió la semana pasada? Favor de acusar recibo, Gracias. </w:t>
        <w:br/>
        <w:t xml:space="preserve">Saludos, </w:t>
        <w:br/>
        <w:t xml:space="preserve">Lisa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https://assignbuster.com/assignment-one-for-fundamentals-of-e-business/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one for fundamentals of 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ne-for-fundamentals-of-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one for fundamentals of 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one for fundamentals of e- business</dc:title>
  <dc:subject>Others;</dc:subject>
  <dc:creator>AssignBuster</dc:creator>
  <cp:keywords/>
  <dc:description>77B Disclaimer More information about DELL " Question 3: Google Services and Tools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