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Tech in action notes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two major types of system software programs are utility programs and theoperating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 of the operating system enables users to communicate with the computer systemuser interface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OS X is the operating system developed byapple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examples of network operating systems EXCEPTMS-DOS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UNIX was developed by Ken Thompson and Dennis Richie, who worked atAT and Ts Bell Labs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latest version of the Mac OS X isMavericks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user interface? Application programming interface (API)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hard disk space to temporarily store data or instructions from RAM is referred to asVirtual memory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device attached to your computer comes with a special program called ___ enables the device and operating system to communicate with each otherdevice driver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the first step in the boot process? The BIOS is activated by turning on the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Windows utility programs arranges pieces of files on your hard drive to allow for faster access? Disk defragmenter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windows utility program? Desktop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utility removes redundancies in a file to reduce the file size? File compression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use the Windows ___ to check on a nonresponsive programTask manager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 OS X includes a backup utility calledTime machine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FolderStorage location for a collection of files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TracksConcentric circle on the hard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SectorPie-shaped wedge on the hard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PlattersRound, thin plate of mental that makes up a hard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TaskbarDisplays open and favorite applications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LatencyTime needed for correct sector to spin to the read/write head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Seek timeTime required for the read/write head to move to the correct track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___ levels of cache memoryThree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 provides high-speed information processing by enabling a new set of instructions to start before the previous set is finishedHyperthreading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speed of a level of cache memory is impacted bythe chip's proximity to the CPU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RAM is an example of ____ storagevolatile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amount of RAM storage is measured inGB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most current systems, ____ is the type of RAM usedDDR3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 has the largest capacity of any storage deviceMechanical hard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 ports is NOT used to connect a video card? USB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speed up the display of graphics, a __ is installed on some video cardsGPU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 enables the computer to drive the speaker systemSound card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Dolby Digital 7. 1, the 1 indicates a ___ speakersubwoofer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Running the disk defragmenter utility will _____. Make the hard dive work more efficiently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Running the disk cleanup utility is a quick way toclear out unnecessary files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remove all the changes made to your system, the Windows __ utility returns your computer to the state it was in when it came from the factory. Refresh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statement pertaining to system reliability is FALSE? An accumulation of temporary internet files has no effect on your computer's overall performance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securely erase data, the U. S Department of Defense suggests that the data be overwritten ____ times. seven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CPU is composed of the control unit and the ___ unitarithmetic logic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process the CPU performs for each program instruction is called themachine cycle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 is a feature of a CPU that allows it to begin to fetch the next instruction before it has finished executing the current one. Hyperthreading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fiber-opticmade up of plastic or glass and transmits data at extremely fast speeds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twisted pairmade up of copper wires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coaxial cablesingle copper wire surrounded by layers of plastic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peer-to-peereach node can communicate directly with every other node on the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client/servercentral computer provides information and resources to other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MP3digital music file format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PMPportable media player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MPEG-4digital video file format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GPSuses satellites to locate a device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MMStechnology that allows the sending of text, sound, images, and video clips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resolutionnumber of data points used to capture and image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Bluetoothuses radio wave to transmit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analogcontinuous sound or light waves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SMStext messaging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plandetermines the cost and amount of data transfer for mobile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Form 1 3D printer founders used the crowdfunding site ________ to ask for $100, 000 in pledgesKickstarter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term ________refers to the use of a single unifying device that handles media, Internet, entertainment, and telephone needs. digital convergence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iOS? An operating system for mobile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operating system of a cell phone is stored in ________ROM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primary input devices for smartphones are ________microphone and touch pad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mobile devices include a micro ________ portUSB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Text messaging is also called ________. short message service (SMS)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SMS messages are limited to a maximum of ________ characters160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send messages that include photos and videos between mobile devices using ________ technologymultimedia message service (MMS)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Internet connectivity plan is also known as a ________ plan.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advantages of VoIP EXCEPT _______Excellent reliability during Internet or power outages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 is a very well-known free VoIP providerSkype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global positioning system is a network of 21 ________ plus 3 working sparessatellites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main difference between the tablet and the smartphone is the _______screen size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mobile devices is the lightest? Smartphone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iOS and Android are _____ for tablets and smartphones. operating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Apple iPhone uses a version of Apple's _____ as its operating system. OS 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using a cell phone, a(n) _______ converter chip changes your voice's sound waves into digital signals. Analog-to-digital and analog to digital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Google ___ is an online store delivering software for mobile devices. play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cell in a cellular network is a geographic area centered on ______ station, which is a large communications tower. base transceiver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an example of a smartphone OS? Linux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are most likely to find a real-time operating system (RTOS)in your automobile.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Borrowing hard drive space to optimize RAM storage is known asvirtual memory.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your computer can't store all the required OS data in RAM, it can use a temporary file on the hard drive to store data. This is known as a _________ file. swap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decide if your current system is still useful for youcheck each subsystem to see how it is performing during your work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true? The CPU contains the ALU.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RAID 0 cuts the time it takes to write a file to disk in halfTrue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SuperFetch is a memory-management technique that pulls info from your hard drive into RAMTrue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using 7. 1 surround sound there are a total of8 speakers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creates " restore points" so that you canreturn your system to the way it was before you installed new software.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SSD startup drives will reduce the amount of time to boot upTrue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Donating your computer will not necessarily put you at risk for identity theftFalse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type of Internet connection requires hardware to be installed outside your home? Satellite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adapters installed internally in a device are called NICsTrue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can be used to add additional ports to your network? Switch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determine what devices are connected to your router, you shouldlog into an account associated with your router's IP address.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reason to connect your digital entertainment device to your home network? Your stored entertainment files are more secure when connected to a home network.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an operating system for a smartphone? HTC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cell phone is cellular becauseit uses a network made up of cells or base transceiver stations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false? Your phone can only be connected to the Internet if there is a WiFi network available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example of an open source OS isLinux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device attached to your computer needs a device driver to communicate with the OSTrue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step of the boot process is the power on self testFalse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considered an accessibility utility? system restore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Apps specifically designed for windows 8run full screen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windows app used for file management isfile explorer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place a document from your C; drive in the recycle bin in windowsit remains on your hard drive until you empty the recycle bin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 utility is used for detecting lost files and fragments of files on your hard driveerror checking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terminate nonresponsive programs with Task ManagerTrue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restore points can only be created by Windows automatically on a regular scheduleFalse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Moore's law refers tothe number of transistors inside a CPU chip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would not want to consider overclocking ifyou want to keep the warranty on your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amount of time your current CPU is working is calledCPU usage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common type of video memory is a modern video card isGDDR5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run multiple monitors on your system only ifyou have a video card that supports more than one monitor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audio MIDI interface box lets you connect your computer toGuitars and microphones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would NOT be a benefit of networking computers? Sharing software licenses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Megabit per second is usually used to measureboth a and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an example of a locally administered network? P2P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 you need to get wireless internet access at home? Wireless router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802. 11ac is the current wireless Ethernet standardTrue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might cause interference or poor connectivity between nodes on a wireless network? All of the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device would be useful to amplify a wireless signal? Wireless range extender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 network servers are used for file management tasks on a home networktrue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devices must run the same version of an operating system to connect to a home networkfalse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VOIP is a service that lets youPlace phone calls using the internet as the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mobile device? Base transceiver station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smartphone contains a GPS chipTrue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WiFi network is always faster than a 4G networkFalse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Analog signals are different than discrete signals becauseAnalogs waves are continuous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NOT true about self-publishing? Self-publishing means your work will have a limited reach to readers.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play digital music files you can useAll of the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Streaming music services allow you toSubscribe monthly and have access to millions of songs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digital camera's resolutionis measured in MP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video can be stored in an /mpg, file, a. mpeg file or a mp4 fileTrue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aspect ratio of an HD television is more square than that of a standard definition TVFalse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ONTECH IN ACTION NOTES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Android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Digital Camera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iOS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Smartphone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WiFi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https://assignbuster.com/tech-in-action-notes/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Tech in action notes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ech-in-action-not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Tech in action notes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 in action notes</dc:title>
  <dc:subject>Others;</dc:subject>
  <dc:creator>AssignBuster</dc:creator>
  <cp:keywords/>
  <dc:description>Which of the following is NOT a reason to connect your digital entertainment device to your home network?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