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Algebra mathematics work essay example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This discussion post or essay has basically been undertaken to understand some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in Algebra in Mathematics. We would analyze the importance of using derived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results and also about how they ease our calculations drastically. We would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 about some elementary but very important terms like Exponents, Integers etc.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usage with respect to solving questions in Algebra.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in the given questions we have got three variables namely a, b, c which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assigned values according to the problem statement (based on my date of birth). All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 are integers with ‘ b’ being the lowest term and hold the following values: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a= 8 </w:t>
        <w:br/>
        <w:t xml:space="preserve">b=-2 </w:t>
        <w:br/>
        <w:t xml:space="preserve">c= 87 </w:t>
      </w:r>
    </w:p>
    <w:p>
      <w:pPr>
        <w:pStyle w:val="Heading2"/>
        <w:bidi w:val="0"/>
        <w:jc w:val="start"/>
        <w:rPr/>
      </w:pPr>
      <w:r>
        <w:rPr/>
        <w:t xml:space="preserve">Then we evaluate the algebraic equations based on the values of these three 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below are the algebraic expressions and their calculated values based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substitution of a, b and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a3 – b3 = 520 </w:t>
        <w:br/>
        <w:t xml:space="preserve">(a – b)( a2 + ab + b2 ) = 520 </w:t>
        <w:br/>
        <w:t xml:space="preserve">(b – c) = 89/12 </w:t>
        <w:br/>
        <w:t xml:space="preserve">(2b – a) </w:t>
      </w:r>
    </w:p>
    <w:p>
      <w:pPr>
        <w:pStyle w:val="Heading2"/>
        <w:bidi w:val="0"/>
        <w:jc w:val="start"/>
        <w:rPr/>
      </w:pPr>
      <w:r>
        <w:rPr/>
        <w:t xml:space="preserve">The first expression. is obtained by calculating the values of ‘ a’ exponent (or power)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minus ‘ b’ exponent 3 which come out to 512 and -8 respectively and on subtraction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get 520.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second expression we subtract ‘ a’ and ‘ b’ to get 10 and then multiply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with the sum of ‘ a’ exponent 2 (64), ‘ a’ multiplied by ‘ b’ (-16) and ‘ b’ exponent 2 (4).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obtain the final value and it was 520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third and final expression, we calculate ‘ b’ minus ‘ c’ and get -89 (-2-87=-89)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numerator of our expression. To calculate the denominator, we subtract ‘ a’ from twice of ‘ b’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obtain -12. Thus the final value is -89/-12 where -12 forms the divisor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expression and finally since both numerator and denominator have minus signs, the final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is positive since both the minuses are cancelled and the final figure is 89/12.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We examine that the values of first and second expressions are same when calculated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is 520. On some mind application and careful study we conclude that this not just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mere coincidence and that the results are in accordance with the standard mathematical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results. The first two expressions complement each other and are always equal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a3 – b3 = (a – b)( a2 + ab + b2 ) </w:t>
        <w:br/>
        <w:t xml:space="preserve">stated on OnlineMath4all (n. d.). Hence, this clearly explains the reason behind the same </w:t>
        <w:br/>
        <w:t xml:space="preserve">and equal calculated values of first two expressions. </w:t>
      </w:r>
    </w:p>
    <w:p>
      <w:pPr>
        <w:pStyle w:val="Heading2"/>
        <w:bidi w:val="0"/>
        <w:jc w:val="start"/>
        <w:rPr/>
      </w:pPr>
      <w:r>
        <w:rPr/>
        <w:t xml:space="preserve">OnlineMath4All (n. d.). Algebraic Identities. Retrieved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onlinemath4all. com/algebraicidentities.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https://assignbuster.com/algebra-mathematics-work-essay-example/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Algebra mathematics work essay example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gebra-mathematics-work-essay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Algebra mathematics work essay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mathematics work essay example</dc:title>
  <dc:subject>Others;</dc:subject>
  <dc:creator>AssignBuster</dc:creator>
  <cp:keywords/>
  <dc:description>All three variables are integers with ' b' being the lowest term and hold the following values: a= 8 b=-2 c= 87 Mentioned below are the algebraic expr...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