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"https://assignbuster.com/admission-letter-to-the-qatar-university/"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Admission letter to the qatar university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social skills will come in handy in my efforts to form new friendships in the UK. My other skills include effective communication skills and ability to work in a team. These skills will be imperative in my interactions with other students from diverse backgrounds. Coupled with my exceptional academic skills, I believe these skills will be key assets in my positive achievements in my studies. </w:t>
        <w:br/>
        <w:t xml:space="preserve">Sports as a discipline is highly regarded in the UK. In this regard, the UK is the best place for me to continue with my Sports Science course. As an admission prerequisite, I have attached my academic transcripts from Qatar University and my letters of recommendations. I am grateful for your time and consideration and look forward to positive feedback. </w:t>
        <w:br/>
        <w:t xml:space="preserve">Sincerely </w:t>
        <w:br/>
        <w:t xml:space="preserve">Students Name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https://assignbuster.com/admission-letter-to-the-qatar-university/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Admission letter to the qatar university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Admission letter to the qatar university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letter to the qatar university</dc:title>
  <dc:subject>Education;</dc:subject>
  <dc:creator>AssignBuster</dc:creator>
  <cp:keywords/>
  <dc:description>The social skills will come in handy in my efforts to form new friendships in the UK.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