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Carboplatin c6h12n2o4pt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Bio Activity: </w:t>
      </w:r>
    </w:p>
    <w:tbl>
      <w:tblPr>
        <w:tblW w:w="368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88"/>
        <w:gridCol w:w="1792"/>
      </w:tblGrid>
      <w:tr>
        <w:trPr/>
        <w:tc>
          <w:tcPr>
            <w:tcW w:w="18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Pt </w:t>
            </w:r>
          </w:p>
        </w:tc>
      </w:tr>
      <w:tr>
        <w:trPr/>
        <w:tc>
          <w:tcPr>
            <w:tcW w:w="18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371. 254 Da </w:t>
            </w:r>
          </w:p>
        </w:tc>
      </w:tr>
      <w:tr>
        <w:trPr/>
        <w:tc>
          <w:tcPr>
            <w:tcW w:w="18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8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7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313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228-230 °CLKT Labs[C0171]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226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66"/>
      </w:tblGrid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mM in DMSOMedChem ExpressHY-17393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&lt; 1mg/ml; Water &lt;1 mg/mlMedChem Expresshttp://www. medchemexpress. com/levomefolate-calcium. html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Soluble in water. LKT Labs[C0171]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26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66"/>
      </w:tblGrid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DangerBiosynthW-106301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GHS08BiosynthW-106301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H302; H312; H332; H317; H334; H360BiosynthW-106301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H340 H360D H302 H332 H334 H317LKT Labs[C0171]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dangerous goods. LKT Labs[C0171]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P201; P261; P280; P308+P313BiosynthW-106301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R46; R61; R20/21; R42/43LKT Labs[C0171]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Xn, Carc., Repr. LKT Labs[C0171]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Compound Source: </w:t>
      </w:r>
    </w:p>
    <w:tbl>
      <w:tblPr>
        <w:tblW w:w="33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61"/>
      </w:tblGrid>
      <w:tr>
        <w:trPr/>
        <w:tc>
          <w:tcPr>
            <w:tcW w:w="33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syntheticMicrosource[01502106]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Bio Activity: </w:t>
      </w:r>
    </w:p>
    <w:tbl>
      <w:tblPr>
        <w:tblW w:w="226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66"/>
      </w:tblGrid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Carboplatin is a chemotherapy drug by binding to DNA and interfering with the cell’s repair mechanism.; IC50 Value: ; Target: DNA crosslinker; in vitro: Carboplatin exhibits an inhibitory effect on cell proliferation in a human ovarian cancer cell line panel, including A2780, SKOV3, and IGROV-1 cells with IC50 of 6. 1 ? M, 12. 4 ? M and 2. 2 ? M, respectively [1]. MedChem ExpressHY-17393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Cell Cycle/DNA DamageMedChem ExpressHY-17393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Cell Cycle/DNA Damage; MedChem ExpressHY-17393 </w:t>
            </w:r>
          </w:p>
        </w:tc>
      </w:tr>
      <w:tr>
        <w:trPr/>
        <w:tc>
          <w:tcPr>
            <w:tcW w:w="22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DNA alkylator/crosslinkerMedChem ExpressHY-17393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77"/>
        <w:gridCol w:w="202"/>
      </w:tblGrid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51"/>
        <w:gridCol w:w="228"/>
      </w:tblGrid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https://assignbuster.com/carboplatin-c6h12n2o4pt-structure/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Carboplatin c6h12n2o4pt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rboplatin-c6h12n2o4pt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Carboplatin c6h12n2o4pt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Carboplatin c6h12n2o4pt structure</dc:title>
  <dc:subject>Others;</dc:subject>
  <dc:creator>AssignBuster</dc:creator>
  <cp:keywords/>
  <dc:description>Contents Bio Activity: Molecular Formula C 6 H 12 N 2 O 4 Pt Average mass 371.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