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"https://assignbuster.com/going-blind/"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Going blind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has been so sure of 18 years of my life, I knew exactly where to go, who I would see, what I would be. I had been so sure. But I had taken all of it for granted, I had thought those times would last forever. I wish they would, because the unknown is dark scary 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 am in the dead center of it, I have no idea where I want to go, who will I meet, what do I want to do. I have no idea about my future and that is scary. I only have questions, questions of what, where, and who!? just questions , no answers. It is like….. going blind.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Enveloped by darkness closing on you, suffocating you, it is like dying but death ends this , this could go on forever!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https://assignbuster.com/going-blind/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Going blind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Going blind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Going blind</dc:title>
  <dc:subject>Business;</dc:subject>
  <dc:creator>AssignBuster</dc:creator>
  <cp:keywords/>
  <dc:description>I has been so sure of 18 years of my life, I knew exactly where to go, who I would see, what I would be.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