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Forensic science summary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What is forensic science? Forensic science is the applications of science in criminal justice.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three tasks or responsibilities does a forensic scientist have?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Collect, Analyze and report findings of evidence, they may also have to give testimony in court as an expert witness and they also have to train cops on collecting evidence properly.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criteria might be used to establish someone as an expert witness?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criteria that might be used is someone’s degree, their years of experience in their field, and the type of organization the person works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What are two of the ways that a forensic pathologist might use to help determine the time of death?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Autopsies and studying samples of blood, tissue, and urine.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What does a forensic anthropologist do?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Anthropologist identifies and examines skeletal remains.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Why do you think it is so important to use proper methods when collecting evidence from a crime scene?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it is important to use proper methods when collection evidence from a crime scene because if you don’t you risk contaminating the evidence and then it will not be able to be used in 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Why do you think forensic science has been increasingly used by the criminal justice system?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forensic science has been increasingly used by the criminal justice system because the crime rates have gone up in the past 50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Which of the forensic scientist’s responsibilities do you think would be the most challenging?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really sure. I think forensic pathology, anthropology, entomology and odontology would be the hardest for me because I don’t think I could handle dead bodies.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Which of the forensic scientist’s responsibilities do you think would be the most interesting to you?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that analyzing evidence would be the most interesting to me because I like to analyze everything.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Which of the specialty areas do you think you would most like to work in?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I would most like to work in would be collecting, analyzing and reporting the evidence. It seems the most interesting to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https://assignbuster.com/forensic-science-summary/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Forensic science summary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orensic-science-summ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Forensic science summary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summary</dc:title>
  <dc:subject>Others;</dc:subject>
  <dc:creator>AssignBuster</dc:creator>
  <cp:keywords/>
  <dc:description>Which of the forensic scientist's responsibilities do you think would be the most interesting to you?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