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"https://assignbuster.com/formal-business-letter/"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Formal business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provided me with crucial information that assisted in making a responsible decision. As such, I am hereby commending her for a job well done. </w:t>
        <w:br/>
        <w:t xml:space="preserve">Actually, I had patronized several of your smartphones for the last couple of years. I was looking for a smartphone that would serve my personal and professional needs. It is through the exemplary assistance of your highly-trained customer service representatives, like Ms. Brown, that customers like me keep coming back. I strongly believe that Ms. Brown should be eligible for promotion to a higher position in your prestigious organization. </w:t>
        <w:br/>
        <w:t xml:space="preserve">Congratulations on providing exemplary training to your customer service representatives. I would surely recommend her and your retail store to my other colleagues. Thank you. </w:t>
        <w:br/>
        <w:t xml:space="preserve">Sincerely yours,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https://assignbuster.com/formal-business-letter/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Formal business letter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Formal business letter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business letter</dc:title>
  <dc:subject>Business;</dc:subject>
  <dc:creator>AssignBuster</dc:creator>
  <cp:keywords/>
  <dc:description>I was looking for a smartphone that would serve my personal and professional needs.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