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"https://assignbuster.com/dear-family-its-my-choice/"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Dear family, its my choice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Well I am a junior this year and you know what my family has decided that means…… </w:t>
      </w:r>
    </w:p>
    <w:p>
      <w:pPr>
        <w:pStyle w:val="TextBody"/>
        <w:bidi w:val="0"/>
        <w:spacing w:before="0" w:after="283"/>
        <w:jc w:val="start"/>
        <w:rPr/>
      </w:pPr>
      <w:r>
        <w:rPr/>
        <w:t>…</w:t>
      </w:r>
      <w:r>
        <w:rPr/>
        <w:t xml:space="preserve">..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 Its time to pick what I am to go to college for, Without asking me.. What do i want you ask. I want to Act, direct, and Write.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when i said that to my family they merely laughed and said i could accomplish that goal by being a comedian first. Their laughter was like a thousnad needles in my heart. And when i tried to laugh off the pain they looked at me like a freak. I am So passionate about doing something with the Acting community but my family.. </w:t>
      </w:r>
    </w:p>
    <w:p>
      <w:pPr>
        <w:pStyle w:val="TextBody"/>
        <w:bidi w:val="0"/>
        <w:spacing w:before="0" w:after="283"/>
        <w:jc w:val="start"/>
        <w:rPr/>
      </w:pPr>
      <w:r>
        <w:rPr/>
        <w:t>…</w:t>
      </w:r>
      <w:r>
        <w:rPr/>
        <w:t xml:space="preserve">. Which none of them have graduated college want me to do multi-Media Artisty Which i do like..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 But i don’t love. Just Let me live my life Please Its not your decision its my. ANd this is unrelated but if they laugh at my dream to also dabble in Photography again i will freakin Lose it.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https://assignbuster.com/dear-family-its-my-choice/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Dear family, its my choice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Dear family, its my choice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family, its my choice</dc:title>
  <dc:subject>Business;</dc:subject>
  <dc:creator>AssignBuster</dc:creator>
  <cp:keywords/>
  <dc:description>But when i said that to my family they merely laughed and said i could accomplish that goal by being a comedian first.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