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music on heart rate | experiment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Daniella Urteaga </w:t>
      </w:r>
    </w:p>
    <w:p>
      <w:pPr>
        <w:pStyle w:val="Heading2"/>
        <w:bidi w:val="0"/>
        <w:jc w:val="start"/>
        <w:rPr/>
      </w:pPr>
      <w:r>
        <w:rPr/>
        <w:t xml:space="preserve">Background Information: </w:t>
      </w:r>
    </w:p>
    <w:p>
      <w:pPr>
        <w:pStyle w:val="TextBody"/>
        <w:bidi w:val="0"/>
        <w:spacing w:before="0" w:after="283"/>
        <w:jc w:val="start"/>
        <w:rPr/>
      </w:pPr>
      <w:r>
        <w:rPr/>
        <w:t xml:space="preserve">The heart is a vital organ made of cardiac muscle that pumps blood throughout the body. Heart rate is associated with the contraction of the different chambers of the heart, and is considered myogenic. As a result, the heart beat is controlled independently of the central nervous system and is instead controlled by the pacemaker, also known as the Sino arterial node. The node sends signals through nerves in the heart to other nodes such as the AV or atrio-ventricular node and these result in the contraction of the chambers (Copeland, 1991). Heart rate is the number of heart beats per unit of time, typically expressed in beats per minute or bpm. The average heart rate at rest under normal conditions of adolescents and adults is 63. 3 bpm ± 13. 1 bpm, with variability of 3. 2 bpm ± 2. 1 (Leschka, 2006). Other factors also have an influence on the heart beat and heart rate such as the medulla of the brain of the hormone adrenaline. </w:t>
      </w:r>
    </w:p>
    <w:p>
      <w:pPr>
        <w:pStyle w:val="TextBody"/>
        <w:bidi w:val="0"/>
        <w:spacing w:before="0" w:after="283"/>
        <w:jc w:val="start"/>
        <w:rPr/>
      </w:pPr>
      <w:r>
        <w:rPr/>
        <w:t xml:space="preserve">External stimuli or external factors also result in alterations of the heart rate. These include physical and emotional factors. One type of external stimuli that is shown to have effects on the heart rate is sound, specifically music. Music is currently being considered to be used as therapy for coronary conditions as well as on anxiety (Smolen et al, 2002). In addition, music is widely prevalent in the lives of adolescents. Teenagers in this day are age are exposed to music on a regular basis and a majority of adolescents living in the United States own mp3 or I-Pods (Epperson, 2011). Also, there are music therapies available for autistic patients that show improvement in their communication skills and behavior over time because of the certain music played in the therapy session. </w:t>
      </w:r>
    </w:p>
    <w:p>
      <w:pPr>
        <w:pStyle w:val="TextBody"/>
        <w:bidi w:val="0"/>
        <w:spacing w:before="0" w:after="283"/>
        <w:jc w:val="start"/>
        <w:rPr/>
      </w:pPr>
      <w:r>
        <w:rPr/>
        <w:t xml:space="preserve">Sound has been shown to have effects on the heart rate. The average volume at which adolescents listen to music is 80 decibels which is approximately 80% volume on a music player using standard headphones (Epperson, 2011). Increasing volume has been shown to increase the heart rate, and decreasing volume has been shown to lower the heart rate (Okamoto, 2011). In addition, studies have been conducted that investigate different genres of music and their effects on heart rate as well as other heart application such as blood pressure. </w:t>
      </w:r>
    </w:p>
    <w:p>
      <w:pPr>
        <w:pStyle w:val="Heading3"/>
        <w:bidi w:val="0"/>
        <w:jc w:val="start"/>
        <w:rPr/>
      </w:pPr>
      <w:r>
        <w:rPr/>
        <w:t xml:space="preserve">Personal Engagement Statement: </w:t>
      </w:r>
    </w:p>
    <w:p>
      <w:pPr>
        <w:pStyle w:val="TextBody"/>
        <w:bidi w:val="0"/>
        <w:spacing w:before="0" w:after="283"/>
        <w:jc w:val="start"/>
        <w:rPr/>
      </w:pPr>
      <w:r>
        <w:rPr/>
        <w:t xml:space="preserve">The reason for doing this experiment is to see to what extent are we affected by music on a physical level. The reason I decided to focus on music’s physical effect is because of how it is mostly known to have a more mental and emotional effect on our mood. I want to investigate how an everyday thing like music can cause physical change in our bodies by the different type of genres that come with it. This topic idea was also influenced by the fact I have been involved in musical groups, orchestra and mariachi, since I was 12 years old. The contrast between these two distinct musical groups, one soothing and the other festive, lead me to inquire upon music’s effect in general. I want to not only know the difference between classical and mariachi music, but also take into account all the other music with varied tempos. </w:t>
      </w:r>
    </w:p>
    <w:p>
      <w:pPr>
        <w:pStyle w:val="Heading3"/>
        <w:bidi w:val="0"/>
        <w:jc w:val="start"/>
        <w:rPr/>
      </w:pPr>
      <w:r>
        <w:rPr/>
        <w:t xml:space="preserve">Exploration: </w:t>
      </w:r>
    </w:p>
    <w:p>
      <w:pPr>
        <w:pStyle w:val="TextBody"/>
        <w:bidi w:val="0"/>
        <w:spacing w:before="0" w:after="283"/>
        <w:jc w:val="start"/>
        <w:rPr/>
      </w:pPr>
      <w:r>
        <w:rPr/>
        <w:t xml:space="preserve">The topic I will be conducting an experiment on will be the study of music’s effect on our heart rate. My research question my whole experiment will be based on is: What effect does the different genres of music have on an adolescent’s rested heart rate? The dependent variable of this experiment is going to be the heart rate because it will change or not due to the music, and I am going to measure the heart rate by beats per minute. My experiment’s independent variable will be the genre of music since it will not depend on the other variable for change. The controlled variables of this experiment will be the music’s volume, headphones used, starting heart rate, the device used to play music, and the age and gender of the test subjects. </w:t>
      </w:r>
    </w:p>
    <w:p>
      <w:pPr>
        <w:pStyle w:val="Heading2"/>
        <w:bidi w:val="0"/>
        <w:jc w:val="start"/>
        <w:rPr/>
      </w:pPr>
      <w:r>
        <w:rPr/>
        <w:t xml:space="preserve">Hypothesis: </w:t>
      </w:r>
    </w:p>
    <w:p>
      <w:pPr>
        <w:pStyle w:val="TextBody"/>
        <w:bidi w:val="0"/>
        <w:spacing w:before="0" w:after="283"/>
        <w:jc w:val="start"/>
        <w:rPr/>
      </w:pPr>
      <w:r>
        <w:rPr/>
        <w:t xml:space="preserve">If the music is loud and has a fast tempo, then I believe your heart rate will increase because the tempo causes people to breathe faster. However, music with a slower and softer tempo, like classical music, causes the opposite effects on your heart rate. The research that helps back my hypothesis up is how Sakamoto found, for the Journal of Sound and Vibration, that there was an increase in systolic and diastolic pressure, which are the first and second reading in blood pressure, during exposure to steady noise and music with high intensity peaks. Since heart rate and blood pressure work interchangeably, like when exercising, it is a strong indicator heart rate will be affect by the music’s genre based on the research. According to a study performed in Japan, hearing classical music results in a small variance of Mayer Wave which results in the lowering of the heart rate (Mamoru, 1998). This is because the sympathetic nerve is suppressed by the sound of classical music. In addition, rapid changes in volume and fast paced tempos cause the heart rate to increase (Epperson, 2011). These elements are what techno songs are composed of, and therefore an increased heart rate can be predicted upon listening to them. </w:t>
      </w:r>
    </w:p>
    <w:p>
      <w:pPr>
        <w:pStyle w:val="TextBody"/>
        <w:bidi w:val="0"/>
        <w:spacing w:before="0" w:after="283"/>
        <w:jc w:val="start"/>
        <w:rPr/>
      </w:pPr>
      <w:r>
        <w:rPr>
          <w:u w:val="single"/>
        </w:rPr>
        <w:t xml:space="preserve">Independent Variable: </w:t>
      </w:r>
      <w:r>
        <w:rPr/>
        <w:t xml:space="preserve">The independent variable is the genre of music the subject is exposed to while their heart rate is being measured. The levels of the independent variable will include five different genres of music. These will include classical music, pop music, jazz music, techno music, and country music. These genres vary in style and tempo or speed. </w:t>
      </w:r>
    </w:p>
    <w:p>
      <w:pPr>
        <w:pStyle w:val="TextBody"/>
        <w:bidi w:val="0"/>
        <w:spacing w:before="0" w:after="283"/>
        <w:jc w:val="start"/>
        <w:rPr/>
      </w:pPr>
      <w:r>
        <w:rPr>
          <w:u w:val="single"/>
        </w:rPr>
        <w:t xml:space="preserve">Dependent Variable: </w:t>
      </w:r>
      <w:r>
        <w:rPr/>
        <w:t xml:space="preserve">Heart rate which will be measured by beats per minute </w:t>
      </w:r>
    </w:p>
    <w:p>
      <w:pPr>
        <w:pStyle w:val="TextBody"/>
        <w:bidi w:val="0"/>
        <w:spacing w:before="0" w:after="283"/>
        <w:jc w:val="start"/>
        <w:rPr/>
      </w:pPr>
      <w:r>
        <w:rPr>
          <w:u w:val="single"/>
        </w:rPr>
        <w:t xml:space="preserve">Controlled Variable: </w:t>
      </w:r>
      <w:r>
        <w:rPr/>
        <w:t xml:space="preserve">Volume of music, headphones used, starting heart rate, device used, age, gender, the quietness of room environment, and the position of subject while exposed to music. </w:t>
      </w:r>
    </w:p>
    <w:p>
      <w:pPr>
        <w:pStyle w:val="TextBody"/>
        <w:bidi w:val="0"/>
        <w:spacing w:before="0" w:after="283"/>
        <w:jc w:val="start"/>
        <w:rPr/>
      </w:pPr>
      <w:r>
        <w:rPr>
          <w:u w:val="single"/>
        </w:rPr>
        <w:t xml:space="preserve">Materials: </w:t>
      </w:r>
      <w:r>
        <w:rPr/>
        <w:t xml:space="preserve">Headphones, iPhone for the music, stopwatch, paper, calculator, and pencil. </w:t>
      </w:r>
    </w:p>
    <w:p>
      <w:pPr>
        <w:pStyle w:val="TextBody"/>
        <w:bidi w:val="0"/>
        <w:spacing w:before="0" w:after="283"/>
        <w:jc w:val="start"/>
        <w:rPr/>
      </w:pPr>
      <w:r>
        <w:rPr>
          <w:u w:val="single"/>
        </w:rPr>
        <w:t xml:space="preserve">Procedure: </w:t>
      </w:r>
      <w:r>
        <w:rPr/>
        <w:t xml:space="preserve">Data Collection will be a sample size of at least 30 trials ranging from the age of 14-18. For each age year, in total 5, there will be at least six trails for each subject that is of ever age, turning out to be 30 trials in total. My subjects will have a variety of males and females. </w:t>
      </w:r>
    </w:p>
    <w:p>
      <w:pPr>
        <w:pStyle w:val="TextBody"/>
        <w:numPr>
          <w:ilvl w:val="0"/>
          <w:numId w:val="3"/>
        </w:numPr>
        <w:tabs>
          <w:tab w:val="clear" w:pos="1134"/>
          <w:tab w:val="left" w:pos="707" w:leader="none"/>
        </w:tabs>
        <w:bidi w:val="0"/>
        <w:spacing w:before="0" w:after="0"/>
        <w:ind w:start="707" w:hanging="283"/>
        <w:jc w:val="start"/>
        <w:rPr/>
      </w:pPr>
      <w:r>
        <w:rPr/>
        <w:t xml:space="preserve">Make sure to pick a quite outside or room environment where there is minimal distractions or conversations. </w:t>
      </w:r>
    </w:p>
    <w:p>
      <w:pPr>
        <w:pStyle w:val="TextBody"/>
        <w:numPr>
          <w:ilvl w:val="0"/>
          <w:numId w:val="3"/>
        </w:numPr>
        <w:tabs>
          <w:tab w:val="clear" w:pos="1134"/>
          <w:tab w:val="left" w:pos="707" w:leader="none"/>
        </w:tabs>
        <w:bidi w:val="0"/>
        <w:spacing w:before="0" w:after="0"/>
        <w:ind w:start="707" w:hanging="283"/>
        <w:jc w:val="start"/>
        <w:rPr/>
      </w:pPr>
      <w:r>
        <w:rPr/>
        <w:t xml:space="preserve">Allow the subject to sit in the chair in an upright position, ensuring that his/her back is against the backing of the chair and his/her feet are firmly planted in the ground. </w:t>
      </w:r>
    </w:p>
    <w:p>
      <w:pPr>
        <w:pStyle w:val="TextBody"/>
        <w:numPr>
          <w:ilvl w:val="0"/>
          <w:numId w:val="3"/>
        </w:numPr>
        <w:tabs>
          <w:tab w:val="clear" w:pos="1134"/>
          <w:tab w:val="left" w:pos="707" w:leader="none"/>
        </w:tabs>
        <w:bidi w:val="0"/>
        <w:spacing w:before="0" w:after="0"/>
        <w:ind w:start="707" w:hanging="283"/>
        <w:jc w:val="start"/>
        <w:rPr/>
      </w:pPr>
      <w:r>
        <w:rPr/>
        <w:t xml:space="preserve">Place headphones in the subject’s two ears, but do not play any music yet. This is to ensure that the act of wearing headphones is not an additional factor. </w:t>
      </w:r>
    </w:p>
    <w:p>
      <w:pPr>
        <w:pStyle w:val="TextBody"/>
        <w:numPr>
          <w:ilvl w:val="0"/>
          <w:numId w:val="3"/>
        </w:numPr>
        <w:tabs>
          <w:tab w:val="clear" w:pos="1134"/>
          <w:tab w:val="left" w:pos="707" w:leader="none"/>
        </w:tabs>
        <w:bidi w:val="0"/>
        <w:spacing w:before="0" w:after="0"/>
        <w:ind w:start="707" w:hanging="283"/>
        <w:jc w:val="start"/>
        <w:rPr/>
      </w:pPr>
      <w:r>
        <w:rPr/>
        <w:t xml:space="preserve">Conduct the first trial for the experimental control. </w:t>
      </w:r>
    </w:p>
    <w:p>
      <w:pPr>
        <w:pStyle w:val="TextBody"/>
        <w:numPr>
          <w:ilvl w:val="1"/>
          <w:numId w:val="3"/>
        </w:numPr>
        <w:tabs>
          <w:tab w:val="clear" w:pos="1134"/>
          <w:tab w:val="left" w:pos="1414" w:leader="none"/>
        </w:tabs>
        <w:bidi w:val="0"/>
        <w:spacing w:before="0" w:after="0"/>
        <w:ind w:start="1414" w:hanging="283"/>
        <w:jc w:val="start"/>
        <w:rPr/>
      </w:pPr>
      <w:r>
        <w:rPr/>
        <w:t xml:space="preserve">Allow the subject to sit in the chair for three minutes without the addition of music to rest their heart rate as much as possible. </w:t>
      </w:r>
    </w:p>
    <w:p>
      <w:pPr>
        <w:pStyle w:val="TextBody"/>
        <w:numPr>
          <w:ilvl w:val="1"/>
          <w:numId w:val="3"/>
        </w:numPr>
        <w:tabs>
          <w:tab w:val="clear" w:pos="1134"/>
          <w:tab w:val="left" w:pos="1414" w:leader="none"/>
        </w:tabs>
        <w:bidi w:val="0"/>
        <w:spacing w:before="0" w:after="0"/>
        <w:ind w:start="1414" w:hanging="283"/>
        <w:jc w:val="start"/>
        <w:rPr/>
      </w:pPr>
      <w:r>
        <w:rPr/>
        <w:t xml:space="preserve">Write down resting heart rate of subject by finding their radial pulse. (To find the radial pulse I will put my index and third finger on the subject’s wrist nearest their body. I will use the pads of my fingers. Place them just below the wrist creases on the thumb side. Press lightly until I feel the blood pulsing under their skin). </w:t>
      </w:r>
    </w:p>
    <w:p>
      <w:pPr>
        <w:pStyle w:val="TextBody"/>
        <w:numPr>
          <w:ilvl w:val="1"/>
          <w:numId w:val="3"/>
        </w:numPr>
        <w:tabs>
          <w:tab w:val="clear" w:pos="1134"/>
          <w:tab w:val="left" w:pos="1414" w:leader="none"/>
        </w:tabs>
        <w:bidi w:val="0"/>
        <w:spacing w:before="0" w:after="0"/>
        <w:ind w:start="1414" w:hanging="283"/>
        <w:jc w:val="start"/>
        <w:rPr/>
      </w:pPr>
      <w:r>
        <w:rPr/>
        <w:t xml:space="preserve">Once three minutes have passed, measure subject’s heart by using beats per minute. In order to do this begin the stop watch after the first pulse is felt. Count the number of pulses felt until the stop watch reads 60 seconds </w:t>
      </w:r>
    </w:p>
    <w:p>
      <w:pPr>
        <w:pStyle w:val="TextBody"/>
        <w:numPr>
          <w:ilvl w:val="0"/>
          <w:numId w:val="3"/>
        </w:numPr>
        <w:tabs>
          <w:tab w:val="clear" w:pos="1134"/>
          <w:tab w:val="left" w:pos="707" w:leader="none"/>
        </w:tabs>
        <w:bidi w:val="0"/>
        <w:spacing w:before="0" w:after="0"/>
        <w:ind w:start="707" w:hanging="283"/>
        <w:jc w:val="start"/>
        <w:rPr/>
      </w:pPr>
      <w:r>
        <w:rPr/>
        <w:t xml:space="preserve">Allow the subject one minute of silence before continuing with the rest of the trials. </w:t>
      </w:r>
    </w:p>
    <w:p>
      <w:pPr>
        <w:pStyle w:val="TextBody"/>
        <w:numPr>
          <w:ilvl w:val="0"/>
          <w:numId w:val="3"/>
        </w:numPr>
        <w:tabs>
          <w:tab w:val="clear" w:pos="1134"/>
          <w:tab w:val="left" w:pos="707" w:leader="none"/>
        </w:tabs>
        <w:bidi w:val="0"/>
        <w:spacing w:before="0" w:after="0"/>
        <w:ind w:start="707" w:hanging="283"/>
        <w:jc w:val="start"/>
        <w:rPr/>
      </w:pPr>
      <w:r>
        <w:rPr/>
        <w:t xml:space="preserve">Conduct the trials involving the different levels of the independent variable. </w:t>
      </w:r>
    </w:p>
    <w:p>
      <w:pPr>
        <w:pStyle w:val="TextBody"/>
        <w:numPr>
          <w:ilvl w:val="1"/>
          <w:numId w:val="3"/>
        </w:numPr>
        <w:tabs>
          <w:tab w:val="clear" w:pos="1134"/>
          <w:tab w:val="left" w:pos="1414" w:leader="none"/>
        </w:tabs>
        <w:bidi w:val="0"/>
        <w:spacing w:before="0" w:after="0"/>
        <w:ind w:start="1414" w:hanging="283"/>
        <w:jc w:val="start"/>
        <w:rPr/>
      </w:pPr>
      <w:r>
        <w:rPr/>
        <w:t xml:space="preserve">Set the volume on the iPhone to medium volume. </w:t>
      </w:r>
    </w:p>
    <w:p>
      <w:pPr>
        <w:pStyle w:val="TextBody"/>
        <w:numPr>
          <w:ilvl w:val="1"/>
          <w:numId w:val="3"/>
        </w:numPr>
        <w:tabs>
          <w:tab w:val="clear" w:pos="1134"/>
          <w:tab w:val="left" w:pos="1414" w:leader="none"/>
        </w:tabs>
        <w:bidi w:val="0"/>
        <w:spacing w:before="0" w:after="0"/>
        <w:ind w:start="1414" w:hanging="283"/>
        <w:jc w:val="start"/>
        <w:rPr/>
      </w:pPr>
      <w:r>
        <w:rPr/>
        <w:t xml:space="preserve">After one minute of silence since the first pulse reading has elapsed, begin playing the pop music. (Ensure that the iPhone is set on repeat in case the song is too short. If this step is forgotten, the song may switch and the trial will not be valid for use) </w:t>
      </w:r>
    </w:p>
    <w:p>
      <w:pPr>
        <w:pStyle w:val="TextBody"/>
        <w:numPr>
          <w:ilvl w:val="1"/>
          <w:numId w:val="3"/>
        </w:numPr>
        <w:tabs>
          <w:tab w:val="clear" w:pos="1134"/>
          <w:tab w:val="left" w:pos="1414" w:leader="none"/>
        </w:tabs>
        <w:bidi w:val="0"/>
        <w:spacing w:before="0" w:after="0"/>
        <w:ind w:start="1414" w:hanging="283"/>
        <w:jc w:val="start"/>
        <w:rPr/>
      </w:pPr>
      <w:r>
        <w:rPr/>
        <w:t xml:space="preserve">Allow the subject to listen to the song for three minutes on a constant volume. </w:t>
      </w:r>
    </w:p>
    <w:p>
      <w:pPr>
        <w:pStyle w:val="TextBody"/>
        <w:numPr>
          <w:ilvl w:val="1"/>
          <w:numId w:val="3"/>
        </w:numPr>
        <w:tabs>
          <w:tab w:val="clear" w:pos="1134"/>
          <w:tab w:val="left" w:pos="1414" w:leader="none"/>
        </w:tabs>
        <w:bidi w:val="0"/>
        <w:spacing w:before="0" w:after="0"/>
        <w:ind w:start="1414" w:hanging="283"/>
        <w:jc w:val="start"/>
        <w:rPr/>
      </w:pPr>
      <w:r>
        <w:rPr/>
        <w:t xml:space="preserve">During the three minute time interval, note any changes in heart rate when finding their radial pulse. </w:t>
      </w:r>
    </w:p>
    <w:p>
      <w:pPr>
        <w:pStyle w:val="TextBody"/>
        <w:numPr>
          <w:ilvl w:val="1"/>
          <w:numId w:val="3"/>
        </w:numPr>
        <w:tabs>
          <w:tab w:val="clear" w:pos="1134"/>
          <w:tab w:val="left" w:pos="1414" w:leader="none"/>
        </w:tabs>
        <w:bidi w:val="0"/>
        <w:spacing w:before="0" w:after="0"/>
        <w:ind w:start="1414" w:hanging="283"/>
        <w:jc w:val="start"/>
        <w:rPr/>
      </w:pPr>
      <w:r>
        <w:rPr/>
        <w:t xml:space="preserve">As the subject listens to the music, note changes in facial expression, skin temperature, skin color (paleness or redness), and involuntary movement as qualitative data. </w:t>
      </w:r>
    </w:p>
    <w:p>
      <w:pPr>
        <w:pStyle w:val="TextBody"/>
        <w:numPr>
          <w:ilvl w:val="1"/>
          <w:numId w:val="3"/>
        </w:numPr>
        <w:tabs>
          <w:tab w:val="clear" w:pos="1134"/>
          <w:tab w:val="left" w:pos="1414" w:leader="none"/>
        </w:tabs>
        <w:bidi w:val="0"/>
        <w:spacing w:before="0" w:after="0"/>
        <w:ind w:start="1414" w:hanging="283"/>
        <w:jc w:val="start"/>
        <w:rPr/>
      </w:pPr>
      <w:r>
        <w:rPr/>
        <w:t xml:space="preserve">Allow the subject one minute of silence before continuing with the rest of the trials. </w:t>
      </w:r>
    </w:p>
    <w:p>
      <w:pPr>
        <w:pStyle w:val="TextBody"/>
        <w:numPr>
          <w:ilvl w:val="1"/>
          <w:numId w:val="3"/>
        </w:numPr>
        <w:tabs>
          <w:tab w:val="clear" w:pos="1134"/>
          <w:tab w:val="left" w:pos="1414" w:leader="none"/>
        </w:tabs>
        <w:bidi w:val="0"/>
        <w:spacing w:before="0" w:after="0"/>
        <w:ind w:start="1414" w:hanging="283"/>
        <w:jc w:val="start"/>
        <w:rPr/>
      </w:pPr>
      <w:r>
        <w:rPr/>
        <w:t xml:space="preserve">Repeats steps 6a- 6g for all genres of music (jazz, classical, techno, and country). </w:t>
      </w:r>
    </w:p>
    <w:p>
      <w:pPr>
        <w:pStyle w:val="TextBody"/>
        <w:numPr>
          <w:ilvl w:val="0"/>
          <w:numId w:val="3"/>
        </w:numPr>
        <w:tabs>
          <w:tab w:val="clear" w:pos="1134"/>
          <w:tab w:val="left" w:pos="707" w:leader="none"/>
        </w:tabs>
        <w:bidi w:val="0"/>
        <w:spacing w:before="0" w:after="0"/>
        <w:ind w:start="707" w:hanging="283"/>
        <w:jc w:val="start"/>
        <w:rPr/>
      </w:pPr>
      <w:r>
        <w:rPr/>
        <w:t xml:space="preserve">Repeat steps 1-5 until I get a sample size of 30 trials. </w:t>
      </w:r>
    </w:p>
    <w:p>
      <w:pPr>
        <w:pStyle w:val="TextBody"/>
        <w:numPr>
          <w:ilvl w:val="0"/>
          <w:numId w:val="3"/>
        </w:numPr>
        <w:tabs>
          <w:tab w:val="clear" w:pos="1134"/>
          <w:tab w:val="left" w:pos="707" w:leader="none"/>
        </w:tabs>
        <w:bidi w:val="0"/>
        <w:spacing w:before="0" w:after="0"/>
        <w:ind w:start="707" w:hanging="283"/>
        <w:jc w:val="start"/>
        <w:rPr/>
      </w:pPr>
      <w:r>
        <w:rPr/>
        <w:t xml:space="preserve">Calculate the average for each subject and the respective genres of music in order to make a representation of the data. </w:t>
      </w:r>
    </w:p>
    <w:p>
      <w:pPr>
        <w:pStyle w:val="TextBody"/>
        <w:numPr>
          <w:ilvl w:val="0"/>
          <w:numId w:val="3"/>
        </w:numPr>
        <w:tabs>
          <w:tab w:val="clear" w:pos="1134"/>
          <w:tab w:val="left" w:pos="707" w:leader="none"/>
        </w:tabs>
        <w:bidi w:val="0"/>
        <w:spacing w:before="0" w:after="0"/>
        <w:ind w:start="707" w:hanging="283"/>
        <w:jc w:val="start"/>
        <w:rPr/>
      </w:pPr>
      <w:r>
        <w:rPr/>
        <w:t xml:space="preserve">Measure the percent change in the pulse comparing the experimental control and all genres of music bpm in order to calculate the effect of the intensity of physical effect on the heart rate. </w:t>
      </w:r>
    </w:p>
    <w:p>
      <w:pPr>
        <w:pStyle w:val="TextBody"/>
        <w:numPr>
          <w:ilvl w:val="0"/>
          <w:numId w:val="3"/>
        </w:numPr>
        <w:tabs>
          <w:tab w:val="clear" w:pos="1134"/>
          <w:tab w:val="left" w:pos="707" w:leader="none"/>
        </w:tabs>
        <w:bidi w:val="0"/>
        <w:ind w:start="707" w:hanging="283"/>
        <w:jc w:val="start"/>
        <w:rPr/>
      </w:pPr>
      <w:r>
        <w:rPr/>
        <w:t xml:space="preserve">Ensure collection is significant, relevant data by pooling the data. This will make sure that there is analysis even if this sample size may be too small to evaluate the effect or relationship of the study. </w:t>
      </w:r>
    </w:p>
    <w:p>
      <w:pPr>
        <w:pStyle w:val="Heading3"/>
        <w:bidi w:val="0"/>
        <w:jc w:val="start"/>
        <w:rPr/>
      </w:pPr>
      <w:r>
        <w:rPr/>
        <w:t xml:space="preserve">Safety, ethical or environmental issues: </w:t>
      </w:r>
    </w:p>
    <w:p>
      <w:pPr>
        <w:pStyle w:val="TextBody"/>
        <w:bidi w:val="0"/>
        <w:spacing w:before="0" w:after="283"/>
        <w:jc w:val="start"/>
        <w:rPr/>
      </w:pPr>
      <w:r>
        <w:rPr/>
        <w:t xml:space="preserve">To make sure this experiment is conducted in the safest and ethical manner, I will make sure the songs chosen are censored from any explicit language during the trials. Also, I will make sure the volume of the music is not very loud for the subjects to prevent any hearing injuries to take place. I will also make sure the headphones used while this experiments are always clean for each subject to prevent any possible ear infections. </w:t>
      </w:r>
    </w:p>
    <w:p>
      <w:pPr>
        <w:pStyle w:val="Heading2"/>
        <w:bidi w:val="0"/>
        <w:jc w:val="start"/>
        <w:rPr/>
      </w:pPr>
      <w:r>
        <w:rPr/>
        <w:t xml:space="preserve">Data Collection: </w:t>
      </w:r>
    </w:p>
    <w:p>
      <w:pPr>
        <w:pStyle w:val="Heading4"/>
        <w:bidi w:val="0"/>
        <w:jc w:val="start"/>
        <w:rPr/>
      </w:pPr>
      <w:r>
        <w:rPr/>
        <w:t xml:space="preserve">Qualitative: </w:t>
      </w:r>
    </w:p>
    <w:p>
      <w:pPr>
        <w:pStyle w:val="TextBody"/>
        <w:bidi w:val="0"/>
        <w:spacing w:before="0" w:after="283"/>
        <w:jc w:val="start"/>
        <w:rPr/>
      </w:pPr>
      <w:r>
        <w:rPr/>
        <w:t xml:space="preserve">During this experimental procedure, I noticed various qualitative observations. Each genre of music seemed to have a different effect on the subjects. Some effects were subtle, while others were more noticeable. No changes in the skin color or body temperature were noted in this experimental procedure. However, slight movements were present. During the classical music, subjects made subtle swaying movements and briefly closed their eyes like showing they were relaxed into it. During the pop and rap music, the head swaying became more “ upbeat” and the subjects smiled or lightly chuckled while their eyes were open. The rock genre and techno genres had similar movements and expression as the pop music. </w:t>
      </w:r>
    </w:p>
    <w:p>
      <w:pPr>
        <w:pStyle w:val="Heading4"/>
        <w:bidi w:val="0"/>
        <w:jc w:val="start"/>
        <w:rPr/>
      </w:pPr>
      <w:r>
        <w:rPr/>
        <w:t xml:space="preserve">Quantitative: </w:t>
      </w:r>
    </w:p>
    <w:p>
      <w:pPr>
        <w:pStyle w:val="TextBody"/>
        <w:bidi w:val="0"/>
        <w:spacing w:before="0" w:after="283"/>
        <w:jc w:val="start"/>
        <w:rPr/>
      </w:pPr>
      <w:r>
        <w:rPr/>
        <w:t xml:space="preserve">Table1: Displays heart rates (bpm) of ten subjectsduring resting heart rate, classical, pop, country, jazz, and techno hearings for six trials. </w:t>
      </w:r>
    </w:p>
    <w:tbl>
      <w:tblPr>
        <w:tblW w:w="6563" w:type="dxa"/>
        <w:jc w:val="start"/>
        <w:tblInd w:w="0" w:type="dxa"/>
        <w:tblLayout w:type="fixed"/>
        <w:tblCellMar>
          <w:top w:w="28" w:type="dxa"/>
          <w:start w:w="28" w:type="dxa"/>
          <w:bottom w:w="28" w:type="dxa"/>
          <w:end w:w="28" w:type="dxa"/>
        </w:tblCellMar>
      </w:tblPr>
      <w:tblGrid>
        <w:gridCol w:w="916"/>
        <w:gridCol w:w="646"/>
        <w:gridCol w:w="826"/>
        <w:gridCol w:w="946"/>
        <w:gridCol w:w="736"/>
        <w:gridCol w:w="886"/>
        <w:gridCol w:w="736"/>
        <w:gridCol w:w="871"/>
      </w:tblGrid>
      <w:tr>
        <w:trPr/>
        <w:tc>
          <w:tcPr>
            <w:tcW w:w="916" w:type="dxa"/>
            <w:tcBorders/>
            <w:vAlign w:val="center"/>
          </w:tcPr>
          <w:p>
            <w:pPr>
              <w:pStyle w:val="TableContents"/>
              <w:bidi w:val="0"/>
              <w:spacing w:before="0" w:after="283"/>
              <w:jc w:val="start"/>
              <w:rPr/>
            </w:pPr>
            <w:r>
              <w:rPr/>
              <w:t xml:space="preserve">Subjects </w:t>
            </w:r>
          </w:p>
        </w:tc>
        <w:tc>
          <w:tcPr>
            <w:tcW w:w="646" w:type="dxa"/>
            <w:tcBorders/>
            <w:vAlign w:val="center"/>
          </w:tcPr>
          <w:p>
            <w:pPr>
              <w:pStyle w:val="TableContents"/>
              <w:bidi w:val="0"/>
              <w:spacing w:before="0" w:after="283"/>
              <w:jc w:val="start"/>
              <w:rPr/>
            </w:pPr>
            <w:r>
              <w:rPr/>
              <w:t xml:space="preserve">Trials </w:t>
            </w:r>
          </w:p>
        </w:tc>
        <w:tc>
          <w:tcPr>
            <w:tcW w:w="826" w:type="dxa"/>
            <w:tcBorders/>
            <w:vAlign w:val="center"/>
          </w:tcPr>
          <w:p>
            <w:pPr>
              <w:pStyle w:val="TableContents"/>
              <w:bidi w:val="0"/>
              <w:jc w:val="start"/>
              <w:rPr/>
            </w:pPr>
            <w:r>
              <w:rPr/>
              <w:t xml:space="preserve">Resting </w:t>
            </w:r>
          </w:p>
          <w:p>
            <w:pPr>
              <w:pStyle w:val="TableContents"/>
              <w:bidi w:val="0"/>
              <w:spacing w:before="0" w:after="283"/>
              <w:jc w:val="start"/>
              <w:rPr/>
            </w:pPr>
            <w:r>
              <w:rPr/>
              <w:t xml:space="preserve">(bpm±1. 0) </w:t>
            </w:r>
          </w:p>
        </w:tc>
        <w:tc>
          <w:tcPr>
            <w:tcW w:w="946" w:type="dxa"/>
            <w:tcBorders/>
            <w:vAlign w:val="center"/>
          </w:tcPr>
          <w:p>
            <w:pPr>
              <w:pStyle w:val="TableContents"/>
              <w:bidi w:val="0"/>
              <w:jc w:val="start"/>
              <w:rPr/>
            </w:pPr>
            <w:r>
              <w:rPr/>
              <w:t xml:space="preserve">Classical </w:t>
            </w:r>
          </w:p>
          <w:p>
            <w:pPr>
              <w:pStyle w:val="TableContents"/>
              <w:bidi w:val="0"/>
              <w:spacing w:before="0" w:after="283"/>
              <w:jc w:val="start"/>
              <w:rPr/>
            </w:pPr>
            <w:r>
              <w:rPr/>
              <w:t xml:space="preserve">(bpm±1. 0) </w:t>
            </w:r>
          </w:p>
        </w:tc>
        <w:tc>
          <w:tcPr>
            <w:tcW w:w="736" w:type="dxa"/>
            <w:tcBorders/>
            <w:vAlign w:val="center"/>
          </w:tcPr>
          <w:p>
            <w:pPr>
              <w:pStyle w:val="TableContents"/>
              <w:bidi w:val="0"/>
              <w:jc w:val="start"/>
              <w:rPr/>
            </w:pPr>
            <w:r>
              <w:rPr/>
              <w:t xml:space="preserve">Pop </w:t>
            </w:r>
          </w:p>
          <w:p>
            <w:pPr>
              <w:pStyle w:val="TableContents"/>
              <w:bidi w:val="0"/>
              <w:spacing w:before="0" w:after="283"/>
              <w:jc w:val="start"/>
              <w:rPr/>
            </w:pPr>
            <w:r>
              <w:rPr/>
              <w:t xml:space="preserve">(bpm±1. 0) </w:t>
            </w:r>
          </w:p>
        </w:tc>
        <w:tc>
          <w:tcPr>
            <w:tcW w:w="886" w:type="dxa"/>
            <w:tcBorders/>
            <w:vAlign w:val="center"/>
          </w:tcPr>
          <w:p>
            <w:pPr>
              <w:pStyle w:val="TableContents"/>
              <w:bidi w:val="0"/>
              <w:jc w:val="start"/>
              <w:rPr/>
            </w:pPr>
            <w:r>
              <w:rPr/>
              <w:t xml:space="preserve">Country </w:t>
            </w:r>
          </w:p>
          <w:p>
            <w:pPr>
              <w:pStyle w:val="TableContents"/>
              <w:bidi w:val="0"/>
              <w:spacing w:before="0" w:after="283"/>
              <w:jc w:val="start"/>
              <w:rPr/>
            </w:pPr>
            <w:r>
              <w:rPr/>
              <w:t xml:space="preserve">(bpm±1. 0) </w:t>
            </w:r>
          </w:p>
        </w:tc>
        <w:tc>
          <w:tcPr>
            <w:tcW w:w="736" w:type="dxa"/>
            <w:tcBorders/>
            <w:vAlign w:val="center"/>
          </w:tcPr>
          <w:p>
            <w:pPr>
              <w:pStyle w:val="TableContents"/>
              <w:bidi w:val="0"/>
              <w:jc w:val="start"/>
              <w:rPr/>
            </w:pPr>
            <w:r>
              <w:rPr/>
              <w:t xml:space="preserve">Jazz </w:t>
            </w:r>
          </w:p>
          <w:p>
            <w:pPr>
              <w:pStyle w:val="TableContents"/>
              <w:bidi w:val="0"/>
              <w:spacing w:before="0" w:after="283"/>
              <w:jc w:val="start"/>
              <w:rPr/>
            </w:pPr>
            <w:r>
              <w:rPr/>
              <w:t xml:space="preserve">(bpm±1. 0) </w:t>
            </w:r>
          </w:p>
        </w:tc>
        <w:tc>
          <w:tcPr>
            <w:tcW w:w="871" w:type="dxa"/>
            <w:tcBorders/>
            <w:vAlign w:val="center"/>
          </w:tcPr>
          <w:p>
            <w:pPr>
              <w:pStyle w:val="TableContents"/>
              <w:bidi w:val="0"/>
              <w:jc w:val="start"/>
              <w:rPr/>
            </w:pPr>
            <w:r>
              <w:rPr/>
              <w:t xml:space="preserve">Techno </w:t>
            </w:r>
          </w:p>
          <w:p>
            <w:pPr>
              <w:pStyle w:val="TableContents"/>
              <w:bidi w:val="0"/>
              <w:spacing w:before="0" w:after="283"/>
              <w:jc w:val="start"/>
              <w:rPr/>
            </w:pPr>
            <w:r>
              <w:rPr/>
              <w:t xml:space="preserve">(bpm±1. 0) </w:t>
            </w:r>
          </w:p>
        </w:tc>
      </w:tr>
      <w:tr>
        <w:trPr/>
        <w:tc>
          <w:tcPr>
            <w:tcW w:w="916" w:type="dxa"/>
            <w:tcBorders/>
            <w:vAlign w:val="center"/>
          </w:tcPr>
          <w:p>
            <w:pPr>
              <w:pStyle w:val="TableContents"/>
              <w:bidi w:val="0"/>
              <w:jc w:val="start"/>
              <w:rPr/>
            </w:pPr>
            <w:r>
              <w:rPr/>
              <w:t xml:space="preserve">Subject 1 </w:t>
            </w:r>
          </w:p>
          <w:p>
            <w:pPr>
              <w:pStyle w:val="TableContents"/>
              <w:bidi w:val="0"/>
              <w:spacing w:before="0" w:after="283"/>
              <w:jc w:val="start"/>
              <w:rPr/>
            </w:pPr>
            <w:r>
              <w:rPr/>
              <w:t xml:space="preserve">(14 years old) </w:t>
            </w:r>
          </w:p>
        </w:tc>
        <w:tc>
          <w:tcPr>
            <w:tcW w:w="64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61 </w:t>
            </w:r>
          </w:p>
        </w:tc>
        <w:tc>
          <w:tcPr>
            <w:tcW w:w="946" w:type="dxa"/>
            <w:tcBorders/>
            <w:vAlign w:val="center"/>
          </w:tcPr>
          <w:p>
            <w:pPr>
              <w:pStyle w:val="TableContents"/>
              <w:bidi w:val="0"/>
              <w:spacing w:before="0" w:after="283"/>
              <w:jc w:val="start"/>
              <w:rPr/>
            </w:pPr>
            <w:r>
              <w:rPr/>
              <w:t xml:space="preserve">60 </w:t>
            </w:r>
          </w:p>
        </w:tc>
        <w:tc>
          <w:tcPr>
            <w:tcW w:w="736" w:type="dxa"/>
            <w:tcBorders/>
            <w:vAlign w:val="center"/>
          </w:tcPr>
          <w:p>
            <w:pPr>
              <w:pStyle w:val="TableContents"/>
              <w:bidi w:val="0"/>
              <w:spacing w:before="0" w:after="283"/>
              <w:jc w:val="start"/>
              <w:rPr/>
            </w:pPr>
            <w:r>
              <w:rPr/>
              <w:t xml:space="preserve">74 </w:t>
            </w:r>
          </w:p>
        </w:tc>
        <w:tc>
          <w:tcPr>
            <w:tcW w:w="886" w:type="dxa"/>
            <w:tcBorders/>
            <w:vAlign w:val="center"/>
          </w:tcPr>
          <w:p>
            <w:pPr>
              <w:pStyle w:val="TableContents"/>
              <w:bidi w:val="0"/>
              <w:spacing w:before="0" w:after="283"/>
              <w:jc w:val="start"/>
              <w:rPr/>
            </w:pPr>
            <w:r>
              <w:rPr/>
              <w:t xml:space="preserve">63 </w:t>
            </w:r>
          </w:p>
        </w:tc>
        <w:tc>
          <w:tcPr>
            <w:tcW w:w="736" w:type="dxa"/>
            <w:tcBorders/>
            <w:vAlign w:val="center"/>
          </w:tcPr>
          <w:p>
            <w:pPr>
              <w:pStyle w:val="TableContents"/>
              <w:bidi w:val="0"/>
              <w:spacing w:before="0" w:after="283"/>
              <w:jc w:val="start"/>
              <w:rPr/>
            </w:pPr>
            <w:r>
              <w:rPr/>
              <w:t xml:space="preserve">68 </w:t>
            </w:r>
          </w:p>
        </w:tc>
        <w:tc>
          <w:tcPr>
            <w:tcW w:w="871" w:type="dxa"/>
            <w:tcBorders/>
            <w:vAlign w:val="center"/>
          </w:tcPr>
          <w:p>
            <w:pPr>
              <w:pStyle w:val="TableContents"/>
              <w:bidi w:val="0"/>
              <w:spacing w:before="0" w:after="283"/>
              <w:jc w:val="start"/>
              <w:rPr/>
            </w:pPr>
            <w:r>
              <w:rPr/>
              <w:t xml:space="preserve">75 </w:t>
            </w:r>
          </w:p>
        </w:tc>
      </w:tr>
      <w:tr>
        <w:trPr/>
        <w:tc>
          <w:tcPr>
            <w:tcW w:w="916"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63 </w:t>
            </w:r>
          </w:p>
        </w:tc>
        <w:tc>
          <w:tcPr>
            <w:tcW w:w="826" w:type="dxa"/>
            <w:tcBorders/>
            <w:vAlign w:val="center"/>
          </w:tcPr>
          <w:p>
            <w:pPr>
              <w:pStyle w:val="TableContents"/>
              <w:bidi w:val="0"/>
              <w:spacing w:before="0" w:after="283"/>
              <w:jc w:val="start"/>
              <w:rPr/>
            </w:pPr>
            <w:r>
              <w:rPr/>
              <w:t xml:space="preserve">61 </w:t>
            </w:r>
          </w:p>
        </w:tc>
        <w:tc>
          <w:tcPr>
            <w:tcW w:w="946" w:type="dxa"/>
            <w:tcBorders/>
            <w:vAlign w:val="center"/>
          </w:tcPr>
          <w:p>
            <w:pPr>
              <w:pStyle w:val="TableContents"/>
              <w:bidi w:val="0"/>
              <w:spacing w:before="0" w:after="283"/>
              <w:jc w:val="start"/>
              <w:rPr/>
            </w:pPr>
            <w:r>
              <w:rPr/>
              <w:t xml:space="preserve">72 </w:t>
            </w:r>
          </w:p>
        </w:tc>
        <w:tc>
          <w:tcPr>
            <w:tcW w:w="736" w:type="dxa"/>
            <w:tcBorders/>
            <w:vAlign w:val="center"/>
          </w:tcPr>
          <w:p>
            <w:pPr>
              <w:pStyle w:val="TableContents"/>
              <w:bidi w:val="0"/>
              <w:spacing w:before="0" w:after="283"/>
              <w:jc w:val="start"/>
              <w:rPr/>
            </w:pPr>
            <w:r>
              <w:rPr/>
              <w:t xml:space="preserve">61 </w:t>
            </w:r>
          </w:p>
        </w:tc>
        <w:tc>
          <w:tcPr>
            <w:tcW w:w="886" w:type="dxa"/>
            <w:tcBorders/>
            <w:vAlign w:val="center"/>
          </w:tcPr>
          <w:p>
            <w:pPr>
              <w:pStyle w:val="TableContents"/>
              <w:bidi w:val="0"/>
              <w:spacing w:before="0" w:after="283"/>
              <w:jc w:val="start"/>
              <w:rPr/>
            </w:pPr>
            <w:r>
              <w:rPr/>
              <w:t xml:space="preserve">69 </w:t>
            </w:r>
          </w:p>
        </w:tc>
        <w:tc>
          <w:tcPr>
            <w:tcW w:w="736" w:type="dxa"/>
            <w:tcBorders/>
            <w:vAlign w:val="center"/>
          </w:tcPr>
          <w:p>
            <w:pPr>
              <w:pStyle w:val="TableContents"/>
              <w:bidi w:val="0"/>
              <w:spacing w:before="0" w:after="283"/>
              <w:jc w:val="start"/>
              <w:rPr/>
            </w:pPr>
            <w:r>
              <w:rPr/>
              <w:t xml:space="preserve">73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63 </w:t>
            </w:r>
          </w:p>
        </w:tc>
        <w:tc>
          <w:tcPr>
            <w:tcW w:w="826" w:type="dxa"/>
            <w:tcBorders/>
            <w:vAlign w:val="center"/>
          </w:tcPr>
          <w:p>
            <w:pPr>
              <w:pStyle w:val="TableContents"/>
              <w:bidi w:val="0"/>
              <w:spacing w:before="0" w:after="283"/>
              <w:jc w:val="start"/>
              <w:rPr/>
            </w:pPr>
            <w:r>
              <w:rPr/>
              <w:t xml:space="preserve">60 </w:t>
            </w:r>
          </w:p>
        </w:tc>
        <w:tc>
          <w:tcPr>
            <w:tcW w:w="946" w:type="dxa"/>
            <w:tcBorders/>
            <w:vAlign w:val="center"/>
          </w:tcPr>
          <w:p>
            <w:pPr>
              <w:pStyle w:val="TableContents"/>
              <w:bidi w:val="0"/>
              <w:spacing w:before="0" w:after="283"/>
              <w:jc w:val="start"/>
              <w:rPr/>
            </w:pPr>
            <w:r>
              <w:rPr/>
              <w:t xml:space="preserve">75 </w:t>
            </w:r>
          </w:p>
        </w:tc>
        <w:tc>
          <w:tcPr>
            <w:tcW w:w="736" w:type="dxa"/>
            <w:tcBorders/>
            <w:vAlign w:val="center"/>
          </w:tcPr>
          <w:p>
            <w:pPr>
              <w:pStyle w:val="TableContents"/>
              <w:bidi w:val="0"/>
              <w:spacing w:before="0" w:after="283"/>
              <w:jc w:val="start"/>
              <w:rPr/>
            </w:pPr>
            <w:r>
              <w:rPr/>
              <w:t xml:space="preserve">60 </w:t>
            </w:r>
          </w:p>
        </w:tc>
        <w:tc>
          <w:tcPr>
            <w:tcW w:w="886" w:type="dxa"/>
            <w:tcBorders/>
            <w:vAlign w:val="center"/>
          </w:tcPr>
          <w:p>
            <w:pPr>
              <w:pStyle w:val="TableContents"/>
              <w:bidi w:val="0"/>
              <w:spacing w:before="0" w:after="283"/>
              <w:jc w:val="start"/>
              <w:rPr/>
            </w:pPr>
            <w:r>
              <w:rPr/>
              <w:t xml:space="preserve">69 </w:t>
            </w:r>
          </w:p>
        </w:tc>
        <w:tc>
          <w:tcPr>
            <w:tcW w:w="736" w:type="dxa"/>
            <w:tcBorders/>
            <w:vAlign w:val="center"/>
          </w:tcPr>
          <w:p>
            <w:pPr>
              <w:pStyle w:val="TableContents"/>
              <w:bidi w:val="0"/>
              <w:spacing w:before="0" w:after="283"/>
              <w:jc w:val="start"/>
              <w:rPr/>
            </w:pPr>
            <w:r>
              <w:rPr/>
              <w:t xml:space="preserve">74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2 </w:t>
            </w:r>
          </w:p>
          <w:p>
            <w:pPr>
              <w:pStyle w:val="TableContents"/>
              <w:bidi w:val="0"/>
              <w:spacing w:before="0" w:after="283"/>
              <w:jc w:val="start"/>
              <w:rPr/>
            </w:pPr>
            <w:r>
              <w:rPr/>
              <w:t xml:space="preserve">(14 years old) </w:t>
            </w:r>
          </w:p>
        </w:tc>
        <w:tc>
          <w:tcPr>
            <w:tcW w:w="646" w:type="dxa"/>
            <w:tcBorders/>
            <w:vAlign w:val="center"/>
          </w:tcPr>
          <w:p>
            <w:pPr>
              <w:pStyle w:val="TableContents"/>
              <w:bidi w:val="0"/>
              <w:spacing w:before="0" w:after="283"/>
              <w:jc w:val="start"/>
              <w:rPr/>
            </w:pPr>
            <w:r>
              <w:rPr/>
              <w:t xml:space="preserve">4 </w:t>
            </w:r>
          </w:p>
        </w:tc>
        <w:tc>
          <w:tcPr>
            <w:tcW w:w="826" w:type="dxa"/>
            <w:tcBorders/>
            <w:vAlign w:val="center"/>
          </w:tcPr>
          <w:p>
            <w:pPr>
              <w:pStyle w:val="TableContents"/>
              <w:bidi w:val="0"/>
              <w:spacing w:before="0" w:after="283"/>
              <w:jc w:val="start"/>
              <w:rPr/>
            </w:pPr>
            <w:r>
              <w:rPr/>
              <w:t xml:space="preserve">64 </w:t>
            </w:r>
          </w:p>
        </w:tc>
        <w:tc>
          <w:tcPr>
            <w:tcW w:w="946" w:type="dxa"/>
            <w:tcBorders/>
            <w:vAlign w:val="center"/>
          </w:tcPr>
          <w:p>
            <w:pPr>
              <w:pStyle w:val="TableContents"/>
              <w:bidi w:val="0"/>
              <w:spacing w:before="0" w:after="283"/>
              <w:jc w:val="start"/>
              <w:rPr/>
            </w:pPr>
            <w:r>
              <w:rPr/>
              <w:t xml:space="preserve">57 </w:t>
            </w:r>
          </w:p>
        </w:tc>
        <w:tc>
          <w:tcPr>
            <w:tcW w:w="736" w:type="dxa"/>
            <w:tcBorders/>
            <w:vAlign w:val="center"/>
          </w:tcPr>
          <w:p>
            <w:pPr>
              <w:pStyle w:val="TableContents"/>
              <w:bidi w:val="0"/>
              <w:spacing w:before="0" w:after="283"/>
              <w:jc w:val="start"/>
              <w:rPr/>
            </w:pPr>
            <w:r>
              <w:rPr/>
              <w:t xml:space="preserve">73 </w:t>
            </w:r>
          </w:p>
        </w:tc>
        <w:tc>
          <w:tcPr>
            <w:tcW w:w="886" w:type="dxa"/>
            <w:tcBorders/>
            <w:vAlign w:val="center"/>
          </w:tcPr>
          <w:p>
            <w:pPr>
              <w:pStyle w:val="TableContents"/>
              <w:bidi w:val="0"/>
              <w:spacing w:before="0" w:after="283"/>
              <w:jc w:val="start"/>
              <w:rPr/>
            </w:pPr>
            <w:r>
              <w:rPr/>
              <w:t xml:space="preserve">60 </w:t>
            </w:r>
          </w:p>
        </w:tc>
        <w:tc>
          <w:tcPr>
            <w:tcW w:w="736" w:type="dxa"/>
            <w:tcBorders/>
            <w:vAlign w:val="center"/>
          </w:tcPr>
          <w:p>
            <w:pPr>
              <w:pStyle w:val="TableContents"/>
              <w:bidi w:val="0"/>
              <w:spacing w:before="0" w:after="283"/>
              <w:jc w:val="start"/>
              <w:rPr/>
            </w:pPr>
            <w:r>
              <w:rPr/>
              <w:t xml:space="preserve">67 </w:t>
            </w:r>
          </w:p>
        </w:tc>
        <w:tc>
          <w:tcPr>
            <w:tcW w:w="871" w:type="dxa"/>
            <w:tcBorders/>
            <w:vAlign w:val="center"/>
          </w:tcPr>
          <w:p>
            <w:pPr>
              <w:pStyle w:val="TableContents"/>
              <w:bidi w:val="0"/>
              <w:spacing w:before="0" w:after="283"/>
              <w:jc w:val="start"/>
              <w:rPr/>
            </w:pPr>
            <w:r>
              <w:rPr/>
              <w:t xml:space="preserve">74 </w:t>
            </w:r>
          </w:p>
        </w:tc>
      </w:tr>
      <w:tr>
        <w:trPr/>
        <w:tc>
          <w:tcPr>
            <w:tcW w:w="91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62 </w:t>
            </w:r>
          </w:p>
        </w:tc>
        <w:tc>
          <w:tcPr>
            <w:tcW w:w="826" w:type="dxa"/>
            <w:tcBorders/>
            <w:vAlign w:val="center"/>
          </w:tcPr>
          <w:p>
            <w:pPr>
              <w:pStyle w:val="TableContents"/>
              <w:bidi w:val="0"/>
              <w:spacing w:before="0" w:after="283"/>
              <w:jc w:val="start"/>
              <w:rPr/>
            </w:pPr>
            <w:r>
              <w:rPr/>
              <w:t xml:space="preserve">57 </w:t>
            </w:r>
          </w:p>
        </w:tc>
        <w:tc>
          <w:tcPr>
            <w:tcW w:w="946" w:type="dxa"/>
            <w:tcBorders/>
            <w:vAlign w:val="center"/>
          </w:tcPr>
          <w:p>
            <w:pPr>
              <w:pStyle w:val="TableContents"/>
              <w:bidi w:val="0"/>
              <w:spacing w:before="0" w:after="283"/>
              <w:jc w:val="start"/>
              <w:rPr/>
            </w:pPr>
            <w:r>
              <w:rPr/>
              <w:t xml:space="preserve">75 </w:t>
            </w:r>
          </w:p>
        </w:tc>
        <w:tc>
          <w:tcPr>
            <w:tcW w:w="736" w:type="dxa"/>
            <w:tcBorders/>
            <w:vAlign w:val="center"/>
          </w:tcPr>
          <w:p>
            <w:pPr>
              <w:pStyle w:val="TableContents"/>
              <w:bidi w:val="0"/>
              <w:spacing w:before="0" w:after="283"/>
              <w:jc w:val="start"/>
              <w:rPr/>
            </w:pPr>
            <w:r>
              <w:rPr/>
              <w:t xml:space="preserve">59 </w:t>
            </w:r>
          </w:p>
        </w:tc>
        <w:tc>
          <w:tcPr>
            <w:tcW w:w="886" w:type="dxa"/>
            <w:tcBorders/>
            <w:vAlign w:val="center"/>
          </w:tcPr>
          <w:p>
            <w:pPr>
              <w:pStyle w:val="TableContents"/>
              <w:bidi w:val="0"/>
              <w:spacing w:before="0" w:after="283"/>
              <w:jc w:val="start"/>
              <w:rPr/>
            </w:pPr>
            <w:r>
              <w:rPr/>
              <w:t xml:space="preserve">69 </w:t>
            </w:r>
          </w:p>
        </w:tc>
        <w:tc>
          <w:tcPr>
            <w:tcW w:w="736" w:type="dxa"/>
            <w:tcBorders/>
            <w:vAlign w:val="center"/>
          </w:tcPr>
          <w:p>
            <w:pPr>
              <w:pStyle w:val="TableContents"/>
              <w:bidi w:val="0"/>
              <w:spacing w:before="0" w:after="283"/>
              <w:jc w:val="start"/>
              <w:rPr/>
            </w:pPr>
            <w:r>
              <w:rPr/>
              <w:t xml:space="preserve">76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6 </w:t>
            </w:r>
          </w:p>
        </w:tc>
        <w:tc>
          <w:tcPr>
            <w:tcW w:w="646" w:type="dxa"/>
            <w:tcBorders/>
            <w:vAlign w:val="center"/>
          </w:tcPr>
          <w:p>
            <w:pPr>
              <w:pStyle w:val="TableContents"/>
              <w:bidi w:val="0"/>
              <w:spacing w:before="0" w:after="283"/>
              <w:jc w:val="start"/>
              <w:rPr/>
            </w:pPr>
            <w:r>
              <w:rPr/>
              <w:t xml:space="preserve">63 </w:t>
            </w:r>
          </w:p>
        </w:tc>
        <w:tc>
          <w:tcPr>
            <w:tcW w:w="826" w:type="dxa"/>
            <w:tcBorders/>
            <w:vAlign w:val="center"/>
          </w:tcPr>
          <w:p>
            <w:pPr>
              <w:pStyle w:val="TableContents"/>
              <w:bidi w:val="0"/>
              <w:spacing w:before="0" w:after="283"/>
              <w:jc w:val="start"/>
              <w:rPr/>
            </w:pPr>
            <w:r>
              <w:rPr/>
              <w:t xml:space="preserve">58 </w:t>
            </w:r>
          </w:p>
        </w:tc>
        <w:tc>
          <w:tcPr>
            <w:tcW w:w="946" w:type="dxa"/>
            <w:tcBorders/>
            <w:vAlign w:val="center"/>
          </w:tcPr>
          <w:p>
            <w:pPr>
              <w:pStyle w:val="TableContents"/>
              <w:bidi w:val="0"/>
              <w:spacing w:before="0" w:after="283"/>
              <w:jc w:val="start"/>
              <w:rPr/>
            </w:pPr>
            <w:r>
              <w:rPr/>
              <w:t xml:space="preserve">74 </w:t>
            </w:r>
          </w:p>
        </w:tc>
        <w:tc>
          <w:tcPr>
            <w:tcW w:w="736" w:type="dxa"/>
            <w:tcBorders/>
            <w:vAlign w:val="center"/>
          </w:tcPr>
          <w:p>
            <w:pPr>
              <w:pStyle w:val="TableContents"/>
              <w:bidi w:val="0"/>
              <w:spacing w:before="0" w:after="283"/>
              <w:jc w:val="start"/>
              <w:rPr/>
            </w:pPr>
            <w:r>
              <w:rPr/>
              <w:t xml:space="preserve">59 </w:t>
            </w:r>
          </w:p>
        </w:tc>
        <w:tc>
          <w:tcPr>
            <w:tcW w:w="886" w:type="dxa"/>
            <w:tcBorders/>
            <w:vAlign w:val="center"/>
          </w:tcPr>
          <w:p>
            <w:pPr>
              <w:pStyle w:val="TableContents"/>
              <w:bidi w:val="0"/>
              <w:spacing w:before="0" w:after="283"/>
              <w:jc w:val="start"/>
              <w:rPr/>
            </w:pPr>
            <w:r>
              <w:rPr/>
              <w:t xml:space="preserve">70 </w:t>
            </w:r>
          </w:p>
        </w:tc>
        <w:tc>
          <w:tcPr>
            <w:tcW w:w="736" w:type="dxa"/>
            <w:tcBorders/>
            <w:vAlign w:val="center"/>
          </w:tcPr>
          <w:p>
            <w:pPr>
              <w:pStyle w:val="TableContents"/>
              <w:bidi w:val="0"/>
              <w:spacing w:before="0" w:after="283"/>
              <w:jc w:val="start"/>
              <w:rPr/>
            </w:pPr>
            <w:r>
              <w:rPr/>
              <w:t xml:space="preserve">75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3 </w:t>
            </w:r>
          </w:p>
          <w:p>
            <w:pPr>
              <w:pStyle w:val="TableContents"/>
              <w:bidi w:val="0"/>
              <w:spacing w:before="0" w:after="283"/>
              <w:jc w:val="start"/>
              <w:rPr/>
            </w:pPr>
            <w:r>
              <w:rPr/>
              <w:t xml:space="preserve">(15 years old) </w:t>
            </w:r>
          </w:p>
        </w:tc>
        <w:tc>
          <w:tcPr>
            <w:tcW w:w="64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62 </w:t>
            </w:r>
          </w:p>
        </w:tc>
        <w:tc>
          <w:tcPr>
            <w:tcW w:w="946" w:type="dxa"/>
            <w:tcBorders/>
            <w:vAlign w:val="center"/>
          </w:tcPr>
          <w:p>
            <w:pPr>
              <w:pStyle w:val="TableContents"/>
              <w:bidi w:val="0"/>
              <w:spacing w:before="0" w:after="283"/>
              <w:jc w:val="start"/>
              <w:rPr/>
            </w:pPr>
            <w:r>
              <w:rPr/>
              <w:t xml:space="preserve">62 </w:t>
            </w:r>
          </w:p>
        </w:tc>
        <w:tc>
          <w:tcPr>
            <w:tcW w:w="736" w:type="dxa"/>
            <w:tcBorders/>
            <w:vAlign w:val="center"/>
          </w:tcPr>
          <w:p>
            <w:pPr>
              <w:pStyle w:val="TableContents"/>
              <w:bidi w:val="0"/>
              <w:spacing w:before="0" w:after="283"/>
              <w:jc w:val="start"/>
              <w:rPr/>
            </w:pPr>
            <w:r>
              <w:rPr/>
              <w:t xml:space="preserve">70 </w:t>
            </w:r>
          </w:p>
        </w:tc>
        <w:tc>
          <w:tcPr>
            <w:tcW w:w="886" w:type="dxa"/>
            <w:tcBorders/>
            <w:vAlign w:val="center"/>
          </w:tcPr>
          <w:p>
            <w:pPr>
              <w:pStyle w:val="TableContents"/>
              <w:bidi w:val="0"/>
              <w:spacing w:before="0" w:after="283"/>
              <w:jc w:val="start"/>
              <w:rPr/>
            </w:pPr>
            <w:r>
              <w:rPr/>
              <w:t xml:space="preserve">62 </w:t>
            </w:r>
          </w:p>
        </w:tc>
        <w:tc>
          <w:tcPr>
            <w:tcW w:w="736" w:type="dxa"/>
            <w:tcBorders/>
            <w:vAlign w:val="center"/>
          </w:tcPr>
          <w:p>
            <w:pPr>
              <w:pStyle w:val="TableContents"/>
              <w:bidi w:val="0"/>
              <w:spacing w:before="0" w:after="283"/>
              <w:jc w:val="start"/>
              <w:rPr/>
            </w:pPr>
            <w:r>
              <w:rPr/>
              <w:t xml:space="preserve">72 </w:t>
            </w:r>
          </w:p>
        </w:tc>
        <w:tc>
          <w:tcPr>
            <w:tcW w:w="871" w:type="dxa"/>
            <w:tcBorders/>
            <w:vAlign w:val="center"/>
          </w:tcPr>
          <w:p>
            <w:pPr>
              <w:pStyle w:val="TableContents"/>
              <w:bidi w:val="0"/>
              <w:spacing w:before="0" w:after="283"/>
              <w:jc w:val="start"/>
              <w:rPr/>
            </w:pPr>
            <w:r>
              <w:rPr/>
              <w:t xml:space="preserve">73 </w:t>
            </w:r>
          </w:p>
        </w:tc>
      </w:tr>
      <w:tr>
        <w:trPr/>
        <w:tc>
          <w:tcPr>
            <w:tcW w:w="916"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62 </w:t>
            </w:r>
          </w:p>
        </w:tc>
        <w:tc>
          <w:tcPr>
            <w:tcW w:w="826" w:type="dxa"/>
            <w:tcBorders/>
            <w:vAlign w:val="center"/>
          </w:tcPr>
          <w:p>
            <w:pPr>
              <w:pStyle w:val="TableContents"/>
              <w:bidi w:val="0"/>
              <w:spacing w:before="0" w:after="283"/>
              <w:jc w:val="start"/>
              <w:rPr/>
            </w:pPr>
            <w:r>
              <w:rPr/>
              <w:t xml:space="preserve">61 </w:t>
            </w:r>
          </w:p>
        </w:tc>
        <w:tc>
          <w:tcPr>
            <w:tcW w:w="946" w:type="dxa"/>
            <w:tcBorders/>
            <w:vAlign w:val="center"/>
          </w:tcPr>
          <w:p>
            <w:pPr>
              <w:pStyle w:val="TableContents"/>
              <w:bidi w:val="0"/>
              <w:spacing w:before="0" w:after="283"/>
              <w:jc w:val="start"/>
              <w:rPr/>
            </w:pPr>
            <w:r>
              <w:rPr/>
              <w:t xml:space="preserve">71 </w:t>
            </w:r>
          </w:p>
        </w:tc>
        <w:tc>
          <w:tcPr>
            <w:tcW w:w="736" w:type="dxa"/>
            <w:tcBorders/>
            <w:vAlign w:val="center"/>
          </w:tcPr>
          <w:p>
            <w:pPr>
              <w:pStyle w:val="TableContents"/>
              <w:bidi w:val="0"/>
              <w:spacing w:before="0" w:after="283"/>
              <w:jc w:val="start"/>
              <w:rPr/>
            </w:pPr>
            <w:r>
              <w:rPr/>
              <w:t xml:space="preserve">62 </w:t>
            </w:r>
          </w:p>
        </w:tc>
        <w:tc>
          <w:tcPr>
            <w:tcW w:w="886" w:type="dxa"/>
            <w:tcBorders/>
            <w:vAlign w:val="center"/>
          </w:tcPr>
          <w:p>
            <w:pPr>
              <w:pStyle w:val="TableContents"/>
              <w:bidi w:val="0"/>
              <w:spacing w:before="0" w:after="283"/>
              <w:jc w:val="start"/>
              <w:rPr/>
            </w:pPr>
            <w:r>
              <w:rPr/>
              <w:t xml:space="preserve">73 </w:t>
            </w:r>
          </w:p>
        </w:tc>
        <w:tc>
          <w:tcPr>
            <w:tcW w:w="736" w:type="dxa"/>
            <w:tcBorders/>
            <w:vAlign w:val="center"/>
          </w:tcPr>
          <w:p>
            <w:pPr>
              <w:pStyle w:val="TableContents"/>
              <w:bidi w:val="0"/>
              <w:spacing w:before="0" w:after="283"/>
              <w:jc w:val="start"/>
              <w:rPr/>
            </w:pPr>
            <w:r>
              <w:rPr/>
              <w:t xml:space="preserve">75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63 </w:t>
            </w:r>
          </w:p>
        </w:tc>
        <w:tc>
          <w:tcPr>
            <w:tcW w:w="826" w:type="dxa"/>
            <w:tcBorders/>
            <w:vAlign w:val="center"/>
          </w:tcPr>
          <w:p>
            <w:pPr>
              <w:pStyle w:val="TableContents"/>
              <w:bidi w:val="0"/>
              <w:spacing w:before="0" w:after="283"/>
              <w:jc w:val="start"/>
              <w:rPr/>
            </w:pPr>
            <w:r>
              <w:rPr/>
              <w:t xml:space="preserve">61 </w:t>
            </w:r>
          </w:p>
        </w:tc>
        <w:tc>
          <w:tcPr>
            <w:tcW w:w="946" w:type="dxa"/>
            <w:tcBorders/>
            <w:vAlign w:val="center"/>
          </w:tcPr>
          <w:p>
            <w:pPr>
              <w:pStyle w:val="TableContents"/>
              <w:bidi w:val="0"/>
              <w:spacing w:before="0" w:after="283"/>
              <w:jc w:val="start"/>
              <w:rPr/>
            </w:pPr>
            <w:r>
              <w:rPr/>
              <w:t xml:space="preserve">70 </w:t>
            </w:r>
          </w:p>
        </w:tc>
        <w:tc>
          <w:tcPr>
            <w:tcW w:w="736" w:type="dxa"/>
            <w:tcBorders/>
            <w:vAlign w:val="center"/>
          </w:tcPr>
          <w:p>
            <w:pPr>
              <w:pStyle w:val="TableContents"/>
              <w:bidi w:val="0"/>
              <w:spacing w:before="0" w:after="283"/>
              <w:jc w:val="start"/>
              <w:rPr/>
            </w:pPr>
            <w:r>
              <w:rPr/>
              <w:t xml:space="preserve">60 </w:t>
            </w:r>
          </w:p>
        </w:tc>
        <w:tc>
          <w:tcPr>
            <w:tcW w:w="886" w:type="dxa"/>
            <w:tcBorders/>
            <w:vAlign w:val="center"/>
          </w:tcPr>
          <w:p>
            <w:pPr>
              <w:pStyle w:val="TableContents"/>
              <w:bidi w:val="0"/>
              <w:spacing w:before="0" w:after="283"/>
              <w:jc w:val="start"/>
              <w:rPr/>
            </w:pPr>
            <w:r>
              <w:rPr/>
              <w:t xml:space="preserve">71 </w:t>
            </w:r>
          </w:p>
        </w:tc>
        <w:tc>
          <w:tcPr>
            <w:tcW w:w="736" w:type="dxa"/>
            <w:tcBorders/>
            <w:vAlign w:val="center"/>
          </w:tcPr>
          <w:p>
            <w:pPr>
              <w:pStyle w:val="TableContents"/>
              <w:bidi w:val="0"/>
              <w:spacing w:before="0" w:after="283"/>
              <w:jc w:val="start"/>
              <w:rPr/>
            </w:pPr>
            <w:r>
              <w:rPr/>
              <w:t xml:space="preserve">76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4 </w:t>
            </w:r>
          </w:p>
          <w:p>
            <w:pPr>
              <w:pStyle w:val="TableContents"/>
              <w:bidi w:val="0"/>
              <w:spacing w:before="0" w:after="283"/>
              <w:jc w:val="start"/>
              <w:rPr/>
            </w:pPr>
            <w:r>
              <w:rPr/>
              <w:t xml:space="preserve">(15 years old) </w:t>
            </w:r>
          </w:p>
        </w:tc>
        <w:tc>
          <w:tcPr>
            <w:tcW w:w="646" w:type="dxa"/>
            <w:tcBorders/>
            <w:vAlign w:val="center"/>
          </w:tcPr>
          <w:p>
            <w:pPr>
              <w:pStyle w:val="TableContents"/>
              <w:bidi w:val="0"/>
              <w:spacing w:before="0" w:after="283"/>
              <w:jc w:val="start"/>
              <w:rPr/>
            </w:pPr>
            <w:r>
              <w:rPr/>
              <w:t xml:space="preserve">4 </w:t>
            </w:r>
          </w:p>
        </w:tc>
        <w:tc>
          <w:tcPr>
            <w:tcW w:w="826" w:type="dxa"/>
            <w:tcBorders/>
            <w:vAlign w:val="center"/>
          </w:tcPr>
          <w:p>
            <w:pPr>
              <w:pStyle w:val="TableContents"/>
              <w:bidi w:val="0"/>
              <w:spacing w:before="0" w:after="283"/>
              <w:jc w:val="start"/>
              <w:rPr/>
            </w:pPr>
            <w:r>
              <w:rPr/>
              <w:t xml:space="preserve">63 </w:t>
            </w:r>
          </w:p>
        </w:tc>
        <w:tc>
          <w:tcPr>
            <w:tcW w:w="946" w:type="dxa"/>
            <w:tcBorders/>
            <w:vAlign w:val="center"/>
          </w:tcPr>
          <w:p>
            <w:pPr>
              <w:pStyle w:val="TableContents"/>
              <w:bidi w:val="0"/>
              <w:spacing w:before="0" w:after="283"/>
              <w:jc w:val="start"/>
              <w:rPr/>
            </w:pPr>
            <w:r>
              <w:rPr/>
              <w:t xml:space="preserve">63 </w:t>
            </w:r>
          </w:p>
        </w:tc>
        <w:tc>
          <w:tcPr>
            <w:tcW w:w="736" w:type="dxa"/>
            <w:tcBorders/>
            <w:vAlign w:val="center"/>
          </w:tcPr>
          <w:p>
            <w:pPr>
              <w:pStyle w:val="TableContents"/>
              <w:bidi w:val="0"/>
              <w:spacing w:before="0" w:after="283"/>
              <w:jc w:val="start"/>
              <w:rPr/>
            </w:pPr>
            <w:r>
              <w:rPr/>
              <w:t xml:space="preserve">69 </w:t>
            </w:r>
          </w:p>
        </w:tc>
        <w:tc>
          <w:tcPr>
            <w:tcW w:w="886" w:type="dxa"/>
            <w:tcBorders/>
            <w:vAlign w:val="center"/>
          </w:tcPr>
          <w:p>
            <w:pPr>
              <w:pStyle w:val="TableContents"/>
              <w:bidi w:val="0"/>
              <w:spacing w:before="0" w:after="283"/>
              <w:jc w:val="start"/>
              <w:rPr/>
            </w:pPr>
            <w:r>
              <w:rPr/>
              <w:t xml:space="preserve">58 </w:t>
            </w:r>
          </w:p>
        </w:tc>
        <w:tc>
          <w:tcPr>
            <w:tcW w:w="736" w:type="dxa"/>
            <w:tcBorders/>
            <w:vAlign w:val="center"/>
          </w:tcPr>
          <w:p>
            <w:pPr>
              <w:pStyle w:val="TableContents"/>
              <w:bidi w:val="0"/>
              <w:spacing w:before="0" w:after="283"/>
              <w:jc w:val="start"/>
              <w:rPr/>
            </w:pPr>
            <w:r>
              <w:rPr/>
              <w:t xml:space="preserve">74 </w:t>
            </w:r>
          </w:p>
        </w:tc>
        <w:tc>
          <w:tcPr>
            <w:tcW w:w="871" w:type="dxa"/>
            <w:tcBorders/>
            <w:vAlign w:val="center"/>
          </w:tcPr>
          <w:p>
            <w:pPr>
              <w:pStyle w:val="TableContents"/>
              <w:bidi w:val="0"/>
              <w:spacing w:before="0" w:after="283"/>
              <w:jc w:val="start"/>
              <w:rPr/>
            </w:pPr>
            <w:r>
              <w:rPr/>
              <w:t xml:space="preserve">72 </w:t>
            </w:r>
          </w:p>
        </w:tc>
      </w:tr>
      <w:tr>
        <w:trPr/>
        <w:tc>
          <w:tcPr>
            <w:tcW w:w="91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63 </w:t>
            </w:r>
          </w:p>
        </w:tc>
        <w:tc>
          <w:tcPr>
            <w:tcW w:w="826" w:type="dxa"/>
            <w:tcBorders/>
            <w:vAlign w:val="center"/>
          </w:tcPr>
          <w:p>
            <w:pPr>
              <w:pStyle w:val="TableContents"/>
              <w:bidi w:val="0"/>
              <w:spacing w:before="0" w:after="283"/>
              <w:jc w:val="start"/>
              <w:rPr/>
            </w:pPr>
            <w:r>
              <w:rPr/>
              <w:t xml:space="preserve">62 </w:t>
            </w:r>
          </w:p>
        </w:tc>
        <w:tc>
          <w:tcPr>
            <w:tcW w:w="946" w:type="dxa"/>
            <w:tcBorders/>
            <w:vAlign w:val="center"/>
          </w:tcPr>
          <w:p>
            <w:pPr>
              <w:pStyle w:val="TableContents"/>
              <w:bidi w:val="0"/>
              <w:spacing w:before="0" w:after="283"/>
              <w:jc w:val="start"/>
              <w:rPr/>
            </w:pPr>
            <w:r>
              <w:rPr/>
              <w:t xml:space="preserve">67 </w:t>
            </w:r>
          </w:p>
        </w:tc>
        <w:tc>
          <w:tcPr>
            <w:tcW w:w="736" w:type="dxa"/>
            <w:tcBorders/>
            <w:vAlign w:val="center"/>
          </w:tcPr>
          <w:p>
            <w:pPr>
              <w:pStyle w:val="TableContents"/>
              <w:bidi w:val="0"/>
              <w:spacing w:before="0" w:after="283"/>
              <w:jc w:val="start"/>
              <w:rPr/>
            </w:pPr>
            <w:r>
              <w:rPr/>
              <w:t xml:space="preserve">60 </w:t>
            </w:r>
          </w:p>
        </w:tc>
        <w:tc>
          <w:tcPr>
            <w:tcW w:w="886" w:type="dxa"/>
            <w:tcBorders/>
            <w:vAlign w:val="center"/>
          </w:tcPr>
          <w:p>
            <w:pPr>
              <w:pStyle w:val="TableContents"/>
              <w:bidi w:val="0"/>
              <w:spacing w:before="0" w:after="283"/>
              <w:jc w:val="start"/>
              <w:rPr/>
            </w:pPr>
            <w:r>
              <w:rPr/>
              <w:t xml:space="preserve">74 </w:t>
            </w:r>
          </w:p>
        </w:tc>
        <w:tc>
          <w:tcPr>
            <w:tcW w:w="736" w:type="dxa"/>
            <w:tcBorders/>
            <w:vAlign w:val="center"/>
          </w:tcPr>
          <w:p>
            <w:pPr>
              <w:pStyle w:val="TableContents"/>
              <w:bidi w:val="0"/>
              <w:spacing w:before="0" w:after="283"/>
              <w:jc w:val="start"/>
              <w:rPr/>
            </w:pPr>
            <w:r>
              <w:rPr/>
              <w:t xml:space="preserve">71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6 </w:t>
            </w:r>
          </w:p>
        </w:tc>
        <w:tc>
          <w:tcPr>
            <w:tcW w:w="646" w:type="dxa"/>
            <w:tcBorders/>
            <w:vAlign w:val="center"/>
          </w:tcPr>
          <w:p>
            <w:pPr>
              <w:pStyle w:val="TableContents"/>
              <w:bidi w:val="0"/>
              <w:spacing w:before="0" w:after="283"/>
              <w:jc w:val="start"/>
              <w:rPr/>
            </w:pPr>
            <w:r>
              <w:rPr/>
              <w:t xml:space="preserve">62 </w:t>
            </w:r>
          </w:p>
        </w:tc>
        <w:tc>
          <w:tcPr>
            <w:tcW w:w="826" w:type="dxa"/>
            <w:tcBorders/>
            <w:vAlign w:val="center"/>
          </w:tcPr>
          <w:p>
            <w:pPr>
              <w:pStyle w:val="TableContents"/>
              <w:bidi w:val="0"/>
              <w:spacing w:before="0" w:after="283"/>
              <w:jc w:val="start"/>
              <w:rPr/>
            </w:pPr>
            <w:r>
              <w:rPr/>
              <w:t xml:space="preserve">63 </w:t>
            </w:r>
          </w:p>
        </w:tc>
        <w:tc>
          <w:tcPr>
            <w:tcW w:w="946" w:type="dxa"/>
            <w:tcBorders/>
            <w:vAlign w:val="center"/>
          </w:tcPr>
          <w:p>
            <w:pPr>
              <w:pStyle w:val="TableContents"/>
              <w:bidi w:val="0"/>
              <w:spacing w:before="0" w:after="283"/>
              <w:jc w:val="start"/>
              <w:rPr/>
            </w:pPr>
            <w:r>
              <w:rPr/>
              <w:t xml:space="preserve">68 </w:t>
            </w:r>
          </w:p>
        </w:tc>
        <w:tc>
          <w:tcPr>
            <w:tcW w:w="736" w:type="dxa"/>
            <w:tcBorders/>
            <w:vAlign w:val="center"/>
          </w:tcPr>
          <w:p>
            <w:pPr>
              <w:pStyle w:val="TableContents"/>
              <w:bidi w:val="0"/>
              <w:spacing w:before="0" w:after="283"/>
              <w:jc w:val="start"/>
              <w:rPr/>
            </w:pPr>
            <w:r>
              <w:rPr/>
              <w:t xml:space="preserve">57 </w:t>
            </w:r>
          </w:p>
        </w:tc>
        <w:tc>
          <w:tcPr>
            <w:tcW w:w="886" w:type="dxa"/>
            <w:tcBorders/>
            <w:vAlign w:val="center"/>
          </w:tcPr>
          <w:p>
            <w:pPr>
              <w:pStyle w:val="TableContents"/>
              <w:bidi w:val="0"/>
              <w:spacing w:before="0" w:after="283"/>
              <w:jc w:val="start"/>
              <w:rPr/>
            </w:pPr>
            <w:r>
              <w:rPr/>
              <w:t xml:space="preserve">73 </w:t>
            </w:r>
          </w:p>
        </w:tc>
        <w:tc>
          <w:tcPr>
            <w:tcW w:w="736" w:type="dxa"/>
            <w:tcBorders/>
            <w:vAlign w:val="center"/>
          </w:tcPr>
          <w:p>
            <w:pPr>
              <w:pStyle w:val="TableContents"/>
              <w:bidi w:val="0"/>
              <w:spacing w:before="0" w:after="283"/>
              <w:jc w:val="start"/>
              <w:rPr/>
            </w:pPr>
            <w:r>
              <w:rPr/>
              <w:t xml:space="preserve">71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5 </w:t>
            </w:r>
          </w:p>
          <w:p>
            <w:pPr>
              <w:pStyle w:val="TableContents"/>
              <w:bidi w:val="0"/>
              <w:spacing w:before="0" w:after="283"/>
              <w:jc w:val="start"/>
              <w:rPr/>
            </w:pPr>
            <w:r>
              <w:rPr/>
              <w:t xml:space="preserve">(16 years old) </w:t>
            </w:r>
          </w:p>
        </w:tc>
        <w:tc>
          <w:tcPr>
            <w:tcW w:w="64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63 </w:t>
            </w:r>
          </w:p>
        </w:tc>
        <w:tc>
          <w:tcPr>
            <w:tcW w:w="946" w:type="dxa"/>
            <w:tcBorders/>
            <w:vAlign w:val="center"/>
          </w:tcPr>
          <w:p>
            <w:pPr>
              <w:pStyle w:val="TableContents"/>
              <w:bidi w:val="0"/>
              <w:spacing w:before="0" w:after="283"/>
              <w:jc w:val="start"/>
              <w:rPr/>
            </w:pPr>
            <w:r>
              <w:rPr/>
              <w:t xml:space="preserve">61 </w:t>
            </w:r>
          </w:p>
        </w:tc>
        <w:tc>
          <w:tcPr>
            <w:tcW w:w="736" w:type="dxa"/>
            <w:tcBorders/>
            <w:vAlign w:val="center"/>
          </w:tcPr>
          <w:p>
            <w:pPr>
              <w:pStyle w:val="TableContents"/>
              <w:bidi w:val="0"/>
              <w:spacing w:before="0" w:after="283"/>
              <w:jc w:val="start"/>
              <w:rPr/>
            </w:pPr>
            <w:r>
              <w:rPr/>
              <w:t xml:space="preserve">76 </w:t>
            </w:r>
          </w:p>
        </w:tc>
        <w:tc>
          <w:tcPr>
            <w:tcW w:w="886" w:type="dxa"/>
            <w:tcBorders/>
            <w:vAlign w:val="center"/>
          </w:tcPr>
          <w:p>
            <w:pPr>
              <w:pStyle w:val="TableContents"/>
              <w:bidi w:val="0"/>
              <w:spacing w:before="0" w:after="283"/>
              <w:jc w:val="start"/>
              <w:rPr/>
            </w:pPr>
            <w:r>
              <w:rPr/>
              <w:t xml:space="preserve">59 </w:t>
            </w:r>
          </w:p>
        </w:tc>
        <w:tc>
          <w:tcPr>
            <w:tcW w:w="736" w:type="dxa"/>
            <w:tcBorders/>
            <w:vAlign w:val="center"/>
          </w:tcPr>
          <w:p>
            <w:pPr>
              <w:pStyle w:val="TableContents"/>
              <w:bidi w:val="0"/>
              <w:spacing w:before="0" w:after="283"/>
              <w:jc w:val="start"/>
              <w:rPr/>
            </w:pPr>
            <w:r>
              <w:rPr/>
              <w:t xml:space="preserve">72 </w:t>
            </w:r>
          </w:p>
        </w:tc>
        <w:tc>
          <w:tcPr>
            <w:tcW w:w="871" w:type="dxa"/>
            <w:tcBorders/>
            <w:vAlign w:val="center"/>
          </w:tcPr>
          <w:p>
            <w:pPr>
              <w:pStyle w:val="TableContents"/>
              <w:bidi w:val="0"/>
              <w:spacing w:before="0" w:after="283"/>
              <w:jc w:val="start"/>
              <w:rPr/>
            </w:pPr>
            <w:r>
              <w:rPr/>
              <w:t xml:space="preserve">74 </w:t>
            </w:r>
          </w:p>
        </w:tc>
      </w:tr>
      <w:tr>
        <w:trPr/>
        <w:tc>
          <w:tcPr>
            <w:tcW w:w="916"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65 </w:t>
            </w:r>
          </w:p>
        </w:tc>
        <w:tc>
          <w:tcPr>
            <w:tcW w:w="826" w:type="dxa"/>
            <w:tcBorders/>
            <w:vAlign w:val="center"/>
          </w:tcPr>
          <w:p>
            <w:pPr>
              <w:pStyle w:val="TableContents"/>
              <w:bidi w:val="0"/>
              <w:spacing w:before="0" w:after="283"/>
              <w:jc w:val="start"/>
              <w:rPr/>
            </w:pPr>
            <w:r>
              <w:rPr/>
              <w:t xml:space="preserve">62 </w:t>
            </w:r>
          </w:p>
        </w:tc>
        <w:tc>
          <w:tcPr>
            <w:tcW w:w="946" w:type="dxa"/>
            <w:tcBorders/>
            <w:vAlign w:val="center"/>
          </w:tcPr>
          <w:p>
            <w:pPr>
              <w:pStyle w:val="TableContents"/>
              <w:bidi w:val="0"/>
              <w:spacing w:before="0" w:after="283"/>
              <w:jc w:val="start"/>
              <w:rPr/>
            </w:pPr>
            <w:r>
              <w:rPr/>
              <w:t xml:space="preserve">74 </w:t>
            </w:r>
          </w:p>
        </w:tc>
        <w:tc>
          <w:tcPr>
            <w:tcW w:w="736" w:type="dxa"/>
            <w:tcBorders/>
            <w:vAlign w:val="center"/>
          </w:tcPr>
          <w:p>
            <w:pPr>
              <w:pStyle w:val="TableContents"/>
              <w:bidi w:val="0"/>
              <w:spacing w:before="0" w:after="283"/>
              <w:jc w:val="start"/>
              <w:rPr/>
            </w:pPr>
            <w:r>
              <w:rPr/>
              <w:t xml:space="preserve">59 </w:t>
            </w:r>
          </w:p>
        </w:tc>
        <w:tc>
          <w:tcPr>
            <w:tcW w:w="886" w:type="dxa"/>
            <w:tcBorders/>
            <w:vAlign w:val="center"/>
          </w:tcPr>
          <w:p>
            <w:pPr>
              <w:pStyle w:val="TableContents"/>
              <w:bidi w:val="0"/>
              <w:spacing w:before="0" w:after="283"/>
              <w:jc w:val="start"/>
              <w:rPr/>
            </w:pPr>
            <w:r>
              <w:rPr/>
              <w:t xml:space="preserve">71 </w:t>
            </w:r>
          </w:p>
        </w:tc>
        <w:tc>
          <w:tcPr>
            <w:tcW w:w="736" w:type="dxa"/>
            <w:tcBorders/>
            <w:vAlign w:val="center"/>
          </w:tcPr>
          <w:p>
            <w:pPr>
              <w:pStyle w:val="TableContents"/>
              <w:bidi w:val="0"/>
              <w:spacing w:before="0" w:after="283"/>
              <w:jc w:val="start"/>
              <w:rPr/>
            </w:pPr>
            <w:r>
              <w:rPr/>
              <w:t xml:space="preserve">77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65 </w:t>
            </w:r>
          </w:p>
        </w:tc>
        <w:tc>
          <w:tcPr>
            <w:tcW w:w="826" w:type="dxa"/>
            <w:tcBorders/>
            <w:vAlign w:val="center"/>
          </w:tcPr>
          <w:p>
            <w:pPr>
              <w:pStyle w:val="TableContents"/>
              <w:bidi w:val="0"/>
              <w:spacing w:before="0" w:after="283"/>
              <w:jc w:val="start"/>
              <w:rPr/>
            </w:pPr>
            <w:r>
              <w:rPr/>
              <w:t xml:space="preserve">60 </w:t>
            </w:r>
          </w:p>
        </w:tc>
        <w:tc>
          <w:tcPr>
            <w:tcW w:w="946" w:type="dxa"/>
            <w:tcBorders/>
            <w:vAlign w:val="center"/>
          </w:tcPr>
          <w:p>
            <w:pPr>
              <w:pStyle w:val="TableContents"/>
              <w:bidi w:val="0"/>
              <w:spacing w:before="0" w:after="283"/>
              <w:jc w:val="start"/>
              <w:rPr/>
            </w:pPr>
            <w:r>
              <w:rPr/>
              <w:t xml:space="preserve">76 </w:t>
            </w:r>
          </w:p>
        </w:tc>
        <w:tc>
          <w:tcPr>
            <w:tcW w:w="736" w:type="dxa"/>
            <w:tcBorders/>
            <w:vAlign w:val="center"/>
          </w:tcPr>
          <w:p>
            <w:pPr>
              <w:pStyle w:val="TableContents"/>
              <w:bidi w:val="0"/>
              <w:spacing w:before="0" w:after="283"/>
              <w:jc w:val="start"/>
              <w:rPr/>
            </w:pPr>
            <w:r>
              <w:rPr/>
              <w:t xml:space="preserve">61 </w:t>
            </w:r>
          </w:p>
        </w:tc>
        <w:tc>
          <w:tcPr>
            <w:tcW w:w="886" w:type="dxa"/>
            <w:tcBorders/>
            <w:vAlign w:val="center"/>
          </w:tcPr>
          <w:p>
            <w:pPr>
              <w:pStyle w:val="TableContents"/>
              <w:bidi w:val="0"/>
              <w:spacing w:before="0" w:after="283"/>
              <w:jc w:val="start"/>
              <w:rPr/>
            </w:pPr>
            <w:r>
              <w:rPr/>
              <w:t xml:space="preserve">72 </w:t>
            </w:r>
          </w:p>
        </w:tc>
        <w:tc>
          <w:tcPr>
            <w:tcW w:w="736" w:type="dxa"/>
            <w:tcBorders/>
            <w:vAlign w:val="center"/>
          </w:tcPr>
          <w:p>
            <w:pPr>
              <w:pStyle w:val="TableContents"/>
              <w:bidi w:val="0"/>
              <w:spacing w:before="0" w:after="283"/>
              <w:jc w:val="start"/>
              <w:rPr/>
            </w:pPr>
            <w:r>
              <w:rPr/>
              <w:t xml:space="preserve">76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6 </w:t>
            </w:r>
          </w:p>
          <w:p>
            <w:pPr>
              <w:pStyle w:val="TableContents"/>
              <w:bidi w:val="0"/>
              <w:spacing w:before="0" w:after="283"/>
              <w:jc w:val="start"/>
              <w:rPr/>
            </w:pPr>
            <w:r>
              <w:rPr/>
              <w:t xml:space="preserve">(16 years old) </w:t>
            </w:r>
          </w:p>
        </w:tc>
        <w:tc>
          <w:tcPr>
            <w:tcW w:w="646" w:type="dxa"/>
            <w:tcBorders/>
            <w:vAlign w:val="center"/>
          </w:tcPr>
          <w:p>
            <w:pPr>
              <w:pStyle w:val="TableContents"/>
              <w:bidi w:val="0"/>
              <w:spacing w:before="0" w:after="283"/>
              <w:jc w:val="start"/>
              <w:rPr/>
            </w:pPr>
            <w:r>
              <w:rPr/>
              <w:t xml:space="preserve">4 </w:t>
            </w:r>
          </w:p>
        </w:tc>
        <w:tc>
          <w:tcPr>
            <w:tcW w:w="826" w:type="dxa"/>
            <w:tcBorders/>
            <w:vAlign w:val="center"/>
          </w:tcPr>
          <w:p>
            <w:pPr>
              <w:pStyle w:val="TableContents"/>
              <w:bidi w:val="0"/>
              <w:spacing w:before="0" w:after="283"/>
              <w:jc w:val="start"/>
              <w:rPr/>
            </w:pPr>
            <w:r>
              <w:rPr/>
              <w:t xml:space="preserve">65 </w:t>
            </w:r>
          </w:p>
        </w:tc>
        <w:tc>
          <w:tcPr>
            <w:tcW w:w="946" w:type="dxa"/>
            <w:tcBorders/>
            <w:vAlign w:val="center"/>
          </w:tcPr>
          <w:p>
            <w:pPr>
              <w:pStyle w:val="TableContents"/>
              <w:bidi w:val="0"/>
              <w:spacing w:before="0" w:after="283"/>
              <w:jc w:val="start"/>
              <w:rPr/>
            </w:pPr>
            <w:r>
              <w:rPr/>
              <w:t xml:space="preserve">59 </w:t>
            </w:r>
          </w:p>
        </w:tc>
        <w:tc>
          <w:tcPr>
            <w:tcW w:w="736" w:type="dxa"/>
            <w:tcBorders/>
            <w:vAlign w:val="center"/>
          </w:tcPr>
          <w:p>
            <w:pPr>
              <w:pStyle w:val="TableContents"/>
              <w:bidi w:val="0"/>
              <w:spacing w:before="0" w:after="283"/>
              <w:jc w:val="start"/>
              <w:rPr/>
            </w:pPr>
            <w:r>
              <w:rPr/>
              <w:t xml:space="preserve">75 </w:t>
            </w:r>
          </w:p>
        </w:tc>
        <w:tc>
          <w:tcPr>
            <w:tcW w:w="886" w:type="dxa"/>
            <w:tcBorders/>
            <w:vAlign w:val="center"/>
          </w:tcPr>
          <w:p>
            <w:pPr>
              <w:pStyle w:val="TableContents"/>
              <w:bidi w:val="0"/>
              <w:spacing w:before="0" w:after="283"/>
              <w:jc w:val="start"/>
              <w:rPr/>
            </w:pPr>
            <w:r>
              <w:rPr/>
              <w:t xml:space="preserve">62 </w:t>
            </w:r>
          </w:p>
        </w:tc>
        <w:tc>
          <w:tcPr>
            <w:tcW w:w="736" w:type="dxa"/>
            <w:tcBorders/>
            <w:vAlign w:val="center"/>
          </w:tcPr>
          <w:p>
            <w:pPr>
              <w:pStyle w:val="TableContents"/>
              <w:bidi w:val="0"/>
              <w:spacing w:before="0" w:after="283"/>
              <w:jc w:val="start"/>
              <w:rPr/>
            </w:pPr>
            <w:r>
              <w:rPr/>
              <w:t xml:space="preserve">74 </w:t>
            </w:r>
          </w:p>
        </w:tc>
        <w:tc>
          <w:tcPr>
            <w:tcW w:w="871" w:type="dxa"/>
            <w:tcBorders/>
            <w:vAlign w:val="center"/>
          </w:tcPr>
          <w:p>
            <w:pPr>
              <w:pStyle w:val="TableContents"/>
              <w:bidi w:val="0"/>
              <w:spacing w:before="0" w:after="283"/>
              <w:jc w:val="start"/>
              <w:rPr/>
            </w:pPr>
            <w:r>
              <w:rPr/>
              <w:t xml:space="preserve">75 </w:t>
            </w:r>
          </w:p>
        </w:tc>
      </w:tr>
      <w:tr>
        <w:trPr/>
        <w:tc>
          <w:tcPr>
            <w:tcW w:w="91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66 </w:t>
            </w:r>
          </w:p>
        </w:tc>
        <w:tc>
          <w:tcPr>
            <w:tcW w:w="826" w:type="dxa"/>
            <w:tcBorders/>
            <w:vAlign w:val="center"/>
          </w:tcPr>
          <w:p>
            <w:pPr>
              <w:pStyle w:val="TableContents"/>
              <w:bidi w:val="0"/>
              <w:spacing w:before="0" w:after="283"/>
              <w:jc w:val="start"/>
              <w:rPr/>
            </w:pPr>
            <w:r>
              <w:rPr/>
              <w:t xml:space="preserve">61 </w:t>
            </w:r>
          </w:p>
        </w:tc>
        <w:tc>
          <w:tcPr>
            <w:tcW w:w="946" w:type="dxa"/>
            <w:tcBorders/>
            <w:vAlign w:val="center"/>
          </w:tcPr>
          <w:p>
            <w:pPr>
              <w:pStyle w:val="TableContents"/>
              <w:bidi w:val="0"/>
              <w:spacing w:before="0" w:after="283"/>
              <w:jc w:val="start"/>
              <w:rPr/>
            </w:pPr>
            <w:r>
              <w:rPr/>
              <w:t xml:space="preserve">73 </w:t>
            </w:r>
          </w:p>
        </w:tc>
        <w:tc>
          <w:tcPr>
            <w:tcW w:w="736" w:type="dxa"/>
            <w:tcBorders/>
            <w:vAlign w:val="center"/>
          </w:tcPr>
          <w:p>
            <w:pPr>
              <w:pStyle w:val="TableContents"/>
              <w:bidi w:val="0"/>
              <w:spacing w:before="0" w:after="283"/>
              <w:jc w:val="start"/>
              <w:rPr/>
            </w:pPr>
            <w:r>
              <w:rPr/>
              <w:t xml:space="preserve">60 </w:t>
            </w:r>
          </w:p>
        </w:tc>
        <w:tc>
          <w:tcPr>
            <w:tcW w:w="886" w:type="dxa"/>
            <w:tcBorders/>
            <w:vAlign w:val="center"/>
          </w:tcPr>
          <w:p>
            <w:pPr>
              <w:pStyle w:val="TableContents"/>
              <w:bidi w:val="0"/>
              <w:spacing w:before="0" w:after="283"/>
              <w:jc w:val="start"/>
              <w:rPr/>
            </w:pPr>
            <w:r>
              <w:rPr/>
              <w:t xml:space="preserve">73 </w:t>
            </w:r>
          </w:p>
        </w:tc>
        <w:tc>
          <w:tcPr>
            <w:tcW w:w="736" w:type="dxa"/>
            <w:tcBorders/>
            <w:vAlign w:val="center"/>
          </w:tcPr>
          <w:p>
            <w:pPr>
              <w:pStyle w:val="TableContents"/>
              <w:bidi w:val="0"/>
              <w:spacing w:before="0" w:after="283"/>
              <w:jc w:val="start"/>
              <w:rPr/>
            </w:pPr>
            <w:r>
              <w:rPr/>
              <w:t xml:space="preserve">76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6 </w:t>
            </w:r>
          </w:p>
        </w:tc>
        <w:tc>
          <w:tcPr>
            <w:tcW w:w="646" w:type="dxa"/>
            <w:tcBorders/>
            <w:vAlign w:val="center"/>
          </w:tcPr>
          <w:p>
            <w:pPr>
              <w:pStyle w:val="TableContents"/>
              <w:bidi w:val="0"/>
              <w:spacing w:before="0" w:after="283"/>
              <w:jc w:val="start"/>
              <w:rPr/>
            </w:pPr>
            <w:r>
              <w:rPr/>
              <w:t xml:space="preserve">64 </w:t>
            </w:r>
          </w:p>
        </w:tc>
        <w:tc>
          <w:tcPr>
            <w:tcW w:w="826" w:type="dxa"/>
            <w:tcBorders/>
            <w:vAlign w:val="center"/>
          </w:tcPr>
          <w:p>
            <w:pPr>
              <w:pStyle w:val="TableContents"/>
              <w:bidi w:val="0"/>
              <w:spacing w:before="0" w:after="283"/>
              <w:jc w:val="start"/>
              <w:rPr/>
            </w:pPr>
            <w:r>
              <w:rPr/>
              <w:t xml:space="preserve">59 </w:t>
            </w:r>
          </w:p>
        </w:tc>
        <w:tc>
          <w:tcPr>
            <w:tcW w:w="946" w:type="dxa"/>
            <w:tcBorders/>
            <w:vAlign w:val="center"/>
          </w:tcPr>
          <w:p>
            <w:pPr>
              <w:pStyle w:val="TableContents"/>
              <w:bidi w:val="0"/>
              <w:spacing w:before="0" w:after="283"/>
              <w:jc w:val="start"/>
              <w:rPr/>
            </w:pPr>
            <w:r>
              <w:rPr/>
              <w:t xml:space="preserve">74 </w:t>
            </w:r>
          </w:p>
        </w:tc>
        <w:tc>
          <w:tcPr>
            <w:tcW w:w="736" w:type="dxa"/>
            <w:tcBorders/>
            <w:vAlign w:val="center"/>
          </w:tcPr>
          <w:p>
            <w:pPr>
              <w:pStyle w:val="TableContents"/>
              <w:bidi w:val="0"/>
              <w:spacing w:before="0" w:after="283"/>
              <w:jc w:val="start"/>
              <w:rPr/>
            </w:pPr>
            <w:r>
              <w:rPr/>
              <w:t xml:space="preserve">63 </w:t>
            </w:r>
          </w:p>
        </w:tc>
        <w:tc>
          <w:tcPr>
            <w:tcW w:w="886" w:type="dxa"/>
            <w:tcBorders/>
            <w:vAlign w:val="center"/>
          </w:tcPr>
          <w:p>
            <w:pPr>
              <w:pStyle w:val="TableContents"/>
              <w:bidi w:val="0"/>
              <w:spacing w:before="0" w:after="283"/>
              <w:jc w:val="start"/>
              <w:rPr/>
            </w:pPr>
            <w:r>
              <w:rPr/>
              <w:t xml:space="preserve">75 </w:t>
            </w:r>
          </w:p>
        </w:tc>
        <w:tc>
          <w:tcPr>
            <w:tcW w:w="736" w:type="dxa"/>
            <w:tcBorders/>
            <w:vAlign w:val="center"/>
          </w:tcPr>
          <w:p>
            <w:pPr>
              <w:pStyle w:val="TableContents"/>
              <w:bidi w:val="0"/>
              <w:spacing w:before="0" w:after="283"/>
              <w:jc w:val="start"/>
              <w:rPr/>
            </w:pPr>
            <w:r>
              <w:rPr/>
              <w:t xml:space="preserve">78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7 </w:t>
            </w:r>
          </w:p>
          <w:p>
            <w:pPr>
              <w:pStyle w:val="TableContents"/>
              <w:bidi w:val="0"/>
              <w:spacing w:before="0" w:after="283"/>
              <w:jc w:val="start"/>
              <w:rPr/>
            </w:pPr>
            <w:r>
              <w:rPr/>
              <w:t xml:space="preserve">(17 years old) </w:t>
            </w:r>
          </w:p>
        </w:tc>
        <w:tc>
          <w:tcPr>
            <w:tcW w:w="64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62 </w:t>
            </w:r>
          </w:p>
        </w:tc>
        <w:tc>
          <w:tcPr>
            <w:tcW w:w="946" w:type="dxa"/>
            <w:tcBorders/>
            <w:vAlign w:val="center"/>
          </w:tcPr>
          <w:p>
            <w:pPr>
              <w:pStyle w:val="TableContents"/>
              <w:bidi w:val="0"/>
              <w:spacing w:before="0" w:after="283"/>
              <w:jc w:val="start"/>
              <w:rPr/>
            </w:pPr>
            <w:r>
              <w:rPr/>
              <w:t xml:space="preserve">60 </w:t>
            </w:r>
          </w:p>
        </w:tc>
        <w:tc>
          <w:tcPr>
            <w:tcW w:w="736" w:type="dxa"/>
            <w:tcBorders/>
            <w:vAlign w:val="center"/>
          </w:tcPr>
          <w:p>
            <w:pPr>
              <w:pStyle w:val="TableContents"/>
              <w:bidi w:val="0"/>
              <w:spacing w:before="0" w:after="283"/>
              <w:jc w:val="start"/>
              <w:rPr/>
            </w:pPr>
            <w:r>
              <w:rPr/>
              <w:t xml:space="preserve">75 </w:t>
            </w:r>
          </w:p>
        </w:tc>
        <w:tc>
          <w:tcPr>
            <w:tcW w:w="886" w:type="dxa"/>
            <w:tcBorders/>
            <w:vAlign w:val="center"/>
          </w:tcPr>
          <w:p>
            <w:pPr>
              <w:pStyle w:val="TableContents"/>
              <w:bidi w:val="0"/>
              <w:spacing w:before="0" w:after="283"/>
              <w:jc w:val="start"/>
              <w:rPr/>
            </w:pPr>
            <w:r>
              <w:rPr/>
              <w:t xml:space="preserve">57 </w:t>
            </w:r>
          </w:p>
        </w:tc>
        <w:tc>
          <w:tcPr>
            <w:tcW w:w="736" w:type="dxa"/>
            <w:tcBorders/>
            <w:vAlign w:val="center"/>
          </w:tcPr>
          <w:p>
            <w:pPr>
              <w:pStyle w:val="TableContents"/>
              <w:bidi w:val="0"/>
              <w:spacing w:before="0" w:after="283"/>
              <w:jc w:val="start"/>
              <w:rPr/>
            </w:pPr>
            <w:r>
              <w:rPr/>
              <w:t xml:space="preserve">70 </w:t>
            </w:r>
          </w:p>
        </w:tc>
        <w:tc>
          <w:tcPr>
            <w:tcW w:w="871" w:type="dxa"/>
            <w:tcBorders/>
            <w:vAlign w:val="center"/>
          </w:tcPr>
          <w:p>
            <w:pPr>
              <w:pStyle w:val="TableContents"/>
              <w:bidi w:val="0"/>
              <w:spacing w:before="0" w:after="283"/>
              <w:jc w:val="start"/>
              <w:rPr/>
            </w:pPr>
            <w:r>
              <w:rPr/>
              <w:t xml:space="preserve">78 </w:t>
            </w:r>
          </w:p>
        </w:tc>
      </w:tr>
      <w:tr>
        <w:trPr/>
        <w:tc>
          <w:tcPr>
            <w:tcW w:w="916"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61 </w:t>
            </w:r>
          </w:p>
        </w:tc>
        <w:tc>
          <w:tcPr>
            <w:tcW w:w="826" w:type="dxa"/>
            <w:tcBorders/>
            <w:vAlign w:val="center"/>
          </w:tcPr>
          <w:p>
            <w:pPr>
              <w:pStyle w:val="TableContents"/>
              <w:bidi w:val="0"/>
              <w:spacing w:before="0" w:after="283"/>
              <w:jc w:val="start"/>
              <w:rPr/>
            </w:pPr>
            <w:r>
              <w:rPr/>
              <w:t xml:space="preserve">62 </w:t>
            </w:r>
          </w:p>
        </w:tc>
        <w:tc>
          <w:tcPr>
            <w:tcW w:w="946" w:type="dxa"/>
            <w:tcBorders/>
            <w:vAlign w:val="center"/>
          </w:tcPr>
          <w:p>
            <w:pPr>
              <w:pStyle w:val="TableContents"/>
              <w:bidi w:val="0"/>
              <w:spacing w:before="0" w:after="283"/>
              <w:jc w:val="start"/>
              <w:rPr/>
            </w:pPr>
            <w:r>
              <w:rPr/>
              <w:t xml:space="preserve">73 </w:t>
            </w:r>
          </w:p>
        </w:tc>
        <w:tc>
          <w:tcPr>
            <w:tcW w:w="736" w:type="dxa"/>
            <w:tcBorders/>
            <w:vAlign w:val="center"/>
          </w:tcPr>
          <w:p>
            <w:pPr>
              <w:pStyle w:val="TableContents"/>
              <w:bidi w:val="0"/>
              <w:spacing w:before="0" w:after="283"/>
              <w:jc w:val="start"/>
              <w:rPr/>
            </w:pPr>
            <w:r>
              <w:rPr/>
              <w:t xml:space="preserve">56 </w:t>
            </w:r>
          </w:p>
        </w:tc>
        <w:tc>
          <w:tcPr>
            <w:tcW w:w="886" w:type="dxa"/>
            <w:tcBorders/>
            <w:vAlign w:val="center"/>
          </w:tcPr>
          <w:p>
            <w:pPr>
              <w:pStyle w:val="TableContents"/>
              <w:bidi w:val="0"/>
              <w:spacing w:before="0" w:after="283"/>
              <w:jc w:val="start"/>
              <w:rPr/>
            </w:pPr>
            <w:r>
              <w:rPr/>
              <w:t xml:space="preserve">72 </w:t>
            </w:r>
          </w:p>
        </w:tc>
        <w:tc>
          <w:tcPr>
            <w:tcW w:w="736" w:type="dxa"/>
            <w:tcBorders/>
            <w:vAlign w:val="center"/>
          </w:tcPr>
          <w:p>
            <w:pPr>
              <w:pStyle w:val="TableContents"/>
              <w:bidi w:val="0"/>
              <w:spacing w:before="0" w:after="283"/>
              <w:jc w:val="start"/>
              <w:rPr/>
            </w:pPr>
            <w:r>
              <w:rPr/>
              <w:t xml:space="preserve">75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63 </w:t>
            </w:r>
          </w:p>
        </w:tc>
        <w:tc>
          <w:tcPr>
            <w:tcW w:w="826" w:type="dxa"/>
            <w:tcBorders/>
            <w:vAlign w:val="center"/>
          </w:tcPr>
          <w:p>
            <w:pPr>
              <w:pStyle w:val="TableContents"/>
              <w:bidi w:val="0"/>
              <w:spacing w:before="0" w:after="283"/>
              <w:jc w:val="start"/>
              <w:rPr/>
            </w:pPr>
            <w:r>
              <w:rPr/>
              <w:t xml:space="preserve">64 </w:t>
            </w:r>
          </w:p>
        </w:tc>
        <w:tc>
          <w:tcPr>
            <w:tcW w:w="946" w:type="dxa"/>
            <w:tcBorders/>
            <w:vAlign w:val="center"/>
          </w:tcPr>
          <w:p>
            <w:pPr>
              <w:pStyle w:val="TableContents"/>
              <w:bidi w:val="0"/>
              <w:spacing w:before="0" w:after="283"/>
              <w:jc w:val="start"/>
              <w:rPr/>
            </w:pPr>
            <w:r>
              <w:rPr/>
              <w:t xml:space="preserve">77 </w:t>
            </w:r>
          </w:p>
        </w:tc>
        <w:tc>
          <w:tcPr>
            <w:tcW w:w="736" w:type="dxa"/>
            <w:tcBorders/>
            <w:vAlign w:val="center"/>
          </w:tcPr>
          <w:p>
            <w:pPr>
              <w:pStyle w:val="TableContents"/>
              <w:bidi w:val="0"/>
              <w:spacing w:before="0" w:after="283"/>
              <w:jc w:val="start"/>
              <w:rPr/>
            </w:pPr>
            <w:r>
              <w:rPr/>
              <w:t xml:space="preserve">58 </w:t>
            </w:r>
          </w:p>
        </w:tc>
        <w:tc>
          <w:tcPr>
            <w:tcW w:w="886" w:type="dxa"/>
            <w:tcBorders/>
            <w:vAlign w:val="center"/>
          </w:tcPr>
          <w:p>
            <w:pPr>
              <w:pStyle w:val="TableContents"/>
              <w:bidi w:val="0"/>
              <w:spacing w:before="0" w:after="283"/>
              <w:jc w:val="start"/>
              <w:rPr/>
            </w:pPr>
            <w:r>
              <w:rPr/>
              <w:t xml:space="preserve">69 </w:t>
            </w:r>
          </w:p>
        </w:tc>
        <w:tc>
          <w:tcPr>
            <w:tcW w:w="736" w:type="dxa"/>
            <w:tcBorders/>
            <w:vAlign w:val="center"/>
          </w:tcPr>
          <w:p>
            <w:pPr>
              <w:pStyle w:val="TableContents"/>
              <w:bidi w:val="0"/>
              <w:spacing w:before="0" w:after="283"/>
              <w:jc w:val="start"/>
              <w:rPr/>
            </w:pPr>
            <w:r>
              <w:rPr/>
              <w:t xml:space="preserve">76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8 </w:t>
            </w:r>
          </w:p>
          <w:p>
            <w:pPr>
              <w:pStyle w:val="TableContents"/>
              <w:bidi w:val="0"/>
              <w:spacing w:before="0" w:after="283"/>
              <w:jc w:val="start"/>
              <w:rPr/>
            </w:pPr>
            <w:r>
              <w:rPr/>
              <w:t xml:space="preserve">(17 years old) </w:t>
            </w:r>
          </w:p>
        </w:tc>
        <w:tc>
          <w:tcPr>
            <w:tcW w:w="646" w:type="dxa"/>
            <w:tcBorders/>
            <w:vAlign w:val="center"/>
          </w:tcPr>
          <w:p>
            <w:pPr>
              <w:pStyle w:val="TableContents"/>
              <w:bidi w:val="0"/>
              <w:spacing w:before="0" w:after="283"/>
              <w:jc w:val="start"/>
              <w:rPr/>
            </w:pPr>
            <w:r>
              <w:rPr/>
              <w:t xml:space="preserve">4 </w:t>
            </w:r>
          </w:p>
        </w:tc>
        <w:tc>
          <w:tcPr>
            <w:tcW w:w="826" w:type="dxa"/>
            <w:tcBorders/>
            <w:vAlign w:val="center"/>
          </w:tcPr>
          <w:p>
            <w:pPr>
              <w:pStyle w:val="TableContents"/>
              <w:bidi w:val="0"/>
              <w:spacing w:before="0" w:after="283"/>
              <w:jc w:val="start"/>
              <w:rPr/>
            </w:pPr>
            <w:r>
              <w:rPr/>
              <w:t xml:space="preserve">64 </w:t>
            </w:r>
          </w:p>
        </w:tc>
        <w:tc>
          <w:tcPr>
            <w:tcW w:w="946" w:type="dxa"/>
            <w:tcBorders/>
            <w:vAlign w:val="center"/>
          </w:tcPr>
          <w:p>
            <w:pPr>
              <w:pStyle w:val="TableContents"/>
              <w:bidi w:val="0"/>
              <w:spacing w:before="0" w:after="283"/>
              <w:jc w:val="start"/>
              <w:rPr/>
            </w:pPr>
            <w:r>
              <w:rPr/>
              <w:t xml:space="preserve">64 </w:t>
            </w:r>
          </w:p>
        </w:tc>
        <w:tc>
          <w:tcPr>
            <w:tcW w:w="736" w:type="dxa"/>
            <w:tcBorders/>
            <w:vAlign w:val="center"/>
          </w:tcPr>
          <w:p>
            <w:pPr>
              <w:pStyle w:val="TableContents"/>
              <w:bidi w:val="0"/>
              <w:spacing w:before="0" w:after="283"/>
              <w:jc w:val="start"/>
              <w:rPr/>
            </w:pPr>
            <w:r>
              <w:rPr/>
              <w:t xml:space="preserve">72 </w:t>
            </w:r>
          </w:p>
        </w:tc>
        <w:tc>
          <w:tcPr>
            <w:tcW w:w="886" w:type="dxa"/>
            <w:tcBorders/>
            <w:vAlign w:val="center"/>
          </w:tcPr>
          <w:p>
            <w:pPr>
              <w:pStyle w:val="TableContents"/>
              <w:bidi w:val="0"/>
              <w:spacing w:before="0" w:after="283"/>
              <w:jc w:val="start"/>
              <w:rPr/>
            </w:pPr>
            <w:r>
              <w:rPr/>
              <w:t xml:space="preserve">60 </w:t>
            </w:r>
          </w:p>
        </w:tc>
        <w:tc>
          <w:tcPr>
            <w:tcW w:w="736" w:type="dxa"/>
            <w:tcBorders/>
            <w:vAlign w:val="center"/>
          </w:tcPr>
          <w:p>
            <w:pPr>
              <w:pStyle w:val="TableContents"/>
              <w:bidi w:val="0"/>
              <w:spacing w:before="0" w:after="283"/>
              <w:jc w:val="start"/>
              <w:rPr/>
            </w:pPr>
            <w:r>
              <w:rPr/>
              <w:t xml:space="preserve">75 </w:t>
            </w:r>
          </w:p>
        </w:tc>
        <w:tc>
          <w:tcPr>
            <w:tcW w:w="871" w:type="dxa"/>
            <w:tcBorders/>
            <w:vAlign w:val="center"/>
          </w:tcPr>
          <w:p>
            <w:pPr>
              <w:pStyle w:val="TableContents"/>
              <w:bidi w:val="0"/>
              <w:spacing w:before="0" w:after="283"/>
              <w:jc w:val="start"/>
              <w:rPr/>
            </w:pPr>
            <w:r>
              <w:rPr/>
              <w:t xml:space="preserve">73 </w:t>
            </w:r>
          </w:p>
        </w:tc>
      </w:tr>
      <w:tr>
        <w:trPr/>
        <w:tc>
          <w:tcPr>
            <w:tcW w:w="91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64 </w:t>
            </w:r>
          </w:p>
        </w:tc>
        <w:tc>
          <w:tcPr>
            <w:tcW w:w="826" w:type="dxa"/>
            <w:tcBorders/>
            <w:vAlign w:val="center"/>
          </w:tcPr>
          <w:p>
            <w:pPr>
              <w:pStyle w:val="TableContents"/>
              <w:bidi w:val="0"/>
              <w:spacing w:before="0" w:after="283"/>
              <w:jc w:val="start"/>
              <w:rPr/>
            </w:pPr>
            <w:r>
              <w:rPr/>
              <w:t xml:space="preserve">63 </w:t>
            </w:r>
          </w:p>
        </w:tc>
        <w:tc>
          <w:tcPr>
            <w:tcW w:w="946" w:type="dxa"/>
            <w:tcBorders/>
            <w:vAlign w:val="center"/>
          </w:tcPr>
          <w:p>
            <w:pPr>
              <w:pStyle w:val="TableContents"/>
              <w:bidi w:val="0"/>
              <w:spacing w:before="0" w:after="283"/>
              <w:jc w:val="start"/>
              <w:rPr/>
            </w:pPr>
            <w:r>
              <w:rPr/>
              <w:t xml:space="preserve">68 </w:t>
            </w:r>
          </w:p>
        </w:tc>
        <w:tc>
          <w:tcPr>
            <w:tcW w:w="736" w:type="dxa"/>
            <w:tcBorders/>
            <w:vAlign w:val="center"/>
          </w:tcPr>
          <w:p>
            <w:pPr>
              <w:pStyle w:val="TableContents"/>
              <w:bidi w:val="0"/>
              <w:spacing w:before="0" w:after="283"/>
              <w:jc w:val="start"/>
              <w:rPr/>
            </w:pPr>
            <w:r>
              <w:rPr/>
              <w:t xml:space="preserve">63 </w:t>
            </w:r>
          </w:p>
        </w:tc>
        <w:tc>
          <w:tcPr>
            <w:tcW w:w="886" w:type="dxa"/>
            <w:tcBorders/>
            <w:vAlign w:val="center"/>
          </w:tcPr>
          <w:p>
            <w:pPr>
              <w:pStyle w:val="TableContents"/>
              <w:bidi w:val="0"/>
              <w:spacing w:before="0" w:after="283"/>
              <w:jc w:val="start"/>
              <w:rPr/>
            </w:pPr>
            <w:r>
              <w:rPr/>
              <w:t xml:space="preserve">73 </w:t>
            </w:r>
          </w:p>
        </w:tc>
        <w:tc>
          <w:tcPr>
            <w:tcW w:w="736" w:type="dxa"/>
            <w:tcBorders/>
            <w:vAlign w:val="center"/>
          </w:tcPr>
          <w:p>
            <w:pPr>
              <w:pStyle w:val="TableContents"/>
              <w:bidi w:val="0"/>
              <w:spacing w:before="0" w:after="283"/>
              <w:jc w:val="start"/>
              <w:rPr/>
            </w:pPr>
            <w:r>
              <w:rPr/>
              <w:t xml:space="preserve">72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6 </w:t>
            </w:r>
          </w:p>
        </w:tc>
        <w:tc>
          <w:tcPr>
            <w:tcW w:w="646" w:type="dxa"/>
            <w:tcBorders/>
            <w:vAlign w:val="center"/>
          </w:tcPr>
          <w:p>
            <w:pPr>
              <w:pStyle w:val="TableContents"/>
              <w:bidi w:val="0"/>
              <w:spacing w:before="0" w:after="283"/>
              <w:jc w:val="start"/>
              <w:rPr/>
            </w:pPr>
            <w:r>
              <w:rPr/>
              <w:t xml:space="preserve">66 </w:t>
            </w:r>
          </w:p>
        </w:tc>
        <w:tc>
          <w:tcPr>
            <w:tcW w:w="826" w:type="dxa"/>
            <w:tcBorders/>
            <w:vAlign w:val="center"/>
          </w:tcPr>
          <w:p>
            <w:pPr>
              <w:pStyle w:val="TableContents"/>
              <w:bidi w:val="0"/>
              <w:spacing w:before="0" w:after="283"/>
              <w:jc w:val="start"/>
              <w:rPr/>
            </w:pPr>
            <w:r>
              <w:rPr/>
              <w:t xml:space="preserve">64 </w:t>
            </w:r>
          </w:p>
        </w:tc>
        <w:tc>
          <w:tcPr>
            <w:tcW w:w="946" w:type="dxa"/>
            <w:tcBorders/>
            <w:vAlign w:val="center"/>
          </w:tcPr>
          <w:p>
            <w:pPr>
              <w:pStyle w:val="TableContents"/>
              <w:bidi w:val="0"/>
              <w:spacing w:before="0" w:after="283"/>
              <w:jc w:val="start"/>
              <w:rPr/>
            </w:pPr>
            <w:r>
              <w:rPr/>
              <w:t xml:space="preserve">71 </w:t>
            </w:r>
          </w:p>
        </w:tc>
        <w:tc>
          <w:tcPr>
            <w:tcW w:w="736" w:type="dxa"/>
            <w:tcBorders/>
            <w:vAlign w:val="center"/>
          </w:tcPr>
          <w:p>
            <w:pPr>
              <w:pStyle w:val="TableContents"/>
              <w:bidi w:val="0"/>
              <w:spacing w:before="0" w:after="283"/>
              <w:jc w:val="start"/>
              <w:rPr/>
            </w:pPr>
            <w:r>
              <w:rPr/>
              <w:t xml:space="preserve">59 </w:t>
            </w:r>
          </w:p>
        </w:tc>
        <w:tc>
          <w:tcPr>
            <w:tcW w:w="886" w:type="dxa"/>
            <w:tcBorders/>
            <w:vAlign w:val="center"/>
          </w:tcPr>
          <w:p>
            <w:pPr>
              <w:pStyle w:val="TableContents"/>
              <w:bidi w:val="0"/>
              <w:spacing w:before="0" w:after="283"/>
              <w:jc w:val="start"/>
              <w:rPr/>
            </w:pPr>
            <w:r>
              <w:rPr/>
              <w:t xml:space="preserve">77 </w:t>
            </w:r>
          </w:p>
        </w:tc>
        <w:tc>
          <w:tcPr>
            <w:tcW w:w="736" w:type="dxa"/>
            <w:tcBorders/>
            <w:vAlign w:val="center"/>
          </w:tcPr>
          <w:p>
            <w:pPr>
              <w:pStyle w:val="TableContents"/>
              <w:bidi w:val="0"/>
              <w:spacing w:before="0" w:after="283"/>
              <w:jc w:val="start"/>
              <w:rPr/>
            </w:pPr>
            <w:r>
              <w:rPr/>
              <w:t xml:space="preserve">72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9 </w:t>
            </w:r>
          </w:p>
          <w:p>
            <w:pPr>
              <w:pStyle w:val="TableContents"/>
              <w:bidi w:val="0"/>
              <w:spacing w:before="0" w:after="283"/>
              <w:jc w:val="start"/>
              <w:rPr/>
            </w:pPr>
            <w:r>
              <w:rPr/>
              <w:t xml:space="preserve">(18 years old) </w:t>
            </w:r>
          </w:p>
        </w:tc>
        <w:tc>
          <w:tcPr>
            <w:tcW w:w="646" w:type="dxa"/>
            <w:tcBorders/>
            <w:vAlign w:val="center"/>
          </w:tcPr>
          <w:p>
            <w:pPr>
              <w:pStyle w:val="TableContents"/>
              <w:bidi w:val="0"/>
              <w:spacing w:before="0" w:after="283"/>
              <w:jc w:val="start"/>
              <w:rPr/>
            </w:pPr>
            <w:r>
              <w:rPr/>
              <w:t xml:space="preserve">1 </w:t>
            </w:r>
          </w:p>
        </w:tc>
        <w:tc>
          <w:tcPr>
            <w:tcW w:w="826" w:type="dxa"/>
            <w:tcBorders/>
            <w:vAlign w:val="center"/>
          </w:tcPr>
          <w:p>
            <w:pPr>
              <w:pStyle w:val="TableContents"/>
              <w:bidi w:val="0"/>
              <w:spacing w:before="0" w:after="283"/>
              <w:jc w:val="start"/>
              <w:rPr/>
            </w:pPr>
            <w:r>
              <w:rPr/>
              <w:t xml:space="preserve">60 </w:t>
            </w:r>
          </w:p>
        </w:tc>
        <w:tc>
          <w:tcPr>
            <w:tcW w:w="946" w:type="dxa"/>
            <w:tcBorders/>
            <w:vAlign w:val="center"/>
          </w:tcPr>
          <w:p>
            <w:pPr>
              <w:pStyle w:val="TableContents"/>
              <w:bidi w:val="0"/>
              <w:spacing w:before="0" w:after="283"/>
              <w:jc w:val="start"/>
              <w:rPr/>
            </w:pPr>
            <w:r>
              <w:rPr/>
              <w:t xml:space="preserve">58 </w:t>
            </w:r>
          </w:p>
        </w:tc>
        <w:tc>
          <w:tcPr>
            <w:tcW w:w="736" w:type="dxa"/>
            <w:tcBorders/>
            <w:vAlign w:val="center"/>
          </w:tcPr>
          <w:p>
            <w:pPr>
              <w:pStyle w:val="TableContents"/>
              <w:bidi w:val="0"/>
              <w:spacing w:before="0" w:after="283"/>
              <w:jc w:val="start"/>
              <w:rPr/>
            </w:pPr>
            <w:r>
              <w:rPr/>
              <w:t xml:space="preserve">76 </w:t>
            </w:r>
          </w:p>
        </w:tc>
        <w:tc>
          <w:tcPr>
            <w:tcW w:w="886" w:type="dxa"/>
            <w:tcBorders/>
            <w:vAlign w:val="center"/>
          </w:tcPr>
          <w:p>
            <w:pPr>
              <w:pStyle w:val="TableContents"/>
              <w:bidi w:val="0"/>
              <w:spacing w:before="0" w:after="283"/>
              <w:jc w:val="start"/>
              <w:rPr/>
            </w:pPr>
            <w:r>
              <w:rPr/>
              <w:t xml:space="preserve">58 </w:t>
            </w:r>
          </w:p>
        </w:tc>
        <w:tc>
          <w:tcPr>
            <w:tcW w:w="736" w:type="dxa"/>
            <w:tcBorders/>
            <w:vAlign w:val="center"/>
          </w:tcPr>
          <w:p>
            <w:pPr>
              <w:pStyle w:val="TableContents"/>
              <w:bidi w:val="0"/>
              <w:spacing w:before="0" w:after="283"/>
              <w:jc w:val="start"/>
              <w:rPr/>
            </w:pPr>
            <w:r>
              <w:rPr/>
              <w:t xml:space="preserve">73 </w:t>
            </w:r>
          </w:p>
        </w:tc>
        <w:tc>
          <w:tcPr>
            <w:tcW w:w="871" w:type="dxa"/>
            <w:tcBorders/>
            <w:vAlign w:val="center"/>
          </w:tcPr>
          <w:p>
            <w:pPr>
              <w:pStyle w:val="TableContents"/>
              <w:bidi w:val="0"/>
              <w:spacing w:before="0" w:after="283"/>
              <w:jc w:val="start"/>
              <w:rPr/>
            </w:pPr>
            <w:r>
              <w:rPr/>
              <w:t xml:space="preserve">73 </w:t>
            </w:r>
          </w:p>
        </w:tc>
      </w:tr>
      <w:tr>
        <w:trPr/>
        <w:tc>
          <w:tcPr>
            <w:tcW w:w="916"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59 </w:t>
            </w:r>
          </w:p>
        </w:tc>
        <w:tc>
          <w:tcPr>
            <w:tcW w:w="826" w:type="dxa"/>
            <w:tcBorders/>
            <w:vAlign w:val="center"/>
          </w:tcPr>
          <w:p>
            <w:pPr>
              <w:pStyle w:val="TableContents"/>
              <w:bidi w:val="0"/>
              <w:spacing w:before="0" w:after="283"/>
              <w:jc w:val="start"/>
              <w:rPr/>
            </w:pPr>
            <w:r>
              <w:rPr/>
              <w:t xml:space="preserve">61 </w:t>
            </w:r>
          </w:p>
        </w:tc>
        <w:tc>
          <w:tcPr>
            <w:tcW w:w="946" w:type="dxa"/>
            <w:tcBorders/>
            <w:vAlign w:val="center"/>
          </w:tcPr>
          <w:p>
            <w:pPr>
              <w:pStyle w:val="TableContents"/>
              <w:bidi w:val="0"/>
              <w:spacing w:before="0" w:after="283"/>
              <w:jc w:val="start"/>
              <w:rPr/>
            </w:pPr>
            <w:r>
              <w:rPr/>
              <w:t xml:space="preserve">74 </w:t>
            </w:r>
          </w:p>
        </w:tc>
        <w:tc>
          <w:tcPr>
            <w:tcW w:w="736" w:type="dxa"/>
            <w:tcBorders/>
            <w:vAlign w:val="center"/>
          </w:tcPr>
          <w:p>
            <w:pPr>
              <w:pStyle w:val="TableContents"/>
              <w:bidi w:val="0"/>
              <w:spacing w:before="0" w:after="283"/>
              <w:jc w:val="start"/>
              <w:rPr/>
            </w:pPr>
            <w:r>
              <w:rPr/>
              <w:t xml:space="preserve">56 </w:t>
            </w:r>
          </w:p>
        </w:tc>
        <w:tc>
          <w:tcPr>
            <w:tcW w:w="886" w:type="dxa"/>
            <w:tcBorders/>
            <w:vAlign w:val="center"/>
          </w:tcPr>
          <w:p>
            <w:pPr>
              <w:pStyle w:val="TableContents"/>
              <w:bidi w:val="0"/>
              <w:spacing w:before="0" w:after="283"/>
              <w:jc w:val="start"/>
              <w:rPr/>
            </w:pPr>
            <w:r>
              <w:rPr/>
              <w:t xml:space="preserve">70 </w:t>
            </w:r>
          </w:p>
        </w:tc>
        <w:tc>
          <w:tcPr>
            <w:tcW w:w="736" w:type="dxa"/>
            <w:tcBorders/>
            <w:vAlign w:val="center"/>
          </w:tcPr>
          <w:p>
            <w:pPr>
              <w:pStyle w:val="TableContents"/>
              <w:bidi w:val="0"/>
              <w:spacing w:before="0" w:after="283"/>
              <w:jc w:val="start"/>
              <w:rPr/>
            </w:pPr>
            <w:r>
              <w:rPr/>
              <w:t xml:space="preserve">73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59 </w:t>
            </w:r>
          </w:p>
        </w:tc>
        <w:tc>
          <w:tcPr>
            <w:tcW w:w="826" w:type="dxa"/>
            <w:tcBorders/>
            <w:vAlign w:val="center"/>
          </w:tcPr>
          <w:p>
            <w:pPr>
              <w:pStyle w:val="TableContents"/>
              <w:bidi w:val="0"/>
              <w:spacing w:before="0" w:after="283"/>
              <w:jc w:val="start"/>
              <w:rPr/>
            </w:pPr>
            <w:r>
              <w:rPr/>
              <w:t xml:space="preserve">59 </w:t>
            </w:r>
          </w:p>
        </w:tc>
        <w:tc>
          <w:tcPr>
            <w:tcW w:w="946" w:type="dxa"/>
            <w:tcBorders/>
            <w:vAlign w:val="center"/>
          </w:tcPr>
          <w:p>
            <w:pPr>
              <w:pStyle w:val="TableContents"/>
              <w:bidi w:val="0"/>
              <w:spacing w:before="0" w:after="283"/>
              <w:jc w:val="start"/>
              <w:rPr/>
            </w:pPr>
            <w:r>
              <w:rPr/>
              <w:t xml:space="preserve">75 </w:t>
            </w:r>
          </w:p>
        </w:tc>
        <w:tc>
          <w:tcPr>
            <w:tcW w:w="736" w:type="dxa"/>
            <w:tcBorders/>
            <w:vAlign w:val="center"/>
          </w:tcPr>
          <w:p>
            <w:pPr>
              <w:pStyle w:val="TableContents"/>
              <w:bidi w:val="0"/>
              <w:spacing w:before="0" w:after="283"/>
              <w:jc w:val="start"/>
              <w:rPr/>
            </w:pPr>
            <w:r>
              <w:rPr/>
              <w:t xml:space="preserve">59 </w:t>
            </w:r>
          </w:p>
        </w:tc>
        <w:tc>
          <w:tcPr>
            <w:tcW w:w="886" w:type="dxa"/>
            <w:tcBorders/>
            <w:vAlign w:val="center"/>
          </w:tcPr>
          <w:p>
            <w:pPr>
              <w:pStyle w:val="TableContents"/>
              <w:bidi w:val="0"/>
              <w:spacing w:before="0" w:after="283"/>
              <w:jc w:val="start"/>
              <w:rPr/>
            </w:pPr>
            <w:r>
              <w:rPr/>
              <w:t xml:space="preserve">74 </w:t>
            </w:r>
          </w:p>
        </w:tc>
        <w:tc>
          <w:tcPr>
            <w:tcW w:w="736" w:type="dxa"/>
            <w:tcBorders/>
            <w:vAlign w:val="center"/>
          </w:tcPr>
          <w:p>
            <w:pPr>
              <w:pStyle w:val="TableContents"/>
              <w:bidi w:val="0"/>
              <w:spacing w:before="0" w:after="283"/>
              <w:jc w:val="start"/>
              <w:rPr/>
            </w:pPr>
            <w:r>
              <w:rPr/>
              <w:t xml:space="preserve">71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jc w:val="start"/>
              <w:rPr/>
            </w:pPr>
            <w:r>
              <w:rPr/>
              <w:t xml:space="preserve">Subject 10 </w:t>
            </w:r>
          </w:p>
          <w:p>
            <w:pPr>
              <w:pStyle w:val="TableContents"/>
              <w:bidi w:val="0"/>
              <w:spacing w:before="0" w:after="283"/>
              <w:jc w:val="start"/>
              <w:rPr/>
            </w:pPr>
            <w:r>
              <w:rPr/>
              <w:t xml:space="preserve">(18 years old) </w:t>
            </w:r>
          </w:p>
        </w:tc>
        <w:tc>
          <w:tcPr>
            <w:tcW w:w="646" w:type="dxa"/>
            <w:tcBorders/>
            <w:vAlign w:val="center"/>
          </w:tcPr>
          <w:p>
            <w:pPr>
              <w:pStyle w:val="TableContents"/>
              <w:bidi w:val="0"/>
              <w:spacing w:before="0" w:after="283"/>
              <w:jc w:val="start"/>
              <w:rPr/>
            </w:pPr>
            <w:r>
              <w:rPr/>
              <w:t xml:space="preserve">4 </w:t>
            </w:r>
          </w:p>
        </w:tc>
        <w:tc>
          <w:tcPr>
            <w:tcW w:w="826" w:type="dxa"/>
            <w:tcBorders/>
            <w:vAlign w:val="center"/>
          </w:tcPr>
          <w:p>
            <w:pPr>
              <w:pStyle w:val="TableContents"/>
              <w:bidi w:val="0"/>
              <w:spacing w:before="0" w:after="283"/>
              <w:jc w:val="start"/>
              <w:rPr/>
            </w:pPr>
            <w:r>
              <w:rPr/>
              <w:t xml:space="preserve">63 </w:t>
            </w:r>
          </w:p>
        </w:tc>
        <w:tc>
          <w:tcPr>
            <w:tcW w:w="946" w:type="dxa"/>
            <w:tcBorders/>
            <w:vAlign w:val="center"/>
          </w:tcPr>
          <w:p>
            <w:pPr>
              <w:pStyle w:val="TableContents"/>
              <w:bidi w:val="0"/>
              <w:spacing w:before="0" w:after="283"/>
              <w:jc w:val="start"/>
              <w:rPr/>
            </w:pPr>
            <w:r>
              <w:rPr/>
              <w:t xml:space="preserve">59 </w:t>
            </w:r>
          </w:p>
        </w:tc>
        <w:tc>
          <w:tcPr>
            <w:tcW w:w="736" w:type="dxa"/>
            <w:tcBorders/>
            <w:vAlign w:val="center"/>
          </w:tcPr>
          <w:p>
            <w:pPr>
              <w:pStyle w:val="TableContents"/>
              <w:bidi w:val="0"/>
              <w:spacing w:before="0" w:after="283"/>
              <w:jc w:val="start"/>
              <w:rPr/>
            </w:pPr>
            <w:r>
              <w:rPr/>
              <w:t xml:space="preserve">69 </w:t>
            </w:r>
          </w:p>
        </w:tc>
        <w:tc>
          <w:tcPr>
            <w:tcW w:w="886" w:type="dxa"/>
            <w:tcBorders/>
            <w:vAlign w:val="center"/>
          </w:tcPr>
          <w:p>
            <w:pPr>
              <w:pStyle w:val="TableContents"/>
              <w:bidi w:val="0"/>
              <w:spacing w:before="0" w:after="283"/>
              <w:jc w:val="start"/>
              <w:rPr/>
            </w:pPr>
            <w:r>
              <w:rPr/>
              <w:t xml:space="preserve">62 </w:t>
            </w:r>
          </w:p>
        </w:tc>
        <w:tc>
          <w:tcPr>
            <w:tcW w:w="736" w:type="dxa"/>
            <w:tcBorders/>
            <w:vAlign w:val="center"/>
          </w:tcPr>
          <w:p>
            <w:pPr>
              <w:pStyle w:val="TableContents"/>
              <w:bidi w:val="0"/>
              <w:spacing w:before="0" w:after="283"/>
              <w:jc w:val="start"/>
              <w:rPr/>
            </w:pPr>
            <w:r>
              <w:rPr/>
              <w:t xml:space="preserve">72 </w:t>
            </w:r>
          </w:p>
        </w:tc>
        <w:tc>
          <w:tcPr>
            <w:tcW w:w="871" w:type="dxa"/>
            <w:tcBorders/>
            <w:vAlign w:val="center"/>
          </w:tcPr>
          <w:p>
            <w:pPr>
              <w:pStyle w:val="TableContents"/>
              <w:bidi w:val="0"/>
              <w:spacing w:before="0" w:after="283"/>
              <w:jc w:val="start"/>
              <w:rPr/>
            </w:pPr>
            <w:r>
              <w:rPr/>
              <w:t xml:space="preserve">72 </w:t>
            </w:r>
          </w:p>
        </w:tc>
      </w:tr>
      <w:tr>
        <w:trPr/>
        <w:tc>
          <w:tcPr>
            <w:tcW w:w="91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67 </w:t>
            </w:r>
          </w:p>
        </w:tc>
        <w:tc>
          <w:tcPr>
            <w:tcW w:w="826" w:type="dxa"/>
            <w:tcBorders/>
            <w:vAlign w:val="center"/>
          </w:tcPr>
          <w:p>
            <w:pPr>
              <w:pStyle w:val="TableContents"/>
              <w:bidi w:val="0"/>
              <w:spacing w:before="0" w:after="283"/>
              <w:jc w:val="start"/>
              <w:rPr/>
            </w:pPr>
            <w:r>
              <w:rPr/>
              <w:t xml:space="preserve">60 </w:t>
            </w:r>
          </w:p>
        </w:tc>
        <w:tc>
          <w:tcPr>
            <w:tcW w:w="946" w:type="dxa"/>
            <w:tcBorders/>
            <w:vAlign w:val="center"/>
          </w:tcPr>
          <w:p>
            <w:pPr>
              <w:pStyle w:val="TableContents"/>
              <w:bidi w:val="0"/>
              <w:spacing w:before="0" w:after="283"/>
              <w:jc w:val="start"/>
              <w:rPr/>
            </w:pPr>
            <w:r>
              <w:rPr/>
              <w:t xml:space="preserve">72 </w:t>
            </w:r>
          </w:p>
        </w:tc>
        <w:tc>
          <w:tcPr>
            <w:tcW w:w="736" w:type="dxa"/>
            <w:tcBorders/>
            <w:vAlign w:val="center"/>
          </w:tcPr>
          <w:p>
            <w:pPr>
              <w:pStyle w:val="TableContents"/>
              <w:bidi w:val="0"/>
              <w:spacing w:before="0" w:after="283"/>
              <w:jc w:val="start"/>
              <w:rPr/>
            </w:pPr>
            <w:r>
              <w:rPr/>
              <w:t xml:space="preserve">58 </w:t>
            </w:r>
          </w:p>
        </w:tc>
        <w:tc>
          <w:tcPr>
            <w:tcW w:w="886" w:type="dxa"/>
            <w:tcBorders/>
            <w:vAlign w:val="center"/>
          </w:tcPr>
          <w:p>
            <w:pPr>
              <w:pStyle w:val="TableContents"/>
              <w:bidi w:val="0"/>
              <w:spacing w:before="0" w:after="283"/>
              <w:jc w:val="start"/>
              <w:rPr/>
            </w:pPr>
            <w:r>
              <w:rPr/>
              <w:t xml:space="preserve">71 </w:t>
            </w:r>
          </w:p>
        </w:tc>
        <w:tc>
          <w:tcPr>
            <w:tcW w:w="736" w:type="dxa"/>
            <w:tcBorders/>
            <w:vAlign w:val="center"/>
          </w:tcPr>
          <w:p>
            <w:pPr>
              <w:pStyle w:val="TableContents"/>
              <w:bidi w:val="0"/>
              <w:spacing w:before="0" w:after="283"/>
              <w:jc w:val="start"/>
              <w:rPr/>
            </w:pPr>
            <w:r>
              <w:rPr/>
              <w:t xml:space="preserve">70 </w:t>
            </w:r>
          </w:p>
        </w:tc>
        <w:tc>
          <w:tcPr>
            <w:tcW w:w="871" w:type="dxa"/>
            <w:tcBorders/>
          </w:tcPr>
          <w:p>
            <w:pPr>
              <w:pStyle w:val="TableContents"/>
              <w:bidi w:val="0"/>
              <w:spacing w:before="0" w:after="283"/>
              <w:jc w:val="start"/>
              <w:rPr>
                <w:sz w:val="4"/>
                <w:szCs w:val="4"/>
              </w:rPr>
            </w:pPr>
            <w:r>
              <w:rPr>
                <w:sz w:val="4"/>
                <w:szCs w:val="4"/>
              </w:rPr>
            </w:r>
          </w:p>
        </w:tc>
      </w:tr>
      <w:tr>
        <w:trPr/>
        <w:tc>
          <w:tcPr>
            <w:tcW w:w="916" w:type="dxa"/>
            <w:tcBorders/>
            <w:vAlign w:val="center"/>
          </w:tcPr>
          <w:p>
            <w:pPr>
              <w:pStyle w:val="TableContents"/>
              <w:bidi w:val="0"/>
              <w:spacing w:before="0" w:after="283"/>
              <w:jc w:val="start"/>
              <w:rPr/>
            </w:pPr>
            <w:r>
              <w:rPr/>
              <w:t xml:space="preserve">6 </w:t>
            </w:r>
          </w:p>
        </w:tc>
        <w:tc>
          <w:tcPr>
            <w:tcW w:w="646" w:type="dxa"/>
            <w:tcBorders/>
            <w:vAlign w:val="center"/>
          </w:tcPr>
          <w:p>
            <w:pPr>
              <w:pStyle w:val="TableContents"/>
              <w:bidi w:val="0"/>
              <w:spacing w:before="0" w:after="283"/>
              <w:jc w:val="start"/>
              <w:rPr/>
            </w:pPr>
            <w:r>
              <w:rPr/>
              <w:t xml:space="preserve">65 </w:t>
            </w:r>
          </w:p>
        </w:tc>
        <w:tc>
          <w:tcPr>
            <w:tcW w:w="826" w:type="dxa"/>
            <w:tcBorders/>
            <w:vAlign w:val="center"/>
          </w:tcPr>
          <w:p>
            <w:pPr>
              <w:pStyle w:val="TableContents"/>
              <w:bidi w:val="0"/>
              <w:spacing w:before="0" w:after="283"/>
              <w:jc w:val="start"/>
              <w:rPr/>
            </w:pPr>
            <w:r>
              <w:rPr/>
              <w:t xml:space="preserve">57 </w:t>
            </w:r>
          </w:p>
        </w:tc>
        <w:tc>
          <w:tcPr>
            <w:tcW w:w="946" w:type="dxa"/>
            <w:tcBorders/>
            <w:vAlign w:val="center"/>
          </w:tcPr>
          <w:p>
            <w:pPr>
              <w:pStyle w:val="TableContents"/>
              <w:bidi w:val="0"/>
              <w:spacing w:before="0" w:after="283"/>
              <w:jc w:val="start"/>
              <w:rPr/>
            </w:pPr>
            <w:r>
              <w:rPr/>
              <w:t xml:space="preserve">71 </w:t>
            </w:r>
          </w:p>
        </w:tc>
        <w:tc>
          <w:tcPr>
            <w:tcW w:w="736" w:type="dxa"/>
            <w:tcBorders/>
            <w:vAlign w:val="center"/>
          </w:tcPr>
          <w:p>
            <w:pPr>
              <w:pStyle w:val="TableContents"/>
              <w:bidi w:val="0"/>
              <w:spacing w:before="0" w:after="283"/>
              <w:jc w:val="start"/>
              <w:rPr/>
            </w:pPr>
            <w:r>
              <w:rPr/>
              <w:t xml:space="preserve">60 </w:t>
            </w:r>
          </w:p>
        </w:tc>
        <w:tc>
          <w:tcPr>
            <w:tcW w:w="886" w:type="dxa"/>
            <w:tcBorders/>
            <w:vAlign w:val="center"/>
          </w:tcPr>
          <w:p>
            <w:pPr>
              <w:pStyle w:val="TableContents"/>
              <w:bidi w:val="0"/>
              <w:spacing w:before="0" w:after="283"/>
              <w:jc w:val="start"/>
              <w:rPr/>
            </w:pPr>
            <w:r>
              <w:rPr/>
              <w:t xml:space="preserve">71 </w:t>
            </w:r>
          </w:p>
        </w:tc>
        <w:tc>
          <w:tcPr>
            <w:tcW w:w="736" w:type="dxa"/>
            <w:tcBorders/>
            <w:vAlign w:val="center"/>
          </w:tcPr>
          <w:p>
            <w:pPr>
              <w:pStyle w:val="TableContents"/>
              <w:bidi w:val="0"/>
              <w:spacing w:before="0" w:after="283"/>
              <w:jc w:val="start"/>
              <w:rPr/>
            </w:pPr>
            <w:r>
              <w:rPr/>
              <w:t xml:space="preserve">73 </w:t>
            </w:r>
          </w:p>
        </w:tc>
        <w:tc>
          <w:tcPr>
            <w:tcW w:w="87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 conducted the mean of the different bpm values for resting and the five genres of music (classical, pop, country, techno, and jazz) for each of the five subjects. This statistic allowed me to observe the average heart rate of each subject under the influence of the different music genres. Through this analysis, I was able to collocate the data and compare the differences in the bpm for each music genre. It gave me the ability to determine if a certain genre caused a larger average bpm for the subject and how it changed based on the intensity of the genre. </w:t>
      </w:r>
    </w:p>
    <w:p>
      <w:pPr>
        <w:pStyle w:val="TextBody"/>
        <w:bidi w:val="0"/>
        <w:spacing w:before="0" w:after="283"/>
        <w:jc w:val="start"/>
        <w:rPr/>
      </w:pPr>
      <w:r>
        <w:rPr/>
        <w:t xml:space="preserve">I conducted the range of bpm of all six trials for each type of exercise. This statistic allowed me to identify the difference between the maximum value and the minimum value for bpm during each music listening. It gave me the ability to determine the distribution of my data for each different genre of music. Due to its small number, this value showed me that my average bpm for each exercise was overall pretty consistent, and did not fluctuate greatly during the three trials for each age section. </w:t>
      </w:r>
    </w:p>
    <w:p>
      <w:pPr>
        <w:pStyle w:val="TextBody"/>
        <w:bidi w:val="0"/>
        <w:spacing w:before="0" w:after="283"/>
        <w:jc w:val="start"/>
        <w:rPr/>
      </w:pPr>
      <w:r>
        <w:rPr/>
        <w:t xml:space="preserve">I conducted the standard deviation of heart rate bpm from all six trials for each genre of music conducted. This statistic allowed me to obtain a more detailed and accurate estimate of the dispersion in the data values because one outlier can greatly exaggerate the data in the range, therefore making it inaccurate. The standard deviation showed me the relation of the bpm for all three trials to its mean value. Since it was a small value, it showed me that the bpm levels stayed mainly constant throughout the trials with a small dispersion of data. I conducted a percent change in order to determine the change in my bpm values between each genre of music and resting. By doing so, I analyzed by how much of a difference (bpm) value there was for each genre of music compared to resting. This was done to see if there was a significant increase or decrease in the bpm values between the genres of music and resting. </w:t>
      </w:r>
    </w:p>
    <w:p>
      <w:pPr>
        <w:pStyle w:val="TextBody"/>
        <w:bidi w:val="0"/>
        <w:spacing w:before="0" w:after="283"/>
        <w:jc w:val="start"/>
        <w:rPr/>
      </w:pPr>
      <w:r>
        <w:rPr/>
        <w:t xml:space="preserve">Table 2: Displays average heart rate of ten subjects (bpm) and average data dispersion for eachgenre of music </w:t>
      </w:r>
    </w:p>
    <w:tbl>
      <w:tblPr>
        <w:tblW w:w="6563" w:type="dxa"/>
        <w:jc w:val="start"/>
        <w:tblInd w:w="0" w:type="dxa"/>
        <w:tblLayout w:type="fixed"/>
        <w:tblCellMar>
          <w:top w:w="28" w:type="dxa"/>
          <w:start w:w="28" w:type="dxa"/>
          <w:bottom w:w="28" w:type="dxa"/>
          <w:end w:w="28" w:type="dxa"/>
        </w:tblCellMar>
      </w:tblPr>
      <w:tblGrid>
        <w:gridCol w:w="1253"/>
        <w:gridCol w:w="1286"/>
        <w:gridCol w:w="1300"/>
        <w:gridCol w:w="1105"/>
        <w:gridCol w:w="1619"/>
      </w:tblGrid>
      <w:tr>
        <w:trPr/>
        <w:tc>
          <w:tcPr>
            <w:tcW w:w="1253" w:type="dxa"/>
            <w:tcBorders/>
            <w:vAlign w:val="center"/>
          </w:tcPr>
          <w:p>
            <w:pPr>
              <w:pStyle w:val="TableContents"/>
              <w:bidi w:val="0"/>
              <w:spacing w:before="0" w:after="283"/>
              <w:jc w:val="start"/>
              <w:rPr/>
            </w:pPr>
            <w:r>
              <w:rPr/>
              <w:t xml:space="preserve">Subject </w:t>
            </w:r>
          </w:p>
        </w:tc>
        <w:tc>
          <w:tcPr>
            <w:tcW w:w="1286" w:type="dxa"/>
            <w:tcBorders/>
            <w:vAlign w:val="center"/>
          </w:tcPr>
          <w:p>
            <w:pPr>
              <w:pStyle w:val="TableContents"/>
              <w:bidi w:val="0"/>
              <w:spacing w:before="0" w:after="283"/>
              <w:jc w:val="start"/>
              <w:rPr/>
            </w:pPr>
            <w:r>
              <w:rPr/>
              <w:t xml:space="preserve">Genre of Music </w:t>
            </w:r>
          </w:p>
        </w:tc>
        <w:tc>
          <w:tcPr>
            <w:tcW w:w="1300" w:type="dxa"/>
            <w:tcBorders/>
            <w:vAlign w:val="center"/>
          </w:tcPr>
          <w:p>
            <w:pPr>
              <w:pStyle w:val="TableContents"/>
              <w:bidi w:val="0"/>
              <w:spacing w:before="0" w:after="283"/>
              <w:jc w:val="start"/>
              <w:rPr/>
            </w:pPr>
            <w:r>
              <w:rPr/>
              <w:t xml:space="preserve">Average (bpm) </w:t>
            </w:r>
          </w:p>
        </w:tc>
        <w:tc>
          <w:tcPr>
            <w:tcW w:w="1105" w:type="dxa"/>
            <w:tcBorders/>
            <w:vAlign w:val="center"/>
          </w:tcPr>
          <w:p>
            <w:pPr>
              <w:pStyle w:val="TableContents"/>
              <w:bidi w:val="0"/>
              <w:spacing w:before="0" w:after="283"/>
              <w:jc w:val="start"/>
              <w:rPr/>
            </w:pPr>
            <w:r>
              <w:rPr/>
              <w:t xml:space="preserve">Range (bpm) </w:t>
            </w:r>
          </w:p>
        </w:tc>
        <w:tc>
          <w:tcPr>
            <w:tcW w:w="1619" w:type="dxa"/>
            <w:tcBorders/>
            <w:vAlign w:val="center"/>
          </w:tcPr>
          <w:p>
            <w:pPr>
              <w:pStyle w:val="TableContents"/>
              <w:bidi w:val="0"/>
              <w:spacing w:before="0" w:after="283"/>
              <w:jc w:val="start"/>
              <w:rPr/>
            </w:pPr>
            <w:r>
              <w:rPr/>
              <w:t xml:space="preserve">Standard Deviation </w:t>
            </w:r>
          </w:p>
        </w:tc>
      </w:tr>
      <w:tr>
        <w:trPr/>
        <w:tc>
          <w:tcPr>
            <w:tcW w:w="1253" w:type="dxa"/>
            <w:tcBorders/>
            <w:vAlign w:val="center"/>
          </w:tcPr>
          <w:p>
            <w:pPr>
              <w:pStyle w:val="TableContents"/>
              <w:bidi w:val="0"/>
              <w:jc w:val="start"/>
              <w:rPr/>
            </w:pPr>
            <w:r>
              <w:rPr/>
              <w:t xml:space="preserve">Subject 1 </w:t>
            </w:r>
          </w:p>
          <w:p>
            <w:pPr>
              <w:pStyle w:val="TableContents"/>
              <w:bidi w:val="0"/>
              <w:spacing w:before="0" w:after="283"/>
              <w:jc w:val="start"/>
              <w:rPr/>
            </w:pPr>
            <w:r>
              <w:rPr/>
              <w:t xml:space="preserve">(14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62. 3 </w:t>
            </w:r>
          </w:p>
        </w:tc>
        <w:tc>
          <w:tcPr>
            <w:tcW w:w="1105" w:type="dxa"/>
            <w:tcBorders/>
            <w:vAlign w:val="center"/>
          </w:tcPr>
          <w:p>
            <w:pPr>
              <w:pStyle w:val="TableContents"/>
              <w:bidi w:val="0"/>
              <w:spacing w:before="0" w:after="283"/>
              <w:jc w:val="start"/>
              <w:rPr/>
            </w:pPr>
            <w:r>
              <w:rPr/>
              <w:t xml:space="preserve">2. 0 </w:t>
            </w:r>
          </w:p>
        </w:tc>
        <w:tc>
          <w:tcPr>
            <w:tcW w:w="1619" w:type="dxa"/>
            <w:tcBorders/>
            <w:vAlign w:val="center"/>
          </w:tcPr>
          <w:p>
            <w:pPr>
              <w:pStyle w:val="TableContents"/>
              <w:bidi w:val="0"/>
              <w:spacing w:before="0" w:after="283"/>
              <w:jc w:val="start"/>
              <w:rPr/>
            </w:pPr>
            <w:r>
              <w:rPr/>
              <w:t xml:space="preserve">1. 2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60. 3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73. 6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61. 3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68. 6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74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2 </w:t>
            </w:r>
          </w:p>
          <w:p>
            <w:pPr>
              <w:pStyle w:val="TableContents"/>
              <w:bidi w:val="0"/>
              <w:spacing w:before="0" w:after="283"/>
              <w:jc w:val="start"/>
              <w:rPr/>
            </w:pPr>
            <w:r>
              <w:rPr/>
              <w:t xml:space="preserve">(14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63 </w:t>
            </w:r>
          </w:p>
        </w:tc>
        <w:tc>
          <w:tcPr>
            <w:tcW w:w="1105" w:type="dxa"/>
            <w:tcBorders/>
            <w:vAlign w:val="center"/>
          </w:tcPr>
          <w:p>
            <w:pPr>
              <w:pStyle w:val="TableContents"/>
              <w:bidi w:val="0"/>
              <w:spacing w:before="0" w:after="283"/>
              <w:jc w:val="start"/>
              <w:rPr/>
            </w:pPr>
            <w:r>
              <w:rPr/>
              <w:t xml:space="preserve">2. 0 </w:t>
            </w:r>
          </w:p>
        </w:tc>
        <w:tc>
          <w:tcPr>
            <w:tcW w:w="1619" w:type="dxa"/>
            <w:tcBorders/>
            <w:vAlign w:val="center"/>
          </w:tcPr>
          <w:p>
            <w:pPr>
              <w:pStyle w:val="TableContents"/>
              <w:bidi w:val="0"/>
              <w:spacing w:before="0" w:after="283"/>
              <w:jc w:val="start"/>
              <w:rPr/>
            </w:pPr>
            <w:r>
              <w:rPr/>
              <w:t xml:space="preserve">1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57. 3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74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59. 3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68. 6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75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3 </w:t>
            </w:r>
          </w:p>
          <w:p>
            <w:pPr>
              <w:pStyle w:val="TableContents"/>
              <w:bidi w:val="0"/>
              <w:spacing w:before="0" w:after="283"/>
              <w:jc w:val="start"/>
              <w:rPr/>
            </w:pPr>
            <w:r>
              <w:rPr/>
              <w:t xml:space="preserve">(15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62. 3 </w:t>
            </w:r>
          </w:p>
        </w:tc>
        <w:tc>
          <w:tcPr>
            <w:tcW w:w="1105" w:type="dxa"/>
            <w:tcBorders/>
            <w:vAlign w:val="center"/>
          </w:tcPr>
          <w:p>
            <w:pPr>
              <w:pStyle w:val="TableContents"/>
              <w:bidi w:val="0"/>
              <w:spacing w:before="0" w:after="283"/>
              <w:jc w:val="start"/>
              <w:rPr/>
            </w:pPr>
            <w:r>
              <w:rPr/>
              <w:t xml:space="preserve">1. 0 </w:t>
            </w:r>
          </w:p>
        </w:tc>
        <w:tc>
          <w:tcPr>
            <w:tcW w:w="1619" w:type="dxa"/>
            <w:tcBorders/>
            <w:vAlign w:val="center"/>
          </w:tcPr>
          <w:p>
            <w:pPr>
              <w:pStyle w:val="TableContents"/>
              <w:bidi w:val="0"/>
              <w:spacing w:before="0" w:after="283"/>
              <w:jc w:val="start"/>
              <w:rPr/>
            </w:pPr>
            <w:r>
              <w:rPr/>
              <w:t xml:space="preserve">0. 6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61. 3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70. 3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61. 3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72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74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4 </w:t>
            </w:r>
          </w:p>
          <w:p>
            <w:pPr>
              <w:pStyle w:val="TableContents"/>
              <w:bidi w:val="0"/>
              <w:spacing w:before="0" w:after="283"/>
              <w:jc w:val="start"/>
              <w:rPr/>
            </w:pPr>
            <w:r>
              <w:rPr/>
              <w:t xml:space="preserve">(15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62. 6 </w:t>
            </w:r>
          </w:p>
        </w:tc>
        <w:tc>
          <w:tcPr>
            <w:tcW w:w="1105" w:type="dxa"/>
            <w:tcBorders/>
            <w:vAlign w:val="center"/>
          </w:tcPr>
          <w:p>
            <w:pPr>
              <w:pStyle w:val="TableContents"/>
              <w:bidi w:val="0"/>
              <w:spacing w:before="0" w:after="283"/>
              <w:jc w:val="start"/>
              <w:rPr/>
            </w:pPr>
            <w:r>
              <w:rPr/>
              <w:t xml:space="preserve">1. 0 </w:t>
            </w:r>
          </w:p>
        </w:tc>
        <w:tc>
          <w:tcPr>
            <w:tcW w:w="1619" w:type="dxa"/>
            <w:tcBorders/>
            <w:vAlign w:val="center"/>
          </w:tcPr>
          <w:p>
            <w:pPr>
              <w:pStyle w:val="TableContents"/>
              <w:bidi w:val="0"/>
              <w:spacing w:before="0" w:after="283"/>
              <w:jc w:val="start"/>
              <w:rPr/>
            </w:pPr>
            <w:r>
              <w:rPr/>
              <w:t xml:space="preserve">0. 6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62. 6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68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58. 3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73. 6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71. 3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5 </w:t>
            </w:r>
          </w:p>
          <w:p>
            <w:pPr>
              <w:pStyle w:val="TableContents"/>
              <w:bidi w:val="0"/>
              <w:spacing w:before="0" w:after="283"/>
              <w:jc w:val="start"/>
              <w:rPr/>
            </w:pPr>
            <w:r>
              <w:rPr/>
              <w:t xml:space="preserve">(16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64. 3 </w:t>
            </w:r>
          </w:p>
        </w:tc>
        <w:tc>
          <w:tcPr>
            <w:tcW w:w="1105" w:type="dxa"/>
            <w:tcBorders/>
            <w:vAlign w:val="center"/>
          </w:tcPr>
          <w:p>
            <w:pPr>
              <w:pStyle w:val="TableContents"/>
              <w:bidi w:val="0"/>
              <w:spacing w:before="0" w:after="283"/>
              <w:jc w:val="start"/>
              <w:rPr/>
            </w:pPr>
            <w:r>
              <w:rPr/>
              <w:t xml:space="preserve">2. 0 </w:t>
            </w:r>
          </w:p>
        </w:tc>
        <w:tc>
          <w:tcPr>
            <w:tcW w:w="1619" w:type="dxa"/>
            <w:tcBorders/>
            <w:vAlign w:val="center"/>
          </w:tcPr>
          <w:p>
            <w:pPr>
              <w:pStyle w:val="TableContents"/>
              <w:bidi w:val="0"/>
              <w:spacing w:before="0" w:after="283"/>
              <w:jc w:val="start"/>
              <w:rPr/>
            </w:pPr>
            <w:r>
              <w:rPr/>
              <w:t xml:space="preserve">1. 2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61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75. 3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59. 6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71. 6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75. 6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6 </w:t>
            </w:r>
          </w:p>
          <w:p>
            <w:pPr>
              <w:pStyle w:val="TableContents"/>
              <w:bidi w:val="0"/>
              <w:spacing w:before="0" w:after="283"/>
              <w:jc w:val="start"/>
              <w:rPr/>
            </w:pPr>
            <w:r>
              <w:rPr/>
              <w:t xml:space="preserve">(16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65 </w:t>
            </w:r>
          </w:p>
        </w:tc>
        <w:tc>
          <w:tcPr>
            <w:tcW w:w="1105" w:type="dxa"/>
            <w:tcBorders/>
            <w:vAlign w:val="center"/>
          </w:tcPr>
          <w:p>
            <w:pPr>
              <w:pStyle w:val="TableContents"/>
              <w:bidi w:val="0"/>
              <w:spacing w:before="0" w:after="283"/>
              <w:jc w:val="start"/>
              <w:rPr/>
            </w:pPr>
            <w:r>
              <w:rPr/>
              <w:t xml:space="preserve">2. 0 </w:t>
            </w:r>
          </w:p>
        </w:tc>
        <w:tc>
          <w:tcPr>
            <w:tcW w:w="1619" w:type="dxa"/>
            <w:tcBorders/>
            <w:vAlign w:val="center"/>
          </w:tcPr>
          <w:p>
            <w:pPr>
              <w:pStyle w:val="TableContents"/>
              <w:bidi w:val="0"/>
              <w:spacing w:before="0" w:after="283"/>
              <w:jc w:val="start"/>
              <w:rPr/>
            </w:pPr>
            <w:r>
              <w:rPr/>
              <w:t xml:space="preserve">1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59. 6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75. 3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61. 6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74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76. 3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7 </w:t>
            </w:r>
          </w:p>
          <w:p>
            <w:pPr>
              <w:pStyle w:val="TableContents"/>
              <w:bidi w:val="0"/>
              <w:spacing w:before="0" w:after="283"/>
              <w:jc w:val="start"/>
              <w:rPr/>
            </w:pPr>
            <w:r>
              <w:rPr/>
              <w:t xml:space="preserve">(17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62 </w:t>
            </w:r>
          </w:p>
        </w:tc>
        <w:tc>
          <w:tcPr>
            <w:tcW w:w="1105" w:type="dxa"/>
            <w:tcBorders/>
            <w:vAlign w:val="center"/>
          </w:tcPr>
          <w:p>
            <w:pPr>
              <w:pStyle w:val="TableContents"/>
              <w:bidi w:val="0"/>
              <w:spacing w:before="0" w:after="283"/>
              <w:jc w:val="start"/>
              <w:rPr/>
            </w:pPr>
            <w:r>
              <w:rPr/>
              <w:t xml:space="preserve">2. 0 </w:t>
            </w:r>
          </w:p>
        </w:tc>
        <w:tc>
          <w:tcPr>
            <w:tcW w:w="1619" w:type="dxa"/>
            <w:tcBorders/>
            <w:vAlign w:val="center"/>
          </w:tcPr>
          <w:p>
            <w:pPr>
              <w:pStyle w:val="TableContents"/>
              <w:bidi w:val="0"/>
              <w:spacing w:before="0" w:after="283"/>
              <w:jc w:val="start"/>
              <w:rPr/>
            </w:pPr>
            <w:r>
              <w:rPr/>
              <w:t xml:space="preserve">1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62 </w:t>
            </w:r>
          </w:p>
        </w:tc>
        <w:tc>
          <w:tcPr>
            <w:tcW w:w="1300" w:type="dxa"/>
            <w:tcBorders/>
            <w:vAlign w:val="center"/>
          </w:tcPr>
          <w:p>
            <w:pPr>
              <w:pStyle w:val="TableContents"/>
              <w:bidi w:val="0"/>
              <w:spacing w:before="0" w:after="283"/>
              <w:jc w:val="start"/>
              <w:rPr/>
            </w:pPr>
            <w:r>
              <w:rPr/>
              <w:t xml:space="preserve">4. 0 </w:t>
            </w:r>
          </w:p>
        </w:tc>
        <w:tc>
          <w:tcPr>
            <w:tcW w:w="1105" w:type="dxa"/>
            <w:tcBorders/>
            <w:vAlign w:val="center"/>
          </w:tcPr>
          <w:p>
            <w:pPr>
              <w:pStyle w:val="TableContents"/>
              <w:bidi w:val="0"/>
              <w:spacing w:before="0" w:after="283"/>
              <w:jc w:val="start"/>
              <w:rPr/>
            </w:pPr>
            <w:r>
              <w:rPr/>
              <w:t xml:space="preserve">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75 </w:t>
            </w:r>
          </w:p>
        </w:tc>
        <w:tc>
          <w:tcPr>
            <w:tcW w:w="1300" w:type="dxa"/>
            <w:tcBorders/>
            <w:vAlign w:val="center"/>
          </w:tcPr>
          <w:p>
            <w:pPr>
              <w:pStyle w:val="TableContents"/>
              <w:bidi w:val="0"/>
              <w:spacing w:before="0" w:after="283"/>
              <w:jc w:val="start"/>
              <w:rPr/>
            </w:pPr>
            <w:r>
              <w:rPr/>
              <w:t xml:space="preserve">4. 9 </w:t>
            </w:r>
          </w:p>
        </w:tc>
        <w:tc>
          <w:tcPr>
            <w:tcW w:w="1105" w:type="dxa"/>
            <w:tcBorders/>
            <w:vAlign w:val="center"/>
          </w:tcPr>
          <w:p>
            <w:pPr>
              <w:pStyle w:val="TableContents"/>
              <w:bidi w:val="0"/>
              <w:spacing w:before="0" w:after="283"/>
              <w:jc w:val="start"/>
              <w:rPr/>
            </w:pPr>
            <w:r>
              <w:rPr/>
              <w:t xml:space="preserve">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57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70. 3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76. 3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8 </w:t>
            </w:r>
          </w:p>
          <w:p>
            <w:pPr>
              <w:pStyle w:val="TableContents"/>
              <w:bidi w:val="0"/>
              <w:spacing w:before="0" w:after="283"/>
              <w:jc w:val="start"/>
              <w:rPr/>
            </w:pPr>
            <w:r>
              <w:rPr/>
              <w:t xml:space="preserve">(17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64. 6 </w:t>
            </w:r>
          </w:p>
        </w:tc>
        <w:tc>
          <w:tcPr>
            <w:tcW w:w="1105" w:type="dxa"/>
            <w:tcBorders/>
            <w:vAlign w:val="center"/>
          </w:tcPr>
          <w:p>
            <w:pPr>
              <w:pStyle w:val="TableContents"/>
              <w:bidi w:val="0"/>
              <w:spacing w:before="0" w:after="283"/>
              <w:jc w:val="start"/>
              <w:rPr/>
            </w:pPr>
            <w:r>
              <w:rPr/>
              <w:t xml:space="preserve">2. 0 </w:t>
            </w:r>
          </w:p>
        </w:tc>
        <w:tc>
          <w:tcPr>
            <w:tcW w:w="1619" w:type="dxa"/>
            <w:tcBorders/>
            <w:vAlign w:val="center"/>
          </w:tcPr>
          <w:p>
            <w:pPr>
              <w:pStyle w:val="TableContents"/>
              <w:bidi w:val="0"/>
              <w:spacing w:before="0" w:after="283"/>
              <w:jc w:val="start"/>
              <w:rPr/>
            </w:pPr>
            <w:r>
              <w:rPr/>
              <w:t xml:space="preserve">1. 2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63. 6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70. 3 </w:t>
            </w:r>
          </w:p>
        </w:tc>
        <w:tc>
          <w:tcPr>
            <w:tcW w:w="1300" w:type="dxa"/>
            <w:tcBorders/>
            <w:vAlign w:val="center"/>
          </w:tcPr>
          <w:p>
            <w:pPr>
              <w:pStyle w:val="TableContents"/>
              <w:bidi w:val="0"/>
              <w:spacing w:before="0" w:after="283"/>
              <w:jc w:val="start"/>
              <w:rPr/>
            </w:pPr>
            <w:r>
              <w:rPr/>
              <w:t xml:space="preserve">4. 0 </w:t>
            </w:r>
          </w:p>
        </w:tc>
        <w:tc>
          <w:tcPr>
            <w:tcW w:w="1105" w:type="dxa"/>
            <w:tcBorders/>
            <w:vAlign w:val="center"/>
          </w:tcPr>
          <w:p>
            <w:pPr>
              <w:pStyle w:val="TableContents"/>
              <w:bidi w:val="0"/>
              <w:spacing w:before="0" w:after="283"/>
              <w:jc w:val="start"/>
              <w:rPr/>
            </w:pPr>
            <w:r>
              <w:rPr/>
              <w:t xml:space="preserve">2. 1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60. 6 </w:t>
            </w:r>
          </w:p>
        </w:tc>
        <w:tc>
          <w:tcPr>
            <w:tcW w:w="1300" w:type="dxa"/>
            <w:tcBorders/>
            <w:vAlign w:val="center"/>
          </w:tcPr>
          <w:p>
            <w:pPr>
              <w:pStyle w:val="TableContents"/>
              <w:bidi w:val="0"/>
              <w:spacing w:before="0" w:after="283"/>
              <w:jc w:val="start"/>
              <w:rPr/>
            </w:pPr>
            <w:r>
              <w:rPr/>
              <w:t xml:space="preserve">4. 0 </w:t>
            </w:r>
          </w:p>
        </w:tc>
        <w:tc>
          <w:tcPr>
            <w:tcW w:w="1105" w:type="dxa"/>
            <w:tcBorders/>
            <w:vAlign w:val="center"/>
          </w:tcPr>
          <w:p>
            <w:pPr>
              <w:pStyle w:val="TableContents"/>
              <w:bidi w:val="0"/>
              <w:spacing w:before="0" w:after="283"/>
              <w:jc w:val="start"/>
              <w:rPr/>
            </w:pPr>
            <w:r>
              <w:rPr/>
              <w:t xml:space="preserve">2. 1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75 </w:t>
            </w:r>
          </w:p>
        </w:tc>
        <w:tc>
          <w:tcPr>
            <w:tcW w:w="1300" w:type="dxa"/>
            <w:tcBorders/>
            <w:vAlign w:val="center"/>
          </w:tcPr>
          <w:p>
            <w:pPr>
              <w:pStyle w:val="TableContents"/>
              <w:bidi w:val="0"/>
              <w:spacing w:before="0" w:after="283"/>
              <w:jc w:val="start"/>
              <w:rPr/>
            </w:pPr>
            <w:r>
              <w:rPr/>
              <w:t xml:space="preserve">4. 0 </w:t>
            </w:r>
          </w:p>
        </w:tc>
        <w:tc>
          <w:tcPr>
            <w:tcW w:w="1105" w:type="dxa"/>
            <w:tcBorders/>
            <w:vAlign w:val="center"/>
          </w:tcPr>
          <w:p>
            <w:pPr>
              <w:pStyle w:val="TableContents"/>
              <w:bidi w:val="0"/>
              <w:spacing w:before="0" w:after="283"/>
              <w:jc w:val="start"/>
              <w:rPr/>
            </w:pPr>
            <w:r>
              <w:rPr/>
              <w:t xml:space="preserve">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72. 3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9 </w:t>
            </w:r>
          </w:p>
          <w:p>
            <w:pPr>
              <w:pStyle w:val="TableContents"/>
              <w:bidi w:val="0"/>
              <w:spacing w:before="0" w:after="283"/>
              <w:jc w:val="start"/>
              <w:rPr/>
            </w:pPr>
            <w:r>
              <w:rPr/>
              <w:t xml:space="preserve">(18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59. 3 </w:t>
            </w:r>
          </w:p>
        </w:tc>
        <w:tc>
          <w:tcPr>
            <w:tcW w:w="1105" w:type="dxa"/>
            <w:tcBorders/>
            <w:vAlign w:val="center"/>
          </w:tcPr>
          <w:p>
            <w:pPr>
              <w:pStyle w:val="TableContents"/>
              <w:bidi w:val="0"/>
              <w:spacing w:before="0" w:after="283"/>
              <w:jc w:val="start"/>
              <w:rPr/>
            </w:pPr>
            <w:r>
              <w:rPr/>
              <w:t xml:space="preserve">1. 0 </w:t>
            </w:r>
          </w:p>
        </w:tc>
        <w:tc>
          <w:tcPr>
            <w:tcW w:w="1619" w:type="dxa"/>
            <w:tcBorders/>
            <w:vAlign w:val="center"/>
          </w:tcPr>
          <w:p>
            <w:pPr>
              <w:pStyle w:val="TableContents"/>
              <w:bidi w:val="0"/>
              <w:spacing w:before="0" w:after="283"/>
              <w:jc w:val="start"/>
              <w:rPr/>
            </w:pPr>
            <w:r>
              <w:rPr/>
              <w:t xml:space="preserve">0. 6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59. 3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75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57. 6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72. 3 </w:t>
            </w:r>
          </w:p>
        </w:tc>
        <w:tc>
          <w:tcPr>
            <w:tcW w:w="1300" w:type="dxa"/>
            <w:tcBorders/>
            <w:vAlign w:val="center"/>
          </w:tcPr>
          <w:p>
            <w:pPr>
              <w:pStyle w:val="TableContents"/>
              <w:bidi w:val="0"/>
              <w:spacing w:before="0" w:after="283"/>
              <w:jc w:val="start"/>
              <w:rPr/>
            </w:pPr>
            <w:r>
              <w:rPr/>
              <w:t xml:space="preserve">4. 0 </w:t>
            </w:r>
          </w:p>
        </w:tc>
        <w:tc>
          <w:tcPr>
            <w:tcW w:w="1105" w:type="dxa"/>
            <w:tcBorders/>
            <w:vAlign w:val="center"/>
          </w:tcPr>
          <w:p>
            <w:pPr>
              <w:pStyle w:val="TableContents"/>
              <w:bidi w:val="0"/>
              <w:spacing w:before="0" w:after="283"/>
              <w:jc w:val="start"/>
              <w:rPr/>
            </w:pPr>
            <w:r>
              <w:rPr/>
              <w:t xml:space="preserve">2. 1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72. 3 </w:t>
            </w:r>
          </w:p>
        </w:tc>
        <w:tc>
          <w:tcPr>
            <w:tcW w:w="1300" w:type="dxa"/>
            <w:tcBorders/>
            <w:vAlign w:val="center"/>
          </w:tcPr>
          <w:p>
            <w:pPr>
              <w:pStyle w:val="TableContents"/>
              <w:bidi w:val="0"/>
              <w:spacing w:before="0" w:after="283"/>
              <w:jc w:val="start"/>
              <w:rPr/>
            </w:pPr>
            <w:r>
              <w:rPr/>
              <w:t xml:space="preserve">2. 0 </w:t>
            </w:r>
          </w:p>
        </w:tc>
        <w:tc>
          <w:tcPr>
            <w:tcW w:w="1105" w:type="dxa"/>
            <w:tcBorders/>
            <w:vAlign w:val="center"/>
          </w:tcPr>
          <w:p>
            <w:pPr>
              <w:pStyle w:val="TableContents"/>
              <w:bidi w:val="0"/>
              <w:spacing w:before="0" w:after="283"/>
              <w:jc w:val="start"/>
              <w:rPr/>
            </w:pPr>
            <w:r>
              <w:rPr/>
              <w:t xml:space="preserve">1. 2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jc w:val="start"/>
              <w:rPr/>
            </w:pPr>
            <w:r>
              <w:rPr/>
              <w:t xml:space="preserve">Subject 10 </w:t>
            </w:r>
          </w:p>
          <w:p>
            <w:pPr>
              <w:pStyle w:val="TableContents"/>
              <w:bidi w:val="0"/>
              <w:spacing w:before="0" w:after="283"/>
              <w:jc w:val="start"/>
              <w:rPr/>
            </w:pPr>
            <w:r>
              <w:rPr/>
              <w:t xml:space="preserve">(18 years old) </w:t>
            </w:r>
          </w:p>
        </w:tc>
        <w:tc>
          <w:tcPr>
            <w:tcW w:w="1286" w:type="dxa"/>
            <w:tcBorders/>
            <w:vAlign w:val="center"/>
          </w:tcPr>
          <w:p>
            <w:pPr>
              <w:pStyle w:val="TableContents"/>
              <w:bidi w:val="0"/>
              <w:spacing w:before="0" w:after="283"/>
              <w:jc w:val="start"/>
              <w:rPr/>
            </w:pPr>
            <w:r>
              <w:rPr/>
              <w:t xml:space="preserve">Resting </w:t>
            </w:r>
          </w:p>
        </w:tc>
        <w:tc>
          <w:tcPr>
            <w:tcW w:w="1300" w:type="dxa"/>
            <w:tcBorders/>
            <w:vAlign w:val="center"/>
          </w:tcPr>
          <w:p>
            <w:pPr>
              <w:pStyle w:val="TableContents"/>
              <w:bidi w:val="0"/>
              <w:spacing w:before="0" w:after="283"/>
              <w:jc w:val="start"/>
              <w:rPr/>
            </w:pPr>
            <w:r>
              <w:rPr/>
              <w:t xml:space="preserve">65 </w:t>
            </w:r>
          </w:p>
        </w:tc>
        <w:tc>
          <w:tcPr>
            <w:tcW w:w="1105" w:type="dxa"/>
            <w:tcBorders/>
            <w:vAlign w:val="center"/>
          </w:tcPr>
          <w:p>
            <w:pPr>
              <w:pStyle w:val="TableContents"/>
              <w:bidi w:val="0"/>
              <w:spacing w:before="0" w:after="283"/>
              <w:jc w:val="start"/>
              <w:rPr/>
            </w:pPr>
            <w:r>
              <w:rPr/>
              <w:t xml:space="preserve">4. 0 </w:t>
            </w:r>
          </w:p>
        </w:tc>
        <w:tc>
          <w:tcPr>
            <w:tcW w:w="1619" w:type="dxa"/>
            <w:tcBorders/>
            <w:vAlign w:val="center"/>
          </w:tcPr>
          <w:p>
            <w:pPr>
              <w:pStyle w:val="TableContents"/>
              <w:bidi w:val="0"/>
              <w:spacing w:before="0" w:after="283"/>
              <w:jc w:val="start"/>
              <w:rPr/>
            </w:pPr>
            <w:r>
              <w:rPr/>
              <w:t xml:space="preserve">2 </w:t>
            </w:r>
          </w:p>
        </w:tc>
      </w:tr>
      <w:tr>
        <w:trPr/>
        <w:tc>
          <w:tcPr>
            <w:tcW w:w="1253" w:type="dxa"/>
            <w:tcBorders/>
            <w:vAlign w:val="center"/>
          </w:tcPr>
          <w:p>
            <w:pPr>
              <w:pStyle w:val="TableContents"/>
              <w:bidi w:val="0"/>
              <w:spacing w:before="0" w:after="283"/>
              <w:jc w:val="start"/>
              <w:rPr/>
            </w:pPr>
            <w:r>
              <w:rPr/>
              <w:t xml:space="preserve">Classical </w:t>
            </w:r>
          </w:p>
        </w:tc>
        <w:tc>
          <w:tcPr>
            <w:tcW w:w="1286" w:type="dxa"/>
            <w:tcBorders/>
            <w:vAlign w:val="center"/>
          </w:tcPr>
          <w:p>
            <w:pPr>
              <w:pStyle w:val="TableContents"/>
              <w:bidi w:val="0"/>
              <w:spacing w:before="0" w:after="283"/>
              <w:jc w:val="start"/>
              <w:rPr/>
            </w:pPr>
            <w:r>
              <w:rPr/>
              <w:t xml:space="preserve">58. 6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Pop </w:t>
            </w:r>
          </w:p>
        </w:tc>
        <w:tc>
          <w:tcPr>
            <w:tcW w:w="1286" w:type="dxa"/>
            <w:tcBorders/>
            <w:vAlign w:val="center"/>
          </w:tcPr>
          <w:p>
            <w:pPr>
              <w:pStyle w:val="TableContents"/>
              <w:bidi w:val="0"/>
              <w:spacing w:before="0" w:after="283"/>
              <w:jc w:val="start"/>
              <w:rPr/>
            </w:pPr>
            <w:r>
              <w:rPr/>
              <w:t xml:space="preserve">70. 6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Country </w:t>
            </w:r>
          </w:p>
        </w:tc>
        <w:tc>
          <w:tcPr>
            <w:tcW w:w="1286" w:type="dxa"/>
            <w:tcBorders/>
            <w:vAlign w:val="center"/>
          </w:tcPr>
          <w:p>
            <w:pPr>
              <w:pStyle w:val="TableContents"/>
              <w:bidi w:val="0"/>
              <w:spacing w:before="0" w:after="283"/>
              <w:jc w:val="start"/>
              <w:rPr/>
            </w:pPr>
            <w:r>
              <w:rPr/>
              <w:t xml:space="preserve">60 </w:t>
            </w:r>
          </w:p>
        </w:tc>
        <w:tc>
          <w:tcPr>
            <w:tcW w:w="1300" w:type="dxa"/>
            <w:tcBorders/>
            <w:vAlign w:val="center"/>
          </w:tcPr>
          <w:p>
            <w:pPr>
              <w:pStyle w:val="TableContents"/>
              <w:bidi w:val="0"/>
              <w:spacing w:before="0" w:after="283"/>
              <w:jc w:val="start"/>
              <w:rPr/>
            </w:pPr>
            <w:r>
              <w:rPr/>
              <w:t xml:space="preserve">4. 0 </w:t>
            </w:r>
          </w:p>
        </w:tc>
        <w:tc>
          <w:tcPr>
            <w:tcW w:w="1105" w:type="dxa"/>
            <w:tcBorders/>
            <w:vAlign w:val="center"/>
          </w:tcPr>
          <w:p>
            <w:pPr>
              <w:pStyle w:val="TableContents"/>
              <w:bidi w:val="0"/>
              <w:spacing w:before="0" w:after="283"/>
              <w:jc w:val="start"/>
              <w:rPr/>
            </w:pPr>
            <w:r>
              <w:rPr/>
              <w:t xml:space="preserve">2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Jazz </w:t>
            </w:r>
          </w:p>
        </w:tc>
        <w:tc>
          <w:tcPr>
            <w:tcW w:w="1286" w:type="dxa"/>
            <w:tcBorders/>
            <w:vAlign w:val="center"/>
          </w:tcPr>
          <w:p>
            <w:pPr>
              <w:pStyle w:val="TableContents"/>
              <w:bidi w:val="0"/>
              <w:spacing w:before="0" w:after="283"/>
              <w:jc w:val="start"/>
              <w:rPr/>
            </w:pPr>
            <w:r>
              <w:rPr/>
              <w:t xml:space="preserve">71. 3 </w:t>
            </w:r>
          </w:p>
        </w:tc>
        <w:tc>
          <w:tcPr>
            <w:tcW w:w="1300" w:type="dxa"/>
            <w:tcBorders/>
            <w:vAlign w:val="center"/>
          </w:tcPr>
          <w:p>
            <w:pPr>
              <w:pStyle w:val="TableContents"/>
              <w:bidi w:val="0"/>
              <w:spacing w:before="0" w:after="283"/>
              <w:jc w:val="start"/>
              <w:rPr/>
            </w:pPr>
            <w:r>
              <w:rPr/>
              <w:t xml:space="preserve">1. 0 </w:t>
            </w:r>
          </w:p>
        </w:tc>
        <w:tc>
          <w:tcPr>
            <w:tcW w:w="1105" w:type="dxa"/>
            <w:tcBorders/>
            <w:vAlign w:val="center"/>
          </w:tcPr>
          <w:p>
            <w:pPr>
              <w:pStyle w:val="TableContents"/>
              <w:bidi w:val="0"/>
              <w:spacing w:before="0" w:after="283"/>
              <w:jc w:val="start"/>
              <w:rPr/>
            </w:pPr>
            <w:r>
              <w:rPr/>
              <w:t xml:space="preserve">0. 6 </w:t>
            </w:r>
          </w:p>
        </w:tc>
        <w:tc>
          <w:tcPr>
            <w:tcW w:w="1619" w:type="dxa"/>
            <w:tcBorders/>
          </w:tcPr>
          <w:p>
            <w:pPr>
              <w:pStyle w:val="TableContents"/>
              <w:bidi w:val="0"/>
              <w:spacing w:before="0" w:after="283"/>
              <w:jc w:val="start"/>
              <w:rPr>
                <w:sz w:val="4"/>
                <w:szCs w:val="4"/>
              </w:rPr>
            </w:pPr>
            <w:r>
              <w:rPr>
                <w:sz w:val="4"/>
                <w:szCs w:val="4"/>
              </w:rPr>
            </w:r>
          </w:p>
        </w:tc>
      </w:tr>
      <w:tr>
        <w:trPr/>
        <w:tc>
          <w:tcPr>
            <w:tcW w:w="1253" w:type="dxa"/>
            <w:tcBorders/>
            <w:vAlign w:val="center"/>
          </w:tcPr>
          <w:p>
            <w:pPr>
              <w:pStyle w:val="TableContents"/>
              <w:bidi w:val="0"/>
              <w:spacing w:before="0" w:after="283"/>
              <w:jc w:val="start"/>
              <w:rPr/>
            </w:pPr>
            <w:r>
              <w:rPr/>
              <w:t xml:space="preserve">Techno </w:t>
            </w:r>
          </w:p>
        </w:tc>
        <w:tc>
          <w:tcPr>
            <w:tcW w:w="1286" w:type="dxa"/>
            <w:tcBorders/>
            <w:vAlign w:val="center"/>
          </w:tcPr>
          <w:p>
            <w:pPr>
              <w:pStyle w:val="TableContents"/>
              <w:bidi w:val="0"/>
              <w:spacing w:before="0" w:after="283"/>
              <w:jc w:val="start"/>
              <w:rPr/>
            </w:pPr>
            <w:r>
              <w:rPr/>
              <w:t xml:space="preserve">71. 6 </w:t>
            </w:r>
          </w:p>
        </w:tc>
        <w:tc>
          <w:tcPr>
            <w:tcW w:w="1300" w:type="dxa"/>
            <w:tcBorders/>
            <w:vAlign w:val="center"/>
          </w:tcPr>
          <w:p>
            <w:pPr>
              <w:pStyle w:val="TableContents"/>
              <w:bidi w:val="0"/>
              <w:spacing w:before="0" w:after="283"/>
              <w:jc w:val="start"/>
              <w:rPr/>
            </w:pPr>
            <w:r>
              <w:rPr/>
              <w:t xml:space="preserve">3. 0 </w:t>
            </w:r>
          </w:p>
        </w:tc>
        <w:tc>
          <w:tcPr>
            <w:tcW w:w="1105" w:type="dxa"/>
            <w:tcBorders/>
            <w:vAlign w:val="center"/>
          </w:tcPr>
          <w:p>
            <w:pPr>
              <w:pStyle w:val="TableContents"/>
              <w:bidi w:val="0"/>
              <w:spacing w:before="0" w:after="283"/>
              <w:jc w:val="start"/>
              <w:rPr/>
            </w:pPr>
            <w:r>
              <w:rPr/>
              <w:t xml:space="preserve">1. 5 </w:t>
            </w:r>
          </w:p>
        </w:tc>
        <w:tc>
          <w:tcPr>
            <w:tcW w:w="1619"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3: Displays total average bpm of all ten subjectscombined, average data dispersion for each genre, and comparison of average bpm of genres and resting using percent difference </w:t>
      </w:r>
    </w:p>
    <w:tbl>
      <w:tblPr>
        <w:tblW w:w="6563" w:type="dxa"/>
        <w:jc w:val="start"/>
        <w:tblInd w:w="0" w:type="dxa"/>
        <w:tblLayout w:type="fixed"/>
        <w:tblCellMar>
          <w:top w:w="28" w:type="dxa"/>
          <w:start w:w="28" w:type="dxa"/>
          <w:bottom w:w="28" w:type="dxa"/>
          <w:end w:w="28" w:type="dxa"/>
        </w:tblCellMar>
      </w:tblPr>
      <w:tblGrid>
        <w:gridCol w:w="1167"/>
        <w:gridCol w:w="888"/>
        <w:gridCol w:w="1053"/>
        <w:gridCol w:w="858"/>
        <w:gridCol w:w="1142"/>
        <w:gridCol w:w="1455"/>
      </w:tblGrid>
      <w:tr>
        <w:trPr/>
        <w:tc>
          <w:tcPr>
            <w:tcW w:w="1167" w:type="dxa"/>
            <w:tcBorders/>
            <w:vAlign w:val="center"/>
          </w:tcPr>
          <w:p>
            <w:pPr>
              <w:pStyle w:val="TableContents"/>
              <w:bidi w:val="0"/>
              <w:spacing w:before="0" w:after="283"/>
              <w:jc w:val="start"/>
              <w:rPr/>
            </w:pPr>
            <w:r>
              <w:rPr/>
              <w:t xml:space="preserve">Subject </w:t>
            </w:r>
          </w:p>
        </w:tc>
        <w:tc>
          <w:tcPr>
            <w:tcW w:w="888" w:type="dxa"/>
            <w:tcBorders/>
            <w:vAlign w:val="center"/>
          </w:tcPr>
          <w:p>
            <w:pPr>
              <w:pStyle w:val="TableContents"/>
              <w:bidi w:val="0"/>
              <w:spacing w:before="0" w:after="283"/>
              <w:jc w:val="start"/>
              <w:rPr/>
            </w:pPr>
            <w:r>
              <w:rPr/>
              <w:t xml:space="preserve">Music Genre </w:t>
            </w:r>
          </w:p>
        </w:tc>
        <w:tc>
          <w:tcPr>
            <w:tcW w:w="1053" w:type="dxa"/>
            <w:tcBorders/>
            <w:vAlign w:val="center"/>
          </w:tcPr>
          <w:p>
            <w:pPr>
              <w:pStyle w:val="TableContents"/>
              <w:bidi w:val="0"/>
              <w:spacing w:before="0" w:after="283"/>
              <w:jc w:val="start"/>
              <w:rPr/>
            </w:pPr>
            <w:r>
              <w:rPr/>
              <w:t xml:space="preserve">Total Average (bpm) </w:t>
            </w:r>
          </w:p>
        </w:tc>
        <w:tc>
          <w:tcPr>
            <w:tcW w:w="858" w:type="dxa"/>
            <w:tcBorders/>
            <w:vAlign w:val="center"/>
          </w:tcPr>
          <w:p>
            <w:pPr>
              <w:pStyle w:val="TableContents"/>
              <w:bidi w:val="0"/>
              <w:spacing w:before="0" w:after="283"/>
              <w:jc w:val="start"/>
              <w:rPr/>
            </w:pPr>
            <w:r>
              <w:rPr/>
              <w:t xml:space="preserve">Total Range (bpm) </w:t>
            </w:r>
          </w:p>
        </w:tc>
        <w:tc>
          <w:tcPr>
            <w:tcW w:w="1142" w:type="dxa"/>
            <w:tcBorders/>
            <w:vAlign w:val="center"/>
          </w:tcPr>
          <w:p>
            <w:pPr>
              <w:pStyle w:val="TableContents"/>
              <w:bidi w:val="0"/>
              <w:spacing w:before="0" w:after="283"/>
              <w:jc w:val="start"/>
              <w:rPr/>
            </w:pPr>
            <w:r>
              <w:rPr/>
              <w:t xml:space="preserve">Standard Deviation </w:t>
            </w:r>
          </w:p>
        </w:tc>
        <w:tc>
          <w:tcPr>
            <w:tcW w:w="1455" w:type="dxa"/>
            <w:tcBorders/>
            <w:vAlign w:val="center"/>
          </w:tcPr>
          <w:p>
            <w:pPr>
              <w:pStyle w:val="TableContents"/>
              <w:bidi w:val="0"/>
              <w:spacing w:before="0" w:after="283"/>
              <w:jc w:val="start"/>
              <w:rPr/>
            </w:pPr>
            <w:r>
              <w:rPr/>
              <w:t xml:space="preserve">Percentage Difference from Resting </w:t>
            </w:r>
          </w:p>
        </w:tc>
      </w:tr>
      <w:tr>
        <w:trPr/>
        <w:tc>
          <w:tcPr>
            <w:tcW w:w="1167" w:type="dxa"/>
            <w:tcBorders/>
            <w:vAlign w:val="center"/>
          </w:tcPr>
          <w:p>
            <w:pPr>
              <w:pStyle w:val="TableContents"/>
              <w:bidi w:val="0"/>
              <w:spacing w:before="0" w:after="283"/>
              <w:jc w:val="start"/>
              <w:rPr/>
            </w:pPr>
            <w:r>
              <w:rPr/>
              <w:t xml:space="preserve">Combined (10) </w:t>
            </w:r>
          </w:p>
        </w:tc>
        <w:tc>
          <w:tcPr>
            <w:tcW w:w="888" w:type="dxa"/>
            <w:tcBorders/>
            <w:vAlign w:val="center"/>
          </w:tcPr>
          <w:p>
            <w:pPr>
              <w:pStyle w:val="TableContents"/>
              <w:bidi w:val="0"/>
              <w:spacing w:before="0" w:after="283"/>
              <w:jc w:val="start"/>
              <w:rPr/>
            </w:pPr>
            <w:r>
              <w:rPr/>
              <w:t xml:space="preserve">Resting </w:t>
            </w:r>
          </w:p>
        </w:tc>
        <w:tc>
          <w:tcPr>
            <w:tcW w:w="1053" w:type="dxa"/>
            <w:tcBorders/>
            <w:vAlign w:val="center"/>
          </w:tcPr>
          <w:p>
            <w:pPr>
              <w:pStyle w:val="TableContents"/>
              <w:bidi w:val="0"/>
              <w:spacing w:before="0" w:after="283"/>
              <w:jc w:val="start"/>
              <w:rPr/>
            </w:pPr>
            <w:r>
              <w:rPr/>
              <w:t xml:space="preserve">63 </w:t>
            </w:r>
          </w:p>
        </w:tc>
        <w:tc>
          <w:tcPr>
            <w:tcW w:w="858" w:type="dxa"/>
            <w:tcBorders/>
            <w:vAlign w:val="center"/>
          </w:tcPr>
          <w:p>
            <w:pPr>
              <w:pStyle w:val="TableContents"/>
              <w:bidi w:val="0"/>
              <w:spacing w:before="0" w:after="283"/>
              <w:jc w:val="start"/>
              <w:rPr/>
            </w:pPr>
            <w:r>
              <w:rPr/>
              <w:t xml:space="preserve">8. 0 </w:t>
            </w:r>
          </w:p>
        </w:tc>
        <w:tc>
          <w:tcPr>
            <w:tcW w:w="1142" w:type="dxa"/>
            <w:tcBorders/>
            <w:vAlign w:val="center"/>
          </w:tcPr>
          <w:p>
            <w:pPr>
              <w:pStyle w:val="TableContents"/>
              <w:bidi w:val="0"/>
              <w:spacing w:before="0" w:after="283"/>
              <w:jc w:val="start"/>
              <w:rPr/>
            </w:pPr>
            <w:r>
              <w:rPr/>
              <w:t xml:space="preserve">1. 8 </w:t>
            </w:r>
          </w:p>
        </w:tc>
        <w:tc>
          <w:tcPr>
            <w:tcW w:w="1455" w:type="dxa"/>
            <w:tcBorders/>
            <w:vAlign w:val="center"/>
          </w:tcPr>
          <w:p>
            <w:pPr>
              <w:pStyle w:val="TableContents"/>
              <w:bidi w:val="0"/>
              <w:spacing w:before="0" w:after="283"/>
              <w:jc w:val="start"/>
              <w:rPr/>
            </w:pPr>
            <w:r>
              <w:rPr/>
              <w:t xml:space="preserve">0. 0 </w:t>
            </w:r>
          </w:p>
        </w:tc>
      </w:tr>
      <w:tr>
        <w:trPr/>
        <w:tc>
          <w:tcPr>
            <w:tcW w:w="1167" w:type="dxa"/>
            <w:tcBorders/>
            <w:vAlign w:val="center"/>
          </w:tcPr>
          <w:p>
            <w:pPr>
              <w:pStyle w:val="TableContents"/>
              <w:bidi w:val="0"/>
              <w:spacing w:before="0" w:after="283"/>
              <w:jc w:val="start"/>
              <w:rPr/>
            </w:pPr>
            <w:r>
              <w:rPr/>
              <w:t xml:space="preserve">Classical </w:t>
            </w:r>
          </w:p>
        </w:tc>
        <w:tc>
          <w:tcPr>
            <w:tcW w:w="888" w:type="dxa"/>
            <w:tcBorders/>
            <w:vAlign w:val="center"/>
          </w:tcPr>
          <w:p>
            <w:pPr>
              <w:pStyle w:val="TableContents"/>
              <w:bidi w:val="0"/>
              <w:spacing w:before="0" w:after="283"/>
              <w:jc w:val="start"/>
              <w:rPr/>
            </w:pPr>
            <w:r>
              <w:rPr/>
              <w:t xml:space="preserve">60. 6 </w:t>
            </w:r>
          </w:p>
        </w:tc>
        <w:tc>
          <w:tcPr>
            <w:tcW w:w="1053" w:type="dxa"/>
            <w:tcBorders/>
            <w:vAlign w:val="center"/>
          </w:tcPr>
          <w:p>
            <w:pPr>
              <w:pStyle w:val="TableContents"/>
              <w:bidi w:val="0"/>
              <w:spacing w:before="0" w:after="283"/>
              <w:jc w:val="start"/>
              <w:rPr/>
            </w:pPr>
            <w:r>
              <w:rPr/>
              <w:t xml:space="preserve">7. 0 </w:t>
            </w:r>
          </w:p>
        </w:tc>
        <w:tc>
          <w:tcPr>
            <w:tcW w:w="858" w:type="dxa"/>
            <w:tcBorders/>
            <w:vAlign w:val="center"/>
          </w:tcPr>
          <w:p>
            <w:pPr>
              <w:pStyle w:val="TableContents"/>
              <w:bidi w:val="0"/>
              <w:spacing w:before="0" w:after="283"/>
              <w:jc w:val="start"/>
              <w:rPr/>
            </w:pPr>
            <w:r>
              <w:rPr/>
              <w:t xml:space="preserve">2. 0 </w:t>
            </w:r>
          </w:p>
        </w:tc>
        <w:tc>
          <w:tcPr>
            <w:tcW w:w="1142" w:type="dxa"/>
            <w:tcBorders/>
            <w:vAlign w:val="center"/>
          </w:tcPr>
          <w:p>
            <w:pPr>
              <w:pStyle w:val="TableContents"/>
              <w:bidi w:val="0"/>
              <w:spacing w:before="0" w:after="283"/>
              <w:jc w:val="start"/>
              <w:rPr/>
            </w:pPr>
            <w:r>
              <w:rPr/>
              <w:t xml:space="preserve">-3. 8 </w:t>
            </w:r>
          </w:p>
        </w:tc>
        <w:tc>
          <w:tcPr>
            <w:tcW w:w="1455" w:type="dxa"/>
            <w:tcBorders/>
          </w:tcPr>
          <w:p>
            <w:pPr>
              <w:pStyle w:val="TableContents"/>
              <w:bidi w:val="0"/>
              <w:spacing w:before="0" w:after="283"/>
              <w:jc w:val="start"/>
              <w:rPr>
                <w:sz w:val="4"/>
                <w:szCs w:val="4"/>
              </w:rPr>
            </w:pPr>
            <w:r>
              <w:rPr>
                <w:sz w:val="4"/>
                <w:szCs w:val="4"/>
              </w:rPr>
            </w:r>
          </w:p>
        </w:tc>
      </w:tr>
      <w:tr>
        <w:trPr/>
        <w:tc>
          <w:tcPr>
            <w:tcW w:w="1167" w:type="dxa"/>
            <w:tcBorders/>
            <w:vAlign w:val="center"/>
          </w:tcPr>
          <w:p>
            <w:pPr>
              <w:pStyle w:val="TableContents"/>
              <w:bidi w:val="0"/>
              <w:spacing w:before="0" w:after="283"/>
              <w:jc w:val="start"/>
              <w:rPr/>
            </w:pPr>
            <w:r>
              <w:rPr/>
              <w:t xml:space="preserve">Pop </w:t>
            </w:r>
          </w:p>
        </w:tc>
        <w:tc>
          <w:tcPr>
            <w:tcW w:w="888" w:type="dxa"/>
            <w:tcBorders/>
            <w:vAlign w:val="center"/>
          </w:tcPr>
          <w:p>
            <w:pPr>
              <w:pStyle w:val="TableContents"/>
              <w:bidi w:val="0"/>
              <w:spacing w:before="0" w:after="283"/>
              <w:jc w:val="start"/>
              <w:rPr/>
            </w:pPr>
            <w:r>
              <w:rPr/>
              <w:t xml:space="preserve">72. 7 </w:t>
            </w:r>
          </w:p>
        </w:tc>
        <w:tc>
          <w:tcPr>
            <w:tcW w:w="1053" w:type="dxa"/>
            <w:tcBorders/>
            <w:vAlign w:val="center"/>
          </w:tcPr>
          <w:p>
            <w:pPr>
              <w:pStyle w:val="TableContents"/>
              <w:bidi w:val="0"/>
              <w:spacing w:before="0" w:after="283"/>
              <w:jc w:val="start"/>
              <w:rPr/>
            </w:pPr>
            <w:r>
              <w:rPr/>
              <w:t xml:space="preserve">10. 0 </w:t>
            </w:r>
          </w:p>
        </w:tc>
        <w:tc>
          <w:tcPr>
            <w:tcW w:w="858" w:type="dxa"/>
            <w:tcBorders/>
            <w:vAlign w:val="center"/>
          </w:tcPr>
          <w:p>
            <w:pPr>
              <w:pStyle w:val="TableContents"/>
              <w:bidi w:val="0"/>
              <w:spacing w:before="0" w:after="283"/>
              <w:jc w:val="start"/>
              <w:rPr/>
            </w:pPr>
            <w:r>
              <w:rPr/>
              <w:t xml:space="preserve">2. 7 </w:t>
            </w:r>
          </w:p>
        </w:tc>
        <w:tc>
          <w:tcPr>
            <w:tcW w:w="1142" w:type="dxa"/>
            <w:tcBorders/>
            <w:vAlign w:val="center"/>
          </w:tcPr>
          <w:p>
            <w:pPr>
              <w:pStyle w:val="TableContents"/>
              <w:bidi w:val="0"/>
              <w:spacing w:before="0" w:after="283"/>
              <w:jc w:val="start"/>
              <w:rPr/>
            </w:pPr>
            <w:r>
              <w:rPr/>
              <w:t xml:space="preserve">15. 4 </w:t>
            </w:r>
          </w:p>
        </w:tc>
        <w:tc>
          <w:tcPr>
            <w:tcW w:w="1455" w:type="dxa"/>
            <w:tcBorders/>
          </w:tcPr>
          <w:p>
            <w:pPr>
              <w:pStyle w:val="TableContents"/>
              <w:bidi w:val="0"/>
              <w:spacing w:before="0" w:after="283"/>
              <w:jc w:val="start"/>
              <w:rPr>
                <w:sz w:val="4"/>
                <w:szCs w:val="4"/>
              </w:rPr>
            </w:pPr>
            <w:r>
              <w:rPr>
                <w:sz w:val="4"/>
                <w:szCs w:val="4"/>
              </w:rPr>
            </w:r>
          </w:p>
        </w:tc>
      </w:tr>
      <w:tr>
        <w:trPr/>
        <w:tc>
          <w:tcPr>
            <w:tcW w:w="1167" w:type="dxa"/>
            <w:tcBorders/>
            <w:vAlign w:val="center"/>
          </w:tcPr>
          <w:p>
            <w:pPr>
              <w:pStyle w:val="TableContents"/>
              <w:bidi w:val="0"/>
              <w:spacing w:before="0" w:after="283"/>
              <w:jc w:val="start"/>
              <w:rPr/>
            </w:pPr>
            <w:r>
              <w:rPr/>
              <w:t xml:space="preserve">Country </w:t>
            </w:r>
          </w:p>
        </w:tc>
        <w:tc>
          <w:tcPr>
            <w:tcW w:w="888" w:type="dxa"/>
            <w:tcBorders/>
            <w:vAlign w:val="center"/>
          </w:tcPr>
          <w:p>
            <w:pPr>
              <w:pStyle w:val="TableContents"/>
              <w:bidi w:val="0"/>
              <w:spacing w:before="0" w:after="283"/>
              <w:jc w:val="start"/>
              <w:rPr/>
            </w:pPr>
            <w:r>
              <w:rPr/>
              <w:t xml:space="preserve">59. 7 </w:t>
            </w:r>
          </w:p>
        </w:tc>
        <w:tc>
          <w:tcPr>
            <w:tcW w:w="1053" w:type="dxa"/>
            <w:tcBorders/>
            <w:vAlign w:val="center"/>
          </w:tcPr>
          <w:p>
            <w:pPr>
              <w:pStyle w:val="TableContents"/>
              <w:bidi w:val="0"/>
              <w:spacing w:before="0" w:after="283"/>
              <w:jc w:val="start"/>
              <w:rPr/>
            </w:pPr>
            <w:r>
              <w:rPr/>
              <w:t xml:space="preserve">7. 0 </w:t>
            </w:r>
          </w:p>
        </w:tc>
        <w:tc>
          <w:tcPr>
            <w:tcW w:w="858" w:type="dxa"/>
            <w:tcBorders/>
            <w:vAlign w:val="center"/>
          </w:tcPr>
          <w:p>
            <w:pPr>
              <w:pStyle w:val="TableContents"/>
              <w:bidi w:val="0"/>
              <w:spacing w:before="0" w:after="283"/>
              <w:jc w:val="start"/>
              <w:rPr/>
            </w:pPr>
            <w:r>
              <w:rPr/>
              <w:t xml:space="preserve">1. 6 </w:t>
            </w:r>
          </w:p>
        </w:tc>
        <w:tc>
          <w:tcPr>
            <w:tcW w:w="1142" w:type="dxa"/>
            <w:tcBorders/>
            <w:vAlign w:val="center"/>
          </w:tcPr>
          <w:p>
            <w:pPr>
              <w:pStyle w:val="TableContents"/>
              <w:bidi w:val="0"/>
              <w:spacing w:before="0" w:after="283"/>
              <w:jc w:val="start"/>
              <w:rPr/>
            </w:pPr>
            <w:r>
              <w:rPr/>
              <w:t xml:space="preserve">-5. 2 </w:t>
            </w:r>
          </w:p>
        </w:tc>
        <w:tc>
          <w:tcPr>
            <w:tcW w:w="1455" w:type="dxa"/>
            <w:tcBorders/>
          </w:tcPr>
          <w:p>
            <w:pPr>
              <w:pStyle w:val="TableContents"/>
              <w:bidi w:val="0"/>
              <w:spacing w:before="0" w:after="283"/>
              <w:jc w:val="start"/>
              <w:rPr>
                <w:sz w:val="4"/>
                <w:szCs w:val="4"/>
              </w:rPr>
            </w:pPr>
            <w:r>
              <w:rPr>
                <w:sz w:val="4"/>
                <w:szCs w:val="4"/>
              </w:rPr>
            </w:r>
          </w:p>
        </w:tc>
      </w:tr>
      <w:tr>
        <w:trPr/>
        <w:tc>
          <w:tcPr>
            <w:tcW w:w="1167" w:type="dxa"/>
            <w:tcBorders/>
            <w:vAlign w:val="center"/>
          </w:tcPr>
          <w:p>
            <w:pPr>
              <w:pStyle w:val="TableContents"/>
              <w:bidi w:val="0"/>
              <w:spacing w:before="0" w:after="283"/>
              <w:jc w:val="start"/>
              <w:rPr/>
            </w:pPr>
            <w:r>
              <w:rPr/>
              <w:t xml:space="preserve">Jazz </w:t>
            </w:r>
          </w:p>
        </w:tc>
        <w:tc>
          <w:tcPr>
            <w:tcW w:w="888" w:type="dxa"/>
            <w:tcBorders/>
            <w:vAlign w:val="center"/>
          </w:tcPr>
          <w:p>
            <w:pPr>
              <w:pStyle w:val="TableContents"/>
              <w:bidi w:val="0"/>
              <w:spacing w:before="0" w:after="283"/>
              <w:jc w:val="start"/>
              <w:rPr/>
            </w:pPr>
            <w:r>
              <w:rPr/>
              <w:t xml:space="preserve">71. 7 </w:t>
            </w:r>
          </w:p>
        </w:tc>
        <w:tc>
          <w:tcPr>
            <w:tcW w:w="1053" w:type="dxa"/>
            <w:tcBorders/>
            <w:vAlign w:val="center"/>
          </w:tcPr>
          <w:p>
            <w:pPr>
              <w:pStyle w:val="TableContents"/>
              <w:bidi w:val="0"/>
              <w:spacing w:before="0" w:after="283"/>
              <w:jc w:val="start"/>
              <w:rPr/>
            </w:pPr>
            <w:r>
              <w:rPr/>
              <w:t xml:space="preserve">10. 0 </w:t>
            </w:r>
          </w:p>
        </w:tc>
        <w:tc>
          <w:tcPr>
            <w:tcW w:w="858" w:type="dxa"/>
            <w:tcBorders/>
            <w:vAlign w:val="center"/>
          </w:tcPr>
          <w:p>
            <w:pPr>
              <w:pStyle w:val="TableContents"/>
              <w:bidi w:val="0"/>
              <w:spacing w:before="0" w:after="283"/>
              <w:jc w:val="start"/>
              <w:rPr/>
            </w:pPr>
            <w:r>
              <w:rPr/>
              <w:t xml:space="preserve">2. 1 </w:t>
            </w:r>
          </w:p>
        </w:tc>
        <w:tc>
          <w:tcPr>
            <w:tcW w:w="1142" w:type="dxa"/>
            <w:tcBorders/>
            <w:vAlign w:val="center"/>
          </w:tcPr>
          <w:p>
            <w:pPr>
              <w:pStyle w:val="TableContents"/>
              <w:bidi w:val="0"/>
              <w:spacing w:before="0" w:after="283"/>
              <w:jc w:val="start"/>
              <w:rPr/>
            </w:pPr>
            <w:r>
              <w:rPr/>
              <w:t xml:space="preserve">13. 8 </w:t>
            </w:r>
          </w:p>
        </w:tc>
        <w:tc>
          <w:tcPr>
            <w:tcW w:w="1455" w:type="dxa"/>
            <w:tcBorders/>
          </w:tcPr>
          <w:p>
            <w:pPr>
              <w:pStyle w:val="TableContents"/>
              <w:bidi w:val="0"/>
              <w:spacing w:before="0" w:after="283"/>
              <w:jc w:val="start"/>
              <w:rPr>
                <w:sz w:val="4"/>
                <w:szCs w:val="4"/>
              </w:rPr>
            </w:pPr>
            <w:r>
              <w:rPr>
                <w:sz w:val="4"/>
                <w:szCs w:val="4"/>
              </w:rPr>
            </w:r>
          </w:p>
        </w:tc>
      </w:tr>
      <w:tr>
        <w:trPr/>
        <w:tc>
          <w:tcPr>
            <w:tcW w:w="1167" w:type="dxa"/>
            <w:tcBorders/>
            <w:vAlign w:val="center"/>
          </w:tcPr>
          <w:p>
            <w:pPr>
              <w:pStyle w:val="TableContents"/>
              <w:bidi w:val="0"/>
              <w:spacing w:before="0" w:after="283"/>
              <w:jc w:val="start"/>
              <w:rPr/>
            </w:pPr>
            <w:r>
              <w:rPr/>
              <w:t xml:space="preserve">Techno </w:t>
            </w:r>
          </w:p>
        </w:tc>
        <w:tc>
          <w:tcPr>
            <w:tcW w:w="888" w:type="dxa"/>
            <w:tcBorders/>
            <w:vAlign w:val="center"/>
          </w:tcPr>
          <w:p>
            <w:pPr>
              <w:pStyle w:val="TableContents"/>
              <w:bidi w:val="0"/>
              <w:spacing w:before="0" w:after="283"/>
              <w:jc w:val="start"/>
              <w:rPr/>
            </w:pPr>
            <w:r>
              <w:rPr/>
              <w:t xml:space="preserve">73. 9 </w:t>
            </w:r>
          </w:p>
        </w:tc>
        <w:tc>
          <w:tcPr>
            <w:tcW w:w="1053" w:type="dxa"/>
            <w:tcBorders/>
            <w:vAlign w:val="center"/>
          </w:tcPr>
          <w:p>
            <w:pPr>
              <w:pStyle w:val="TableContents"/>
              <w:bidi w:val="0"/>
              <w:spacing w:before="0" w:after="283"/>
              <w:jc w:val="start"/>
              <w:rPr/>
            </w:pPr>
            <w:r>
              <w:rPr/>
              <w:t xml:space="preserve">8. 0 </w:t>
            </w:r>
          </w:p>
        </w:tc>
        <w:tc>
          <w:tcPr>
            <w:tcW w:w="858" w:type="dxa"/>
            <w:tcBorders/>
            <w:vAlign w:val="center"/>
          </w:tcPr>
          <w:p>
            <w:pPr>
              <w:pStyle w:val="TableContents"/>
              <w:bidi w:val="0"/>
              <w:spacing w:before="0" w:after="283"/>
              <w:jc w:val="start"/>
              <w:rPr/>
            </w:pPr>
            <w:r>
              <w:rPr/>
              <w:t xml:space="preserve">1. 9 </w:t>
            </w:r>
          </w:p>
        </w:tc>
        <w:tc>
          <w:tcPr>
            <w:tcW w:w="1142" w:type="dxa"/>
            <w:tcBorders/>
            <w:vAlign w:val="center"/>
          </w:tcPr>
          <w:p>
            <w:pPr>
              <w:pStyle w:val="TableContents"/>
              <w:bidi w:val="0"/>
              <w:spacing w:before="0" w:after="283"/>
              <w:jc w:val="start"/>
              <w:rPr/>
            </w:pPr>
            <w:r>
              <w:rPr/>
              <w:t xml:space="preserve">17. 3 </w:t>
            </w:r>
          </w:p>
        </w:tc>
        <w:tc>
          <w:tcPr>
            <w:tcW w:w="1455" w:type="dxa"/>
            <w:tcBorders/>
          </w:tcPr>
          <w:p>
            <w:pPr>
              <w:pStyle w:val="TableContents"/>
              <w:bidi w:val="0"/>
              <w:spacing w:before="0" w:after="283"/>
              <w:jc w:val="start"/>
              <w:rPr>
                <w:sz w:val="4"/>
                <w:szCs w:val="4"/>
              </w:rPr>
            </w:pPr>
            <w:r>
              <w:rPr>
                <w:sz w:val="4"/>
                <w:szCs w:val="4"/>
              </w:rPr>
            </w:r>
          </w:p>
        </w:tc>
      </w:tr>
    </w:tbl>
    <w:p>
      <w:pPr>
        <w:pStyle w:val="Heading2"/>
        <w:bidi w:val="0"/>
        <w:jc w:val="start"/>
        <w:rPr/>
      </w:pPr>
      <w:r>
        <w:rPr/>
        <w:t xml:space="preserve">Conclusion: </w:t>
      </w:r>
    </w:p>
    <w:p>
      <w:pPr>
        <w:pStyle w:val="TextBody"/>
        <w:bidi w:val="0"/>
        <w:spacing w:before="0" w:after="283"/>
        <w:jc w:val="start"/>
        <w:rPr/>
      </w:pPr>
      <w:r>
        <w:rPr/>
        <w:t xml:space="preserve">The results supported my initial hypothesis; however, they were not statistically significant. Initially I hypothesized that classical music would result in a lowering of the heart rate while techno music would have the most influence on raising the heart rate. According to my results, the percent difference between resting and classical music is -3. 8% and the percent difference between resting and techno music is 17. 3%, supporting my hypothesis. Country music also lowered the average heart rate by a lower -5. 2%, while pop and jazz music heighted the heart rate by 15. 4% and 13. 8% respectively. The more upbeat songs such as the pop, jazz, and techno appeared to have increased the heart rates of the subjects as predicted, and the slower more relaxed songs such as the classical and country music lowered the heart rates. </w:t>
      </w:r>
    </w:p>
    <w:p>
      <w:pPr>
        <w:pStyle w:val="TextBody"/>
        <w:bidi w:val="0"/>
        <w:spacing w:before="0" w:after="283"/>
        <w:jc w:val="start"/>
        <w:rPr/>
      </w:pPr>
      <w:r>
        <w:rPr/>
        <w:t xml:space="preserve">This experiment can be expanded to possibly aid in the development of new therapeutic methods based for cardiac conditions based on music. It can also be used to help aid in the stressful lives of teenagers, often resulting in higher-than-normal heart rates (Smolen et al, 2002). The results of my study, although not statistically significant support the findings of other scientists researching the field. Increases in systolic and diastolic pressures during exposure to steady noise and music with high intensity peaks are present (Epperson, 2011). This would account for genres of music such as techno that have a consistent beat and high peaks of volume. The opposite can be observed for classical music that constantly changes in rhythm and lack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https://assignbuster.com/effect-of-music-on-heart-rate-experiment/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music on heart rate | experime...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usic-on-heart-rat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music on heart rate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music on heart rate | experiment</dc:title>
  <dc:subject>Others;</dc:subject>
  <dc:creator>AssignBuster</dc:creator>
  <cp:keywords/>
  <dc:description>The controlled variables of this experiment will be the music's volume, headphones used, starting heart rate, the device used to play music, and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