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Instant writing help with your assignment essay sample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 need instant writing help with assignment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are a student of high-school, college or university, you should have certainly faced a difficult situation submitting your assignments. The main concerns of a student like you are the on-time submission of their paper that can impress the professors with its quality and writing style. So you may often look for the help with assignments online . So order our service today and get our expert writers working on your essay paper assignment. You will always get it on-time with required quality. Your decision of taking our help will never turn into a regret because your success is our goal and is the reason for our existence.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https://assignbuster.com/instant-writing-help-with-your-assignment-essay-sample-essay-samples/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Instant writing help with your assignmen...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stant-writing-help-with-your-assignment-essay-sample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Instant writing help with your assignment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Instant writing help with your assignment essay sample</dc:title>
  <dc:subject>Others;</dc:subject>
  <dc:creator>AssignBuster</dc:creator>
  <cp:keywords/>
  <dc:description>The main concerns of a student like you are the on-time submission of their paper that can impress the professors with its quality and writing style.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