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Increased gang crime in south africa sociology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Since the end of Apartheid, crime has started to raise more in South Africa making it a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 in home invasion and gang crimes (BBC). These gang s are mostly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Africans between the age of thirteen and fourteen years old. Their membership started as early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 six (BBC News). In 2000 the child protection organization Childline wrote a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that brought concern to the growing crime rate in South Africa. (Childline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Publications 2000). “ Lynn Cawood, Director of Childline stated that the children in Africa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scared with fear because daily violence is everywhere. African gangs are making it hard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youth to stay out of trouble. Guns are easy to buy on South Africa streets and gangs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many guns.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AIDS and street violence is a large part of how kids become part of foster care.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reminds me of growing up in Cherry Hill. In Cherry Hill people from the bottom of Cherry Hill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at war with people that live at the top of Cherry Hill, South Africa is just like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Baltimore.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report will help me learn more about problems in South African and what need to be 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help the people living in South Africa.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seems that instead of getting better there are those that are still suffering and some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others, just like living in Cherry Hill and East Baltimore. The people who always hurt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children because of AIDS, gangs and killings.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African kids are being left without parents to help them. Because so many kids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in foster care, street gangs looks like a safe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kids are being used to do what gang members tell them. Some of the young girls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raped and made to work the streets having sex for money and then turn the money over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 leaders. The young boys are being used to break into houses and fight other neighborhoods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gangs for control. (Violent Crime and Rape, Mc Kendrick B).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 African neighborhoods can be really violent just like some of the neighborhoods in Cherry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Hill. This is why I wanted to write my paper about another country. I wanted to see if the crime,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killings and gangs were similar to where I grew up in Cherry Hill.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South Africa in the 1980s rape was happening as much as 16, 000 times in one year. </w:t>
      </w:r>
    </w:p>
    <w:p>
      <w:pPr>
        <w:pStyle w:val="Heading2"/>
        <w:bidi w:val="0"/>
        <w:jc w:val="start"/>
        <w:rPr/>
      </w:pPr>
      <w:r>
        <w:rPr/>
        <w:t xml:space="preserve">(Deming, M. B. The Sociology of Rape)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Jackroll is used to talk about taking women and girls raping them and sometime keep them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days. The JACKROLLERS who took over some of South African neighborhood from 1987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1988. (Mokwea, A. The Era of the Jackrollers, Soweto)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Jackrollers grew in South African towns and helped to raise youth violence, gang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killings. What made Jackrollers different from other gangs is the rape cases.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done by all youth gangs and sometimes they would keep women and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girls for days, sometimes they killed them. Next, these rapes were done in the open and the gang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did not hide their faces. This was done to make neighborhoods fear them. These rapes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happen in bars, on the streets, schools and night clubs. </w:t>
      </w:r>
    </w:p>
    <w:p>
      <w:pPr>
        <w:pStyle w:val="Heading2"/>
        <w:bidi w:val="0"/>
        <w:jc w:val="start"/>
        <w:rPr/>
      </w:pPr>
      <w:r>
        <w:rPr/>
        <w:t xml:space="preserve">Evaluation of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Gangs, killings and Violence in South Africa is a growing problem. This source gives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on how gangs developed in South African neighborhoods and helped raised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unemployment, AIDS and neighborhood problems. Mokewa talks about the violence he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people were afraid to say anything for their own safety. This is just like Cherry Hill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Baltimore, there is a lot of shooting, robbing and killing but people do anything to make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neighborhood better. The gang Jackrollers got their start in the 1980s. The source also looks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APARTHEID in South Africa may have helped start this violence. This source helps look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that blacks do to other blacks. This is the same today in Baltimore gangs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BGF, COMRADS, BLOODS, CRIPS rule the streets and the police can not catch them all the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book also talked about violent crimes and street justice that in some neighborhoods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the everyday thing to accept. This is to say that the people committing these crimes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crime something you have to live with every day because some people can not move,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don’t have the money. The source also says that some young men in Africa are likely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 and join gangs depending on where they live and that there is no police involvement.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source focus on the gangs and how they got started. I will also talk about sources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help me take a look at what South Africa started to do to correct this problem and how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gangs started going to jail and the streets became safe. Other sources will help show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these gang rapes and violence raised AIDS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also talk about the children that became foster children because of AIDS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 girls and boys that have the disease from rape and gang sex. </w:t>
      </w:r>
    </w:p>
    <w:p>
      <w:pPr>
        <w:pStyle w:val="Heading2"/>
        <w:bidi w:val="0"/>
        <w:jc w:val="start"/>
        <w:rPr/>
      </w:pPr>
      <w:r>
        <w:rPr/>
        <w:t xml:space="preserve">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have become strong about having power and in South Africa the male gangs are made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young boys who feel that gangs gives them this power. Rape and street fighting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something that can happen everyday in some neighborhoods. From reading,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learned that rape and violence is a way to oppress and control people. (Sharon Lewis, </w:t>
      </w:r>
    </w:p>
    <w:p>
      <w:pPr>
        <w:pStyle w:val="Heading2"/>
        <w:bidi w:val="0"/>
        <w:jc w:val="start"/>
        <w:rPr/>
      </w:pPr>
      <w:r>
        <w:rPr/>
        <w:t xml:space="preserve">Gang Rape and the Culture of Violence in South Africa)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ways that gangs control hole neighborhoods in South Africa. Sometimes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crime; the family can be made to watch as fathers and sons are being beaten.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they are made to watch as sisters are raped and taken for days. This is done to make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feel that they have lost their manhood and to make woman feel that she is now owned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she has no protection (Sharon Lewis, 39). For some black men apartheid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that made them feel like there was no way out. They turned to gangs to show how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made to feel against the government. This violence is done against there own people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anyone who is seen to be weak. I have read about the gangs in South African and feel that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to live in some neighborhoods and not join. I feel that you have to join or you and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could be killed. Some people can get out and some have to stay because they don’t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money. Conflict has a part in South Africa culture and has been a part of tribal society (Sharon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Lewis). In some parts of South Africa violence is seen as a street culture of male bonding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don’t get involved in some type of street crime is seen different; like they are not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Homeless, poor and young people in South Africa are suffering from crime and sickness.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people in South Africa were forced to live in areas that are basically all black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apartheid and many remain after apartheid. Say that these people were living in rural areas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made up 27% of South Africa land in 1997. From my reading, I have learned that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Africans came from many tribes and had to go a long way to work. Some of these men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 from home for a year and the children had to take care of there self. There mothers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and stayed where they did house cleaning and some stayed home with their children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could stay. I can see how the kids were able to get into gangs and how young girls got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raped. These kids had to take care of there self and younger sisters and brothers while their mom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dad worked to send money home. The break up of the South African family changed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children were taken care of and who would care for them. Older sisters and brothers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alone had more time on the streets that helped get them into gangs and trouble. Some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parents would not come back and the kids were left homeless some also started using drugs.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Drugs are a big problem in South Africa kids steal and rob to get drugs.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Gangs have become a big problem for the government and the Police. This problem have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meetings to deal with the problem the government can do more and the problem is getting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end of apartheid. Because of apartheid many gang crime go un-checked by police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government. These gang crimes are happening in a large number in black towns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get noticed when the border gates were open after apartheid. From the reading, this helped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gangs like the American Mafia, Chinese Triads and the Russian Mafia come into the towns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push drugs and gangs. This has helped push the gangs and they are able to grow with help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 people buying and selling drugs in south Africa.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https://assignbuster.com/increased-gang-crime-in-south-africa-sociology-essay/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Increased gang crime in south africa soc...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creased-gang-crime-in-south-africa-sociolog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Increased gang crime in south africa sociology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Increased gang crime in south africa sociology essay</dc:title>
  <dc:subject>Others;</dc:subject>
  <dc:creator>AssignBuster</dc:creator>
  <cp:keywords/>
  <dc:description>I have read about the gangs in South African and feel that it's hard to live in some neighborhoods and not join.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