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"https://assignbuster.com/there-is-nothing-more-to-say/"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There is nothing more to say…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Have you ever seen those problems that say show your work? Well of course you have it’s a common concept that teachers came up with and it works well for showing where a student is at on a certain topic. But sometimes you get those questions that are plain dumb such as, “ please answer the following problem (2+1 for example) SHOW ALL YOUR WORK!” well thats where i get stuck and as funny as it sounds, i feel really stupid. I know the answer but how do i explain it well enough to get credit and then I think, “ wait… i just say what i did” so then i would put it on my paper, “ i put the one with the two and got three.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I guess it’s just that simple but it’s strategically ignorant to put the three words after something that everybody knows. There is nothing more to say about it.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https://assignbuster.com/there-is-nothing-more-to-say/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There is nothing more to say…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There is nothing more to say…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is nothing more to say…</dc:title>
  <dc:subject>Business;</dc:subject>
  <dc:creator>AssignBuster</dc:creator>
  <cp:keywords/>
  <dc:description>I guess it's just that simple but it's strategically ignorant to put the three words after something that everybody knows.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