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"https://assignbuster.com/kernel-based-analysis-of-massive-data/"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Kernel-based analysis of massive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Rapid advances in technology have led to the availability and need to analyze a massive data. The problem arises in almost every area of life from medical science to homeland security to finance. An immediate problem in dealing with a massive data set is that it is not possible to store it in a computer memory; we therefore have to deal with the data piecemeal to keep access to an external memory to a minimum. The other challenge is to devise efficient numerical algorithms to overcome difficulties, for example, in using the customary optimization problems in machine learning. On the other hand, the very availability of a massive data set should lead also to opportunities to solve some problems heretofore considered unmanageable. For example, deep learning often requires a large amount of training data, which, in turn, helps us to figure out the granularity in the data. Apart from deep learning, distributed learning is also a popular way of dealing with big data. A good survey with the taxonomy for dealing with massive data was recently conducted by Zhou et al. [ </w:t>
      </w:r>
      <w:hyperlink w:anchor="B1">
        <w:r>
          <w:rPr>
            <w:rStyle w:val="a8"/>
          </w:rPr>
          <w:t xml:space="preserve">1 </w:t>
        </w:r>
      </w:hyperlink>
      <w:r>
        <w:rPr/>
        <w:t xml:space="preserve">]. </w:t>
      </w:r>
    </w:p>
    <w:p>
      <w:pPr>
        <w:pStyle w:val="TextBody"/>
        <w:bidi w:val="0"/>
        <w:spacing w:before="0" w:after="283"/>
        <w:jc w:val="start"/>
        <w:rPr/>
      </w:pPr>
      <w:r>
        <w:rPr/>
        <w:t xml:space="preserve">As pointed out in Cucker and Smale [ </w:t>
      </w:r>
      <w:hyperlink w:anchor="B2">
        <w:r>
          <w:rPr>
            <w:rStyle w:val="a8"/>
          </w:rPr>
          <w:t xml:space="preserve">2 </w:t>
        </w:r>
      </w:hyperlink>
      <w:r>
        <w:rPr/>
        <w:t xml:space="preserve">], Cucker and Zhou [ </w:t>
      </w:r>
      <w:hyperlink w:anchor="B3">
        <w:r>
          <w:rPr>
            <w:rStyle w:val="a8"/>
          </w:rPr>
          <w:t xml:space="preserve">3 </w:t>
        </w:r>
      </w:hyperlink>
      <w:r>
        <w:rPr/>
        <w:t xml:space="preserve">], and Girosi and Poggio [ </w:t>
      </w:r>
      <w:hyperlink w:anchor="B4">
        <w:r>
          <w:rPr>
            <w:rStyle w:val="a8"/>
          </w:rPr>
          <w:t xml:space="preserve">4 </w:t>
        </w:r>
      </w:hyperlink>
      <w:r>
        <w:rPr/>
        <w:t xml:space="preserve">], the main task in machine learning can be viewed as one of approximation of functions based on noisy values of the target function, sampled at points that are themselves sampled from an unknown distribution. It is therefore natural to seek approximation theory techniques to solve the problem. However, most of the classical approximation theory results are either not constructive or study function approximation only on known domains. In this century, there is a new paradigm to consider function approximation on data-defined manifolds; a good introduction to the subject is in the special issue [ </w:t>
      </w:r>
      <w:hyperlink w:anchor="B5">
        <w:r>
          <w:rPr>
            <w:rStyle w:val="a8"/>
          </w:rPr>
          <w:t xml:space="preserve">5 </w:t>
        </w:r>
      </w:hyperlink>
      <w:r>
        <w:rPr/>
        <w:t xml:space="preserve">] of Applied and Computational Harmonic Analysis, edited by Chui and Donoho. In this theory, one assumes the </w:t>
      </w:r>
      <w:r>
        <w:rPr>
          <w:i/>
        </w:rPr>
        <w:t xml:space="preserve">manifold hypothesis </w:t>
      </w:r>
      <w:r>
        <w:rPr/>
        <w:t xml:space="preserve">, i. e., that the data is sampled from a probability distribution </w:t>
      </w:r>
      <w:r>
        <w:rPr>
          <w:i/>
        </w:rPr>
        <w:t xml:space="preserve">μ </w:t>
      </w:r>
      <w:r>
        <w:rPr>
          <w:position w:val="8"/>
          <w:sz w:val="19"/>
        </w:rPr>
        <w:t xml:space="preserve">* </w:t>
      </w:r>
      <w:r>
        <w:rPr/>
        <w:t xml:space="preserve">supported on a smooth, compact, and connected Riemannian manifold; for simplicity, even that </w:t>
      </w:r>
      <w:r>
        <w:rPr>
          <w:i/>
        </w:rPr>
        <w:t xml:space="preserve">μ </w:t>
      </w:r>
      <w:r>
        <w:rPr>
          <w:position w:val="8"/>
          <w:sz w:val="19"/>
        </w:rPr>
        <w:t xml:space="preserve">* </w:t>
      </w:r>
      <w:r>
        <w:rPr/>
        <w:t xml:space="preserve">is the Riemannian volume measure for the manifold, normalized to be a probability measure. Following (e. g., [ </w:t>
      </w:r>
      <w:hyperlink w:anchor="B6">
        <w:r>
          <w:rPr>
            <w:rStyle w:val="a8"/>
          </w:rPr>
          <w:t xml:space="preserve">6 </w:t>
        </w:r>
      </w:hyperlink>
      <w:r>
        <w:rPr/>
        <w:t xml:space="preserve">– </w:t>
      </w:r>
      <w:hyperlink w:anchor="B10">
        <w:r>
          <w:rPr>
            <w:rStyle w:val="a8"/>
          </w:rPr>
          <w:t xml:space="preserve">10 </w:t>
        </w:r>
      </w:hyperlink>
      <w:r>
        <w:rPr/>
        <w:t xml:space="preserve">]), one constructs first a “ graph Laplacian” from the data and finds its eigen decomposition. It is proved in the abovementioned papers that as the size of the data tends to infinity, the graph Laplacian converges to the Laplace-Beltrami operator on the manifold, and the eigenvalues (eigenvectors) converge to the corresponding quantities on the manifold. A great deal of work is devoted to studying the geometry of this unknown manifold (e. g., [ </w:t>
      </w:r>
      <w:hyperlink w:anchor="B11">
        <w:r>
          <w:rPr>
            <w:rStyle w:val="a8"/>
          </w:rPr>
          <w:t xml:space="preserve">11 </w:t>
        </w:r>
      </w:hyperlink>
      <w:r>
        <w:rPr/>
        <w:t xml:space="preserve">, </w:t>
      </w:r>
      <w:hyperlink w:anchor="B12">
        <w:r>
          <w:rPr>
            <w:rStyle w:val="a8"/>
          </w:rPr>
          <w:t xml:space="preserve">12 </w:t>
        </w:r>
      </w:hyperlink>
      <w:r>
        <w:rPr/>
        <w:t xml:space="preserve">]) based on the so-called heat kernel. The theory of function approximation on such manifolds is also well-developed (e. g., [ </w:t>
      </w:r>
      <w:hyperlink w:anchor="B13">
        <w:r>
          <w:rPr>
            <w:rStyle w:val="a8"/>
          </w:rPr>
          <w:t xml:space="preserve">13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A bottleneck in this theory is the computation of the eigendecomposition of a matrix, which is necessarily huge in the case of big data. Kernel-based methods have been used also in connection with approximation on manifolds (e. g., [ </w:t>
      </w:r>
      <w:hyperlink w:anchor="B18">
        <w:r>
          <w:rPr>
            <w:rStyle w:val="a8"/>
          </w:rPr>
          <w:t xml:space="preserve">18 </w:t>
        </w:r>
      </w:hyperlink>
      <w:r>
        <w:rPr/>
        <w:t xml:space="preserve">– </w:t>
      </w:r>
      <w:hyperlink w:anchor="B22">
        <w:r>
          <w:rPr>
            <w:rStyle w:val="a8"/>
          </w:rPr>
          <w:t xml:space="preserve">22 </w:t>
        </w:r>
      </w:hyperlink>
      <w:r>
        <w:rPr/>
        <w:t xml:space="preserve">]). The kernels used in this method are constructed typically as a radial basis function (RBF) in the ambient space, and the methods are traditional machine learning methods involving optimization. As mentioned earlier, massive data poses a big challenge for the solution of these optimization problems. The theoretical results in this connection assume a Mercer's expansion in terms of the Laplacian eigenfunctions for the kernel, satisfying certain conditions. In this paper, we develop a general theory including several RBF kernels in use in different contexts (examples are discussed in section 2). Rather than using optimization-based techniques, we will provide a direct construction of the approximation based on what we have called eignets. An eignet is defined directly using the eigendecomposition on the manifold. We thus focus directly on the properties of Mercer expansion in an abstract and unified manner that enables us to construct local approximations suitable for working with massive data without using optimization. </w:t>
      </w:r>
    </w:p>
    <w:p>
      <w:pPr>
        <w:pStyle w:val="TextBody"/>
        <w:bidi w:val="0"/>
        <w:spacing w:before="0" w:after="283"/>
        <w:jc w:val="start"/>
        <w:rPr/>
      </w:pPr>
      <w:r>
        <w:rPr/>
        <w:t xml:space="preserve">It is also possible that the manifold hypothesis does not hold, and there is a recent work [ </w:t>
      </w:r>
      <w:hyperlink w:anchor="B23">
        <w:r>
          <w:rPr>
            <w:rStyle w:val="a8"/>
          </w:rPr>
          <w:t xml:space="preserve">23 </w:t>
        </w:r>
      </w:hyperlink>
      <w:r>
        <w:rPr/>
        <w:t xml:space="preserve">] by Fefferman et al. proposing an algorithm to test this hypothesis. On the other hand, our theory for function approximation does not necessarily use the full strength of Riemannian geometry. In this paper, we have therefore decided to work with a general locally compact metric measure space, isolating those properties which are needed for our analysis and substituting some that are not applicable in the current setting. </w:t>
      </w:r>
    </w:p>
    <w:p>
      <w:pPr>
        <w:pStyle w:val="TextBody"/>
        <w:bidi w:val="0"/>
        <w:spacing w:before="0" w:after="283"/>
        <w:jc w:val="start"/>
        <w:rPr/>
      </w:pPr>
      <w:r>
        <w:rPr/>
        <w:t xml:space="preserve">Our motivation comes from some recent works on distributed learning by Zhou et al. [ </w:t>
      </w:r>
      <w:hyperlink w:anchor="B24">
        <w:r>
          <w:rPr>
            <w:rStyle w:val="a8"/>
          </w:rPr>
          <w:t xml:space="preserve">24 </w:t>
        </w:r>
      </w:hyperlink>
      <w:r>
        <w:rPr/>
        <w:t xml:space="preserve">– </w:t>
      </w:r>
      <w:hyperlink w:anchor="B26">
        <w:r>
          <w:rPr>
            <w:rStyle w:val="a8"/>
          </w:rPr>
          <w:t xml:space="preserve">26 </w:t>
        </w:r>
      </w:hyperlink>
      <w:r>
        <w:rPr/>
        <w:t xml:space="preserve">] as well as our own work on deep learning [ </w:t>
      </w:r>
      <w:hyperlink w:anchor="B27">
        <w:r>
          <w:rPr>
            <w:rStyle w:val="a8"/>
          </w:rPr>
          <w:t xml:space="preserve">27 </w:t>
        </w:r>
      </w:hyperlink>
      <w:r>
        <w:rPr/>
        <w:t xml:space="preserve">, </w:t>
      </w:r>
      <w:hyperlink w:anchor="B28">
        <w:r>
          <w:rPr>
            <w:rStyle w:val="a8"/>
          </w:rPr>
          <w:t xml:space="preserve">28 </w:t>
        </w:r>
      </w:hyperlink>
      <w:r>
        <w:rPr/>
        <w:t xml:space="preserve">]. For example, in Lin et al. [ </w:t>
      </w:r>
      <w:hyperlink w:anchor="B26">
        <w:r>
          <w:rPr>
            <w:rStyle w:val="a8"/>
          </w:rPr>
          <w:t xml:space="preserve">26 </w:t>
        </w:r>
      </w:hyperlink>
      <w:r>
        <w:rPr/>
        <w:t xml:space="preserve">], the approximation is done on the Euclidean sphere using a localized kernel introduced in Mhaskar [ </w:t>
      </w:r>
      <w:hyperlink w:anchor="B29">
        <w:r>
          <w:rPr>
            <w:rStyle w:val="a8"/>
          </w:rPr>
          <w:t xml:space="preserve">29 </w:t>
        </w:r>
      </w:hyperlink>
      <w:r>
        <w:rPr/>
        <w:t xml:space="preserve">], where the massive data is divided into smaller parts, each dense on the sphere, and the resulting polynomial approximations are added to get the final result. In Chui et al. [ </w:t>
      </w:r>
      <w:hyperlink w:anchor="B24">
        <w:r>
          <w:rPr>
            <w:rStyle w:val="a8"/>
          </w:rPr>
          <w:t xml:space="preserve">24 </w:t>
        </w:r>
      </w:hyperlink>
      <w:r>
        <w:rPr/>
        <w:t xml:space="preserve">], the approximation takes place on a cube, and exploits any known sparsity in the representation of the target function in terms of spline functions. In Mhaskar and Poggio [ </w:t>
      </w:r>
      <w:hyperlink w:anchor="B28">
        <w:r>
          <w:rPr>
            <w:rStyle w:val="a8"/>
          </w:rPr>
          <w:t xml:space="preserve">28 </w:t>
        </w:r>
      </w:hyperlink>
      <w:r>
        <w:rPr/>
        <w:t xml:space="preserve">] and Mhaskar [ </w:t>
      </w:r>
      <w:hyperlink w:anchor="B27">
        <w:r>
          <w:rPr>
            <w:rStyle w:val="a8"/>
          </w:rPr>
          <w:t xml:space="preserve">27 </w:t>
        </w:r>
      </w:hyperlink>
      <w:r>
        <w:rPr/>
        <w:t xml:space="preserve">], we have argued that from a function approximation point of view, the observed superiority of deep networks over shallow ones results from the ability of deep networks to exploit any compositional structure in the target function. For example, in image analysis, one may divide the image into smaller patches, which are then combined in a hierarchical manner, resulting in a tree structure [ </w:t>
      </w:r>
      <w:hyperlink w:anchor="B30">
        <w:r>
          <w:rPr>
            <w:rStyle w:val="a8"/>
          </w:rPr>
          <w:t xml:space="preserve">30 </w:t>
        </w:r>
      </w:hyperlink>
      <w:r>
        <w:rPr/>
        <w:t xml:space="preserve">]. By putting a shallow network at each node to learn those aspects of the target function that depend upon the pixels seen up to that level, one can avoid the curse of dimensionality. In some sense, this is a divide-and-conquer strategy, not so much on the data set itself but on the dimension of the input space. </w:t>
      </w:r>
    </w:p>
    <w:p>
      <w:pPr>
        <w:pStyle w:val="TextBody"/>
        <w:bidi w:val="0"/>
        <w:spacing w:before="0" w:after="283"/>
        <w:jc w:val="start"/>
        <w:rPr/>
      </w:pPr>
      <w:r>
        <w:rPr/>
        <w:t xml:space="preserve">The highlights of this paper are the following. </w:t>
      </w:r>
    </w:p>
    <w:p>
      <w:pPr>
        <w:pStyle w:val="TextBody"/>
        <w:bidi w:val="0"/>
        <w:spacing w:before="0" w:after="283"/>
        <w:jc w:val="start"/>
        <w:rPr/>
      </w:pPr>
      <w:r>
        <w:rPr/>
        <w:t xml:space="preserve">• </w:t>
      </w:r>
      <w:r>
        <w:rPr/>
        <w:t xml:space="preserve">In order to avoid an explicit, data-dependent eigendecomposition, we introduce the notion of an eignet, which generalizes several radial basis function and zonal function networks. We construct pre-fabricated eignets, whose linear combinations can be constructed just by using the noisy values of the target function as the coefficients, to yield the desired approximation. </w:t>
      </w:r>
    </w:p>
    <w:p>
      <w:pPr>
        <w:pStyle w:val="TextBody"/>
        <w:bidi w:val="0"/>
        <w:spacing w:before="0" w:after="283"/>
        <w:jc w:val="start"/>
        <w:rPr/>
      </w:pPr>
      <w:r>
        <w:rPr/>
        <w:t xml:space="preserve">• </w:t>
      </w:r>
      <w:r>
        <w:rPr/>
        <w:t xml:space="preserve">Our theory generalizes the results in a number of examples used commonly in machine learning, some of which we will describe in section 2. </w:t>
      </w:r>
    </w:p>
    <w:p>
      <w:pPr>
        <w:pStyle w:val="TextBody"/>
        <w:bidi w:val="0"/>
        <w:spacing w:before="0" w:after="283"/>
        <w:jc w:val="start"/>
        <w:rPr/>
      </w:pPr>
      <w:r>
        <w:rPr/>
        <w:t xml:space="preserve">• </w:t>
      </w:r>
      <w:r>
        <w:rPr/>
        <w:t xml:space="preserve">The use of optimization methods, such as empirical risk minimization has an intrinsic difficulty, namely, the minimizer of this risk may have no connection with the approximation error. There are also other problems, such as local minima, saddle points, speed of convergence, etc. that need to be taken into account, and the massive nature of the data makes this an even more challenging task. Our results do not depend upon any kind of optimization in order to determine the necessary approximation. </w:t>
      </w:r>
    </w:p>
    <w:p>
      <w:pPr>
        <w:pStyle w:val="TextBody"/>
        <w:bidi w:val="0"/>
        <w:spacing w:before="0" w:after="283"/>
        <w:jc w:val="start"/>
        <w:rPr/>
      </w:pPr>
      <w:r>
        <w:rPr/>
        <w:t xml:space="preserve">• </w:t>
      </w:r>
      <w:r>
        <w:rPr/>
        <w:t xml:space="preserve">We developed a theory for local approximation using eignets so that only a relatively small amount of data is used in order to approximate the target function in any ball of the space, the data being sub-sampled using a distribution supported on a neighborhood of that ball. The accuracy of approximation adjusts itself automatically depending upon the local smoothness of the target function on the ball. </w:t>
      </w:r>
    </w:p>
    <w:p>
      <w:pPr>
        <w:pStyle w:val="TextBody"/>
        <w:bidi w:val="0"/>
        <w:spacing w:before="0" w:after="283"/>
        <w:jc w:val="start"/>
        <w:rPr/>
      </w:pPr>
      <w:r>
        <w:rPr/>
        <w:t xml:space="preserve">• </w:t>
      </w:r>
      <w:r>
        <w:rPr/>
        <w:t xml:space="preserve">In normal machine learning algorithms, it is customary to assume a prior on the target function called smoothness class in approximation theory parlance. Our theory demonstrates clearly how a massive data can actually help to solve the inverse problem to determine the local smoothness of the target function using a wavelet-like representation based solely on the data. </w:t>
      </w:r>
    </w:p>
    <w:p>
      <w:pPr>
        <w:pStyle w:val="TextBody"/>
        <w:bidi w:val="0"/>
        <w:spacing w:before="0" w:after="283"/>
        <w:jc w:val="start"/>
        <w:rPr/>
      </w:pPr>
      <w:r>
        <w:rPr/>
        <w:t xml:space="preserve">• </w:t>
      </w:r>
      <w:r>
        <w:rPr/>
        <w:t xml:space="preserve">Our results allow one to solve the inverse problem of estimating the probability density from which the data is chosen. In contrast to the statistical approaches that we are aware of, there is no limitation on how accurate the approximation can be asymptotically in terms of the number of samples; the accuracy is determined entirely by the smoothness of the density function. </w:t>
      </w:r>
    </w:p>
    <w:p>
      <w:pPr>
        <w:pStyle w:val="TextBody"/>
        <w:bidi w:val="0"/>
        <w:spacing w:before="0" w:after="283"/>
        <w:jc w:val="start"/>
        <w:rPr/>
      </w:pPr>
      <w:r>
        <w:rPr/>
        <w:t xml:space="preserve">• </w:t>
      </w:r>
      <w:r>
        <w:rPr/>
        <w:t xml:space="preserve">All our estimates are given in terms of probability of the error being small rather than the expected value of some loss function being small. </w:t>
      </w:r>
    </w:p>
    <w:p>
      <w:pPr>
        <w:pStyle w:val="TextBody"/>
        <w:bidi w:val="0"/>
        <w:spacing w:before="0" w:after="283"/>
        <w:jc w:val="start"/>
        <w:rPr/>
      </w:pPr>
      <w:r>
        <w:rPr/>
        <w:t xml:space="preserve">This paper is abstract, theoretical, and technical. In section 2, we present a number of examples that are generalized by our set-up. The abstract set-up, together with the necessary definitions and assumptions, are discussed in section 3. The main results are stated in section 4 and proved in section 8. The proofs require a great deal of preparation, which is presented in sections 5–7. The results in these sections are not all new. Many of them are new only in some nuance. For example, we have proven in section 7 the quadrature formulas required in the construction of our pre-fabricated networks in a probabilistic setting, and we have also substituted an estimate on the gradients by certain Lipschitz condition, which makes sense without the differentiability structure on the manifold as we had done in our previous works. Our Theorem 7. 1 generalizes most of our previous results in this direction with the exception of [ </w:t>
      </w:r>
      <w:hyperlink w:anchor="B31">
        <w:r>
          <w:rPr>
            <w:rStyle w:val="a8"/>
          </w:rPr>
          <w:t xml:space="preserve">31 </w:t>
        </w:r>
      </w:hyperlink>
      <w:r>
        <w:rPr/>
        <w:t xml:space="preserve">, Theorem 2. 3]. We have striven to give as many proofs as possible, partly for the sake of completion and partly because the results were not stated earlier in exactly the same form as needed here. In </w:t>
      </w:r>
      <w:hyperlink w:anchor="h15">
        <w:r>
          <w:rPr>
            <w:rStyle w:val="a8"/>
          </w:rPr>
          <w:t xml:space="preserve">Appendix A </w:t>
        </w:r>
      </w:hyperlink>
      <w:r>
        <w:rPr/>
        <w:t xml:space="preserve">, we give a short proof of the fact that the Gaussian upper bound for the heat kernel holds for arbitrary smooth, compact, connected manifolds. We could not find a reference for this fact. In </w:t>
      </w:r>
      <w:hyperlink w:anchor="h15">
        <w:r>
          <w:rPr>
            <w:rStyle w:val="a8"/>
          </w:rPr>
          <w:t xml:space="preserve">Appendix B </w:t>
        </w:r>
      </w:hyperlink>
      <w:r>
        <w:rPr/>
        <w:t xml:space="preserve">, we state the main probability theory estimates that are used ubiquitously in the paper. </w:t>
      </w:r>
    </w:p>
    <w:p>
      <w:pPr>
        <w:pStyle w:val="Heading2"/>
        <w:bidi w:val="0"/>
        <w:jc w:val="start"/>
        <w:rPr/>
      </w:pPr>
      <w:bookmarkStart w:id="2" w:name="h3"/>
      <w:bookmarkEnd w:id="2"/>
      <w:r>
        <w:rPr/>
        <w:t xml:space="preserve">2. Motivating Examples </w:t>
      </w:r>
    </w:p>
    <w:p>
      <w:pPr>
        <w:pStyle w:val="TextBody"/>
        <w:bidi w:val="0"/>
        <w:spacing w:before="0" w:after="283"/>
        <w:jc w:val="start"/>
        <w:rPr/>
      </w:pPr>
      <w:r>
        <w:rPr/>
        <w:t xml:space="preserve">In this paper, we aim to develop a unifying theory applicable to a variety of kernels and domains. In this section, we describe some examples which have motivated the abstract theory to be presented in the rest of the paper. In the following examples, </w:t>
      </w:r>
      <w:r>
        <w:rPr>
          <w:i/>
        </w:rPr>
        <w:t xml:space="preserve">q </w:t>
      </w:r>
      <w:r>
        <w:rPr/>
        <w:t xml:space="preserve">≥ 1 is a fixed integer. </w:t>
      </w:r>
    </w:p>
    <w:p>
      <w:pPr>
        <w:pStyle w:val="TextBody"/>
        <w:bidi w:val="0"/>
        <w:spacing w:before="0" w:after="283"/>
        <w:jc w:val="start"/>
        <w:rPr/>
      </w:pPr>
      <w:r>
        <w:rPr/>
        <w:t xml:space="preserve">Example 2. 1. Let ???? </w:t>
      </w:r>
      <w:r>
        <w:rPr>
          <w:i/>
          <w:position w:val="8"/>
          <w:sz w:val="19"/>
        </w:rPr>
        <w:t xml:space="preserve">q </w:t>
      </w:r>
      <w:r>
        <w:rPr/>
        <w:t xml:space="preserve">= ℝ </w:t>
      </w:r>
      <w:r>
        <w:rPr>
          <w:i/>
          <w:position w:val="8"/>
          <w:sz w:val="19"/>
        </w:rPr>
        <w:t xml:space="preserve">q </w:t>
      </w:r>
      <w:r>
        <w:rPr/>
        <w:t xml:space="preserve">/(2πℤ </w:t>
      </w:r>
      <w:r>
        <w:rPr>
          <w:i/>
          <w:position w:val="8"/>
          <w:sz w:val="19"/>
        </w:rPr>
        <w:t xml:space="preserve">q </w:t>
      </w:r>
      <w:r>
        <w:rPr/>
        <w:t xml:space="preserve">) be the </w:t>
      </w:r>
      <w:r>
        <w:rPr>
          <w:i/>
        </w:rPr>
        <w:t xml:space="preserve">q </w:t>
      </w:r>
      <w:r>
        <w:rPr/>
        <w:t xml:space="preserve">-dimensional torus. The distance between pointsx= ( </w:t>
      </w:r>
      <w:r>
        <w:rPr>
          <w:i/>
        </w:rPr>
        <w:t xml:space="preserve">x </w:t>
      </w:r>
      <w:r>
        <w:rPr>
          <w:position w:val="-2"/>
          <w:sz w:val="19"/>
        </w:rPr>
        <w:t xml:space="preserve">1 </w:t>
      </w:r>
      <w:r>
        <w:rPr/>
        <w:t xml:space="preserve">, ⋯, </w:t>
      </w:r>
      <w:r>
        <w:rPr>
          <w:i/>
        </w:rPr>
        <w:t xml:space="preserve">x </w:t>
      </w:r>
      <w:r>
        <w:rPr>
          <w:i/>
          <w:position w:val="-2"/>
          <w:sz w:val="19"/>
        </w:rPr>
        <w:t xml:space="preserve">q </w:t>
      </w:r>
      <w:r>
        <w:rPr/>
        <w:t xml:space="preserve">) andy= ( </w:t>
      </w:r>
      <w:r>
        <w:rPr>
          <w:i/>
        </w:rPr>
        <w:t xml:space="preserve">y </w:t>
      </w:r>
      <w:r>
        <w:rPr>
          <w:position w:val="-2"/>
          <w:sz w:val="19"/>
        </w:rPr>
        <w:t xml:space="preserve">1 </w:t>
      </w:r>
      <w:r>
        <w:rPr/>
        <w:t xml:space="preserve">, ⋯, </w:t>
      </w:r>
      <w:r>
        <w:rPr>
          <w:i/>
        </w:rPr>
        <w:t xml:space="preserve">y </w:t>
      </w:r>
      <w:r>
        <w:rPr>
          <w:i/>
          <w:position w:val="-2"/>
          <w:sz w:val="19"/>
        </w:rPr>
        <w:t xml:space="preserve">q </w:t>
      </w:r>
      <w:r>
        <w:rPr/>
        <w:t xml:space="preserve">) is defined by max 1 ≤ k ≤ q | ( x k - y k ) mod 2 π | . The trigonometric monomial system {exp( </w:t>
      </w:r>
      <w:r>
        <w:rPr>
          <w:i/>
        </w:rPr>
        <w:t xml:space="preserve">i </w:t>
      </w:r>
      <w:r>
        <w:rPr/>
        <w:t xml:space="preserve">k· ○) : k∈ ℤ </w:t>
      </w:r>
      <w:r>
        <w:rPr>
          <w:i/>
          <w:position w:val="8"/>
          <w:sz w:val="19"/>
        </w:rPr>
        <w:t xml:space="preserve">q </w:t>
      </w:r>
      <w:r>
        <w:rPr/>
        <w:t xml:space="preserve">} is orthonormal with respect to the Lebesgue measure normalized to be a probability measure on ???? </w:t>
      </w:r>
      <w:r>
        <w:rPr>
          <w:i/>
          <w:position w:val="8"/>
          <w:sz w:val="19"/>
        </w:rPr>
        <w:t xml:space="preserve">q </w:t>
      </w:r>
      <w:r>
        <w:rPr/>
        <w:t xml:space="preserve">. We recall that the periodization of a function </w:t>
      </w:r>
      <w:r>
        <w:rPr>
          <w:i/>
        </w:rPr>
        <w:t xml:space="preserve">f </w:t>
      </w:r>
      <w:r>
        <w:rPr/>
        <w:t xml:space="preserve">: ℝ </w:t>
      </w:r>
      <w:r>
        <w:rPr>
          <w:i/>
          <w:position w:val="8"/>
          <w:sz w:val="19"/>
        </w:rPr>
        <w:t xml:space="preserve">q </w:t>
      </w:r>
      <w:r>
        <w:rPr/>
        <w:t xml:space="preserve">→ ℝ is defined formally by f ○ ( x ) = ∑ k ∈ ℤ q f ( x + 2 k π ) . When </w:t>
      </w:r>
      <w:r>
        <w:rPr>
          <w:i/>
        </w:rPr>
        <w:t xml:space="preserve">f </w:t>
      </w:r>
      <w:r>
        <w:rPr/>
        <w:t xml:space="preserve">is integrable then the Fourier transform of </w:t>
      </w:r>
      <w:r>
        <w:rPr>
          <w:i/>
        </w:rPr>
        <w:t xml:space="preserve">f </w:t>
      </w:r>
      <w:r>
        <w:rPr/>
        <w:t xml:space="preserve">atk∈ ℤ </w:t>
      </w:r>
      <w:r>
        <w:rPr>
          <w:i/>
          <w:position w:val="8"/>
          <w:sz w:val="19"/>
        </w:rPr>
        <w:t xml:space="preserve">q </w:t>
      </w:r>
      <w:r>
        <w:rPr/>
        <w:t xml:space="preserve">is the same as thek-th Fourier coefficient of </w:t>
      </w:r>
      <w:r>
        <w:rPr>
          <w:i/>
        </w:rPr>
        <w:t xml:space="preserve">f </w:t>
      </w:r>
      <w:r>
        <w:rPr>
          <w:position w:val="8"/>
          <w:sz w:val="19"/>
        </w:rPr>
        <w:t xml:space="preserve">○ </w:t>
      </w:r>
      <w:r>
        <w:rPr/>
        <w:t xml:space="preserve">. This Fourier coefficient will be denoted by f ○ ^ ( k ) = f ^ ( k ) . A periodic basis function network has the form x ↦ ∑ k = 1 n a k G ( x - x k ) , where </w:t>
      </w:r>
      <w:r>
        <w:rPr>
          <w:i/>
        </w:rPr>
        <w:t xml:space="preserve">G </w:t>
      </w:r>
      <w:r>
        <w:rPr/>
        <w:t xml:space="preserve">is a periodic function called the activation function. The examples of the activation functions in which we are interested in this paper include: </w:t>
      </w:r>
    </w:p>
    <w:p>
      <w:pPr>
        <w:pStyle w:val="TextBody"/>
        <w:bidi w:val="0"/>
        <w:spacing w:before="0" w:after="283"/>
        <w:jc w:val="start"/>
        <w:rPr/>
      </w:pPr>
      <w:r>
        <w:rPr/>
        <w:t xml:space="preserve">1. Periodization of the Gaussian. </w:t>
      </w:r>
    </w:p>
    <w:p>
      <w:pPr>
        <w:pStyle w:val="TextBody"/>
        <w:bidi w:val="0"/>
        <w:spacing w:before="0" w:after="283"/>
        <w:jc w:val="start"/>
        <w:rPr/>
      </w:pPr>
      <w:r>
        <w:rPr/>
        <w:t xml:space="preserve">G ( x ) = ∑ k ∈ ℤ q exp ( - | x - 2 π k | 2 2 / 2 ) , G ^ ( k ) = ( 2 π ) q / 2 exp ( - | k | 2 2 / 2 ) . </w:t>
      </w:r>
    </w:p>
    <w:p>
      <w:pPr>
        <w:pStyle w:val="TextBody"/>
        <w:bidi w:val="0"/>
        <w:spacing w:before="0" w:after="283"/>
        <w:jc w:val="start"/>
        <w:rPr/>
      </w:pPr>
      <w:r>
        <w:rPr/>
        <w:t xml:space="preserve">2. Periodization of the Hardy multiquadric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G ( x ) = ∑ k ∈ ℤ q ( α 2 + | x - 2 π k | 2 2 ) - 1 , G ^ ( k ) = π ( q + 1 ) / 2 Γ ( q + 1 2 ) α exp ( - α | k | 2 ) , α &gt; 0 . □ </w:t>
      </w:r>
    </w:p>
    <w:p>
      <w:pPr>
        <w:pStyle w:val="TextBody"/>
        <w:bidi w:val="0"/>
        <w:spacing w:before="0" w:after="283"/>
        <w:jc w:val="start"/>
        <w:rPr/>
      </w:pPr>
      <w:r>
        <w:rPr/>
        <w:t xml:space="preserve">Example 2. 2. If x = ( x 1 , ⋯ , x q ) ∈ [ - 1 , 1 ] q , there exists a unique θ = ( θ 1 , ⋯ , θ q ) ∈ [ 0 , π ] q such thatx= cos(θ). Therefore, [−1, 1] </w:t>
      </w:r>
      <w:r>
        <w:rPr>
          <w:i/>
          <w:position w:val="8"/>
          <w:sz w:val="19"/>
        </w:rPr>
        <w:t xml:space="preserve">q </w:t>
      </w:r>
      <w:r>
        <w:rPr/>
        <w:t xml:space="preserve">can be thought of as a quotient space of ???? </w:t>
      </w:r>
      <w:r>
        <w:rPr>
          <w:i/>
          <w:position w:val="8"/>
          <w:sz w:val="19"/>
        </w:rPr>
        <w:t xml:space="preserve">q </w:t>
      </w:r>
      <w:r>
        <w:rPr/>
        <w:t xml:space="preserve">where all points of the form </w:t>
      </w:r>
      <w:r>
        <w:rPr>
          <w:i/>
        </w:rPr>
        <w:t xml:space="preserve">ε </w:t>
      </w:r>
      <w:r>
        <w:rPr/>
        <w:t xml:space="preserve">⊙ </w:t>
      </w:r>
      <w:r>
        <w:rPr>
          <w:i/>
        </w:rPr>
        <w:t xml:space="preserve">θ </w:t>
      </w:r>
      <w:r>
        <w:rPr/>
        <w:t xml:space="preserve">= {(ε </w:t>
      </w:r>
      <w:r>
        <w:rPr>
          <w:position w:val="-2"/>
          <w:sz w:val="19"/>
        </w:rPr>
        <w:t xml:space="preserve">1 </w:t>
      </w:r>
      <w:r>
        <w:rPr/>
        <w:t xml:space="preserve">θ </w:t>
      </w:r>
      <w:r>
        <w:rPr>
          <w:position w:val="-2"/>
          <w:sz w:val="19"/>
        </w:rPr>
        <w:t xml:space="preserve">1 </w:t>
      </w:r>
      <w:r>
        <w:rPr/>
        <w:t xml:space="preserve">, ⋯, ε </w:t>
      </w:r>
      <w:r>
        <w:rPr>
          <w:i/>
          <w:position w:val="-2"/>
          <w:sz w:val="19"/>
        </w:rPr>
        <w:t xml:space="preserve">q </w:t>
      </w:r>
      <w:r>
        <w:rPr/>
        <w:t xml:space="preserve">θ </w:t>
      </w:r>
      <w:r>
        <w:rPr>
          <w:i/>
          <w:position w:val="-2"/>
          <w:sz w:val="19"/>
        </w:rPr>
        <w:t xml:space="preserve">q </w:t>
      </w:r>
      <w:r>
        <w:rPr/>
        <w:t xml:space="preserve">)}, ε = ( ε 1 , ⋯ , ε q ) ∈ { - 1 , 1 } q , are identified. Any function on [−1, 1] </w:t>
      </w:r>
      <w:r>
        <w:rPr>
          <w:i/>
          <w:position w:val="8"/>
          <w:sz w:val="19"/>
        </w:rPr>
        <w:t xml:space="preserve">q </w:t>
      </w:r>
      <w:r>
        <w:rPr/>
        <w:t xml:space="preserve">can then by lifted to ???? </w:t>
      </w:r>
      <w:r>
        <w:rPr>
          <w:i/>
          <w:position w:val="8"/>
          <w:sz w:val="19"/>
        </w:rPr>
        <w:t xml:space="preserve">q </w:t>
      </w:r>
      <w:r>
        <w:rPr/>
        <w:t xml:space="preserve">, and this lifting preserves all the smoothness properties of the function. Our set-up below includes [−1, 1] </w:t>
      </w:r>
      <w:r>
        <w:rPr>
          <w:i/>
          <w:position w:val="8"/>
          <w:sz w:val="19"/>
        </w:rPr>
        <w:t xml:space="preserve">q </w:t>
      </w:r>
      <w:r>
        <w:rPr/>
        <w:t xml:space="preserve">, where the distance and the measure are defined via the mapping to the torus, and suitably weighted Jacobi polynomials are considered to be the orthonormalized family of functions. In particular, if </w:t>
      </w:r>
      <w:r>
        <w:rPr>
          <w:i/>
        </w:rPr>
        <w:t xml:space="preserve">G </w:t>
      </w:r>
      <w:r>
        <w:rPr/>
        <w:t xml:space="preserve">is a periodic activation function, x= cos( </w:t>
      </w:r>
      <w:r>
        <w:rPr>
          <w:i/>
        </w:rPr>
        <w:t xml:space="preserve">θ </w:t>
      </w:r>
      <w:r>
        <w:rPr/>
        <w:t xml:space="preserve">), y= cos( </w:t>
      </w:r>
      <w:r>
        <w:rPr>
          <w:i/>
        </w:rPr>
        <w:t xml:space="preserve">ϕ </w:t>
      </w:r>
      <w:r>
        <w:rPr/>
        <w:t xml:space="preserve">), then the function G □ ( x , y ) = ∑ ε ∈ { - 1 , 1 } q G ( ε ⊙ ( θ - ϕ ) ) is an activation function on [−1, 1] </w:t>
      </w:r>
      <w:r>
        <w:rPr>
          <w:i/>
          <w:position w:val="8"/>
          <w:sz w:val="19"/>
        </w:rPr>
        <w:t xml:space="preserve">q </w:t>
      </w:r>
      <w:r>
        <w:rPr/>
        <w:t xml:space="preserve">with an expansion ∑ k ∈ ℤ + q b k T k ( x ) T k ( y ) , where </w:t>
      </w:r>
      <w:r>
        <w:rPr>
          <w:i/>
        </w:rPr>
        <w:t xml:space="preserve">T </w:t>
      </w:r>
      <w:r>
        <w:rPr>
          <w:position w:val="-2"/>
          <w:sz w:val="19"/>
        </w:rPr>
        <w:t xml:space="preserve">k </w:t>
      </w:r>
      <w:r>
        <w:rPr/>
        <w:t xml:space="preserve">'s are tensor product, orthonormalized, Chebyshev polynomials. Furthermore, </w:t>
      </w:r>
      <w:r>
        <w:rPr>
          <w:i/>
        </w:rPr>
        <w:t xml:space="preserve">b </w:t>
      </w:r>
      <w:r>
        <w:rPr>
          <w:position w:val="-2"/>
          <w:sz w:val="19"/>
        </w:rPr>
        <w:t xml:space="preserve">k </w:t>
      </w:r>
      <w:r>
        <w:rPr/>
        <w:t xml:space="preserve">'s have the same asymptotic behavior as G ^ (k)'s.      □ </w:t>
      </w:r>
    </w:p>
    <w:p>
      <w:pPr>
        <w:pStyle w:val="TextBody"/>
        <w:bidi w:val="0"/>
        <w:spacing w:before="0" w:after="283"/>
        <w:jc w:val="start"/>
        <w:rPr/>
      </w:pPr>
      <w:r>
        <w:rPr/>
        <w:t xml:space="preserve">Example 2. 3. Let ???? q = { x ∈ ℝ q + 1 : | x | 2 = 1 } be the unit sphere in ℝ </w:t>
      </w:r>
      <w:r>
        <w:rPr>
          <w:i/>
          <w:position w:val="8"/>
          <w:sz w:val="19"/>
        </w:rPr>
        <w:t xml:space="preserve">q </w:t>
      </w:r>
      <w:r>
        <w:rPr>
          <w:position w:val="8"/>
          <w:sz w:val="19"/>
        </w:rPr>
        <w:t xml:space="preserve">+1 </w:t>
      </w:r>
      <w:r>
        <w:rPr/>
        <w:t xml:space="preserve">. The dimension of ???? </w:t>
      </w:r>
      <w:r>
        <w:rPr>
          <w:i/>
          <w:position w:val="8"/>
          <w:sz w:val="19"/>
        </w:rPr>
        <w:t xml:space="preserve">q </w:t>
      </w:r>
      <w:r>
        <w:rPr/>
        <w:t xml:space="preserve">as a manifold is </w:t>
      </w:r>
      <w:r>
        <w:rPr>
          <w:i/>
        </w:rPr>
        <w:t xml:space="preserve">q </w:t>
      </w:r>
      <w:r>
        <w:rPr/>
        <w:t xml:space="preserve">. We assume the geodesic distance ρ on ???? </w:t>
      </w:r>
      <w:r>
        <w:rPr>
          <w:i/>
          <w:position w:val="8"/>
          <w:sz w:val="19"/>
        </w:rPr>
        <w:t xml:space="preserve">q </w:t>
      </w:r>
      <w:r>
        <w:rPr/>
        <w:t xml:space="preserve">and the volume measure </w:t>
      </w:r>
      <w:r>
        <w:rPr>
          <w:i/>
        </w:rPr>
        <w:t xml:space="preserve">μ </w:t>
      </w:r>
      <w:r>
        <w:rPr>
          <w:position w:val="8"/>
          <w:sz w:val="19"/>
        </w:rPr>
        <w:t xml:space="preserve">* </w:t>
      </w:r>
      <w:r>
        <w:rPr/>
        <w:t xml:space="preserve">are normalized to be a probability measure. We refer the reader to Müller [ </w:t>
      </w:r>
      <w:hyperlink w:anchor="B33">
        <w:r>
          <w:rPr>
            <w:rStyle w:val="a8"/>
          </w:rPr>
          <w:t xml:space="preserve">33 </w:t>
        </w:r>
      </w:hyperlink>
      <w:r>
        <w:rPr/>
        <w:t xml:space="preserve">] for details, describing here only the essentials to get a “ what-it-is-all-about” introduction. The set of (equivalence classes) of restrictions of polynomials in </w:t>
      </w:r>
      <w:r>
        <w:rPr>
          <w:i/>
        </w:rPr>
        <w:t xml:space="preserve">q </w:t>
      </w:r>
      <w:r>
        <w:rPr/>
        <w:t xml:space="preserve">+ 1 variables with total degree &lt; </w:t>
      </w:r>
      <w:r>
        <w:rPr>
          <w:i/>
        </w:rPr>
        <w:t xml:space="preserve">n </w:t>
      </w:r>
      <w:r>
        <w:rPr/>
        <w:t xml:space="preserve">to ???? </w:t>
      </w:r>
      <w:r>
        <w:rPr>
          <w:i/>
          <w:position w:val="8"/>
          <w:sz w:val="19"/>
        </w:rPr>
        <w:t xml:space="preserve">q </w:t>
      </w:r>
      <w:r>
        <w:rPr/>
        <w:t xml:space="preserve">are called spherical polynomials of degree &lt; </w:t>
      </w:r>
      <w:r>
        <w:rPr>
          <w:i/>
        </w:rPr>
        <w:t xml:space="preserve">n </w:t>
      </w:r>
      <w:r>
        <w:rPr/>
        <w:t xml:space="preserve">. The set of restrictions of homogeneous harmonic polynomials of degree ℓ to ???? </w:t>
      </w:r>
      <w:r>
        <w:rPr>
          <w:i/>
          <w:position w:val="8"/>
          <w:sz w:val="19"/>
        </w:rPr>
        <w:t xml:space="preserve">q </w:t>
      </w:r>
      <w:r>
        <w:rPr/>
        <w:t xml:space="preserve">is denoted by ℍ </w:t>
      </w:r>
      <w:r>
        <w:rPr>
          <w:position w:val="-2"/>
          <w:sz w:val="19"/>
        </w:rPr>
        <w:t xml:space="preserve">ℓ </w:t>
      </w:r>
      <w:r>
        <w:rPr/>
        <w:t xml:space="preserve">with dimension </w:t>
      </w:r>
      <w:r>
        <w:rPr>
          <w:i/>
        </w:rPr>
        <w:t xml:space="preserve">d </w:t>
      </w:r>
      <w:r>
        <w:rPr>
          <w:position w:val="-2"/>
          <w:sz w:val="19"/>
        </w:rPr>
        <w:t xml:space="preserve">ℓ </w:t>
      </w:r>
      <w:r>
        <w:rPr/>
        <w:t xml:space="preserve">. There is an orthonormal basis { Y ℓ , k } k = 1 d ℓ for each ℍ </w:t>
      </w:r>
      <w:r>
        <w:rPr>
          <w:position w:val="-2"/>
          <w:sz w:val="19"/>
        </w:rPr>
        <w:t xml:space="preserve">ℓ </w:t>
      </w:r>
      <w:r>
        <w:rPr/>
        <w:t xml:space="preserve">that satisfies an addition formula </w:t>
      </w:r>
    </w:p>
    <w:p>
      <w:pPr>
        <w:pStyle w:val="TextBody"/>
        <w:bidi w:val="0"/>
        <w:spacing w:before="0" w:after="283"/>
        <w:jc w:val="start"/>
        <w:rPr/>
      </w:pPr>
      <w:r>
        <w:rPr/>
        <w:t xml:space="preserve">∑ </w:t>
      </w:r>
      <w:r>
        <w:rPr/>
        <w:t xml:space="preserve">k = 1 d ℓ Y ℓ , k ( x ) Y ℓ , k ( y ) = ω q - 1 - 1 p ℓ ( 1 ) p ℓ ( x · y ) , </w:t>
      </w:r>
    </w:p>
    <w:p>
      <w:pPr>
        <w:pStyle w:val="TextBody"/>
        <w:bidi w:val="0"/>
        <w:spacing w:before="0" w:after="283"/>
        <w:jc w:val="start"/>
        <w:rPr/>
      </w:pPr>
      <w:r>
        <w:rPr/>
        <w:t xml:space="preserve">where ω </w:t>
      </w:r>
      <w:r>
        <w:rPr>
          <w:i/>
          <w:position w:val="-2"/>
          <w:sz w:val="19"/>
        </w:rPr>
        <w:t xml:space="preserve">q </w:t>
      </w:r>
      <w:r>
        <w:rPr>
          <w:position w:val="-2"/>
          <w:sz w:val="19"/>
        </w:rPr>
        <w:t xml:space="preserve">−1 </w:t>
      </w:r>
      <w:r>
        <w:rPr/>
        <w:t xml:space="preserve">is the volume of ???? </w:t>
      </w:r>
      <w:r>
        <w:rPr>
          <w:i/>
          <w:position w:val="8"/>
          <w:sz w:val="19"/>
        </w:rPr>
        <w:t xml:space="preserve">q </w:t>
      </w:r>
      <w:r>
        <w:rPr>
          <w:position w:val="8"/>
          <w:sz w:val="19"/>
        </w:rPr>
        <w:t xml:space="preserve">−1 </w:t>
      </w:r>
      <w:r>
        <w:rPr/>
        <w:t xml:space="preserve">, and </w:t>
      </w:r>
      <w:r>
        <w:rPr>
          <w:i/>
        </w:rPr>
        <w:t xml:space="preserve">p </w:t>
      </w:r>
      <w:r>
        <w:rPr>
          <w:position w:val="-2"/>
          <w:sz w:val="19"/>
        </w:rPr>
        <w:t xml:space="preserve">ℓ </w:t>
      </w:r>
      <w:r>
        <w:rPr/>
        <w:t xml:space="preserve">is the degree ℓ ultraspherical polynomial so that the family { </w:t>
      </w:r>
      <w:r>
        <w:rPr>
          <w:i/>
        </w:rPr>
        <w:t xml:space="preserve">p </w:t>
      </w:r>
      <w:r>
        <w:rPr>
          <w:position w:val="-2"/>
          <w:sz w:val="19"/>
        </w:rPr>
        <w:t xml:space="preserve">ℓ </w:t>
      </w:r>
      <w:r>
        <w:rPr/>
        <w:t xml:space="preserve">} is orthonormalized with respect to the weight (1 − </w:t>
      </w:r>
      <w:r>
        <w:rPr>
          <w:i/>
        </w:rPr>
        <w:t xml:space="preserve">x </w:t>
      </w:r>
      <w:r>
        <w:rPr>
          <w:position w:val="8"/>
          <w:sz w:val="19"/>
        </w:rPr>
        <w:t xml:space="preserve">2 </w:t>
      </w:r>
      <w:r>
        <w:rPr/>
        <w:t xml:space="preserve">) </w:t>
      </w:r>
      <w:r>
        <w:rPr>
          <w:position w:val="8"/>
          <w:sz w:val="19"/>
        </w:rPr>
        <w:t xml:space="preserve">( </w:t>
      </w:r>
      <w:r>
        <w:rPr>
          <w:i/>
          <w:position w:val="8"/>
          <w:sz w:val="19"/>
        </w:rPr>
        <w:t xml:space="preserve">q </w:t>
      </w:r>
      <w:r>
        <w:rPr>
          <w:position w:val="8"/>
          <w:sz w:val="19"/>
        </w:rPr>
        <w:t xml:space="preserve">−2)/2 </w:t>
      </w:r>
      <w:r>
        <w:rPr/>
        <w:t xml:space="preserve">on (−1, 1). A zonal function on the sphere has the formx↦ </w:t>
      </w:r>
      <w:r>
        <w:rPr>
          <w:i/>
        </w:rPr>
        <w:t xml:space="preserve">G </w:t>
      </w:r>
      <w:r>
        <w:rPr/>
        <w:t xml:space="preserve">(x·y), where the activation function </w:t>
      </w:r>
      <w:r>
        <w:rPr>
          <w:i/>
        </w:rPr>
        <w:t xml:space="preserve">G </w:t>
      </w:r>
      <w:r>
        <w:rPr/>
        <w:t xml:space="preserve">:[−1, 1] → ℝ has a formal expansion of the form </w:t>
      </w:r>
    </w:p>
    <w:p>
      <w:pPr>
        <w:pStyle w:val="TextBody"/>
        <w:bidi w:val="0"/>
        <w:spacing w:before="0" w:after="283"/>
        <w:jc w:val="start"/>
        <w:rPr/>
      </w:pPr>
      <w:r>
        <w:rPr/>
        <w:t xml:space="preserve">G ( t ) = ω q - 1 - 1 ∑ ℓ = 0 ∞ G ^ ( ℓ ) p ℓ ( 1 ) p ℓ ( t ) . </w:t>
      </w:r>
    </w:p>
    <w:p>
      <w:pPr>
        <w:pStyle w:val="TextBody"/>
        <w:bidi w:val="0"/>
        <w:spacing w:before="0" w:after="283"/>
        <w:jc w:val="start"/>
        <w:rPr/>
      </w:pPr>
      <w:r>
        <w:rPr/>
        <w:t xml:space="preserve">In particular, formally, G ( x · y ) = ∑ ℓ = 0 ∞ G ^ ( ℓ ) ∑ k = 1 d ℓ Y ℓ , k ( x ) Y ℓ , k ( y ) . The examples of the activation functions in which we are interested in this paper include </w:t>
      </w:r>
    </w:p>
    <w:p>
      <w:pPr>
        <w:pStyle w:val="TextBody"/>
        <w:bidi w:val="0"/>
        <w:spacing w:before="0" w:after="283"/>
        <w:jc w:val="start"/>
        <w:rPr/>
      </w:pPr>
      <w:r>
        <w:rPr/>
        <w:t xml:space="preserve">1. </w:t>
      </w:r>
    </w:p>
    <w:p>
      <w:pPr>
        <w:pStyle w:val="TextBody"/>
        <w:bidi w:val="0"/>
        <w:spacing w:before="0" w:after="283"/>
        <w:jc w:val="start"/>
        <w:rPr/>
      </w:pPr>
      <w:r>
        <w:rPr/>
        <w:t xml:space="preserve">G r ( x ) : = ( 1 - 2 r x + r 2 ) - ( q - 1 ) / 2 , x ∈ [ - 1 , 1 ] , 0 &lt; r &lt; 1 . </w:t>
      </w:r>
    </w:p>
    <w:p>
      <w:pPr>
        <w:pStyle w:val="TextBody"/>
        <w:bidi w:val="0"/>
        <w:spacing w:before="0" w:after="283"/>
        <w:jc w:val="start"/>
        <w:rPr/>
      </w:pPr>
      <w:r>
        <w:rPr/>
        <w:t xml:space="preserve">It is shown in Müller [ </w:t>
      </w:r>
      <w:hyperlink w:anchor="B33">
        <w:r>
          <w:rPr>
            <w:rStyle w:val="a8"/>
          </w:rPr>
          <w:t xml:space="preserve">33 </w:t>
        </w:r>
      </w:hyperlink>
      <w:r>
        <w:rPr/>
        <w:t xml:space="preserve">, Lemma 18] that </w:t>
      </w:r>
    </w:p>
    <w:p>
      <w:pPr>
        <w:pStyle w:val="TextBody"/>
        <w:bidi w:val="0"/>
        <w:spacing w:before="0" w:after="283"/>
        <w:jc w:val="start"/>
        <w:rPr/>
      </w:pPr>
      <w:r>
        <w:rPr/>
        <w:t xml:space="preserve">G r ^ ( ℓ ) = ( q - 1 ) ω q 2 ℓ + q - 1 r ℓ , ℓ = 1 , 2 , ⋯ . </w:t>
      </w:r>
    </w:p>
    <w:p>
      <w:pPr>
        <w:pStyle w:val="TextBody"/>
        <w:bidi w:val="0"/>
        <w:spacing w:before="0" w:after="283"/>
        <w:jc w:val="start"/>
        <w:rPr/>
      </w:pPr>
      <w:r>
        <w:rPr/>
        <w:t xml:space="preserve">2. </w:t>
      </w:r>
    </w:p>
    <w:p>
      <w:pPr>
        <w:pStyle w:val="TextBody"/>
        <w:bidi w:val="0"/>
        <w:spacing w:before="0" w:after="283"/>
        <w:jc w:val="start"/>
        <w:rPr/>
      </w:pPr>
      <w:r>
        <w:rPr/>
        <w:t xml:space="preserve">G r E ( x ) : = exp ( r x ) , x ∈ [ - 1 , 1 ] , r &gt; 0 . </w:t>
      </w:r>
    </w:p>
    <w:p>
      <w:pPr>
        <w:pStyle w:val="TextBody"/>
        <w:bidi w:val="0"/>
        <w:spacing w:before="0" w:after="283"/>
        <w:jc w:val="start"/>
        <w:rPr/>
      </w:pPr>
      <w:r>
        <w:rPr/>
        <w:t xml:space="preserve">It is shown in Mhaskar et al. [ </w:t>
      </w:r>
      <w:hyperlink w:anchor="B34">
        <w:r>
          <w:rPr>
            <w:rStyle w:val="a8"/>
          </w:rPr>
          <w:t xml:space="preserve">34 </w:t>
        </w:r>
      </w:hyperlink>
      <w:r>
        <w:rPr/>
        <w:t xml:space="preserve">, Lemma 5. 1] that </w:t>
      </w:r>
    </w:p>
    <w:p>
      <w:pPr>
        <w:pStyle w:val="TextBody"/>
        <w:bidi w:val="0"/>
        <w:spacing w:before="0" w:after="283"/>
        <w:jc w:val="start"/>
        <w:rPr/>
      </w:pPr>
      <w:r>
        <w:rPr/>
        <w:t xml:space="preserve">G r E ^ ( ℓ ) = ω q r ℓ 2 ℓ Γ ( ℓ + q + 1 2 ) ( 1 + O ( 1 / ℓ ) ) . </w:t>
      </w:r>
    </w:p>
    <w:p>
      <w:pPr>
        <w:pStyle w:val="TextBody"/>
        <w:bidi w:val="0"/>
        <w:spacing w:before="0" w:after="283"/>
        <w:jc w:val="start"/>
        <w:rPr/>
      </w:pPr>
      <w:r>
        <w:rPr/>
        <w:t xml:space="preserve">3. The smooth ReLU function G ( t ) = log ( 1 + e t ) = t + + O ( e - | t | ) . The function </w:t>
      </w:r>
      <w:r>
        <w:rPr>
          <w:i/>
        </w:rPr>
        <w:t xml:space="preserve">G </w:t>
      </w:r>
      <w:r>
        <w:rPr/>
        <w:t xml:space="preserve">has an analytic extension to the strip ℝ + (−π, π) </w:t>
      </w:r>
      <w:r>
        <w:rPr>
          <w:i/>
        </w:rPr>
        <w:t xml:space="preserve">i </w:t>
      </w:r>
      <w:r>
        <w:rPr/>
        <w:t xml:space="preserve">of the complex plane. So, Bernstein approximation theorem [ </w:t>
      </w:r>
      <w:hyperlink w:anchor="B35">
        <w:r>
          <w:rPr>
            <w:rStyle w:val="a8"/>
          </w:rPr>
          <w:t xml:space="preserve">35 </w:t>
        </w:r>
      </w:hyperlink>
      <w:r>
        <w:rPr/>
        <w:t xml:space="preserve">, Theorem 5. 4. 2] can be used to show that </w:t>
      </w:r>
    </w:p>
    <w:p>
      <w:pPr>
        <w:pStyle w:val="TextBody"/>
        <w:bidi w:val="0"/>
        <w:spacing w:before="0" w:after="283"/>
        <w:jc w:val="start"/>
        <w:rPr/>
      </w:pPr>
      <w:r>
        <w:rPr/>
        <w:t xml:space="preserve">lim sup ℓ → ∞ | G ^ ( ℓ ) | 1 / ℓ = 1 / π . □ </w:t>
      </w:r>
    </w:p>
    <w:p>
      <w:pPr>
        <w:pStyle w:val="TextBody"/>
        <w:bidi w:val="0"/>
        <w:spacing w:before="0" w:after="283"/>
        <w:jc w:val="start"/>
        <w:rPr/>
      </w:pPr>
      <w:r>
        <w:rPr/>
        <w:t xml:space="preserve">Example 2. 4. Let ???? be a smooth, compact, connected Riemannian manifold (without boundary), ρ be the geodesic distance on ????, </w:t>
      </w:r>
      <w:r>
        <w:rPr>
          <w:i/>
        </w:rPr>
        <w:t xml:space="preserve">μ </w:t>
      </w:r>
      <w:r>
        <w:rPr>
          <w:position w:val="8"/>
          <w:sz w:val="19"/>
        </w:rPr>
        <w:t xml:space="preserve">* </w:t>
      </w:r>
      <w:r>
        <w:rPr/>
        <w:t xml:space="preserve">be the Riemannian volume measure normalized to be a probability measure, {λ </w:t>
      </w:r>
      <w:r>
        <w:rPr>
          <w:i/>
          <w:position w:val="-2"/>
          <w:sz w:val="19"/>
        </w:rPr>
        <w:t xml:space="preserve">k </w:t>
      </w:r>
      <w:r>
        <w:rPr/>
        <w:t xml:space="preserve">} be the sequence of eigenvalues of the (negative) Laplace-Beltrami operator on ????, and ϕ </w:t>
      </w:r>
      <w:r>
        <w:rPr>
          <w:i/>
          <w:position w:val="-2"/>
          <w:sz w:val="19"/>
        </w:rPr>
        <w:t xml:space="preserve">k </w:t>
      </w:r>
      <w:r>
        <w:rPr/>
        <w:t xml:space="preserve">be the eigenfunction corresponding to the eigenvalue λ </w:t>
      </w:r>
      <w:r>
        <w:rPr>
          <w:i/>
          <w:position w:val="-2"/>
          <w:sz w:val="19"/>
        </w:rPr>
        <w:t xml:space="preserve">k </w:t>
      </w:r>
      <w:r>
        <w:rPr/>
        <w:t xml:space="preserve">; in particular, ϕ </w:t>
      </w:r>
      <w:r>
        <w:rPr>
          <w:position w:val="-2"/>
          <w:sz w:val="19"/>
        </w:rPr>
        <w:t xml:space="preserve">0 </w:t>
      </w:r>
      <w:r>
        <w:rPr/>
        <w:t xml:space="preserve">≡ 1. This example, of course, includes Examples 2. 1–2. 3. An eignet in this context has the form x ↦ ∑ k = 1 n a k G ( x , x k ) , where the activation function </w:t>
      </w:r>
      <w:r>
        <w:rPr>
          <w:i/>
        </w:rPr>
        <w:t xml:space="preserve">G </w:t>
      </w:r>
      <w:r>
        <w:rPr/>
        <w:t xml:space="preserve">has a formal expansion of the form G ( x , y ) = ∑ k b ( λ k ) ϕ k ( x ) ϕ k ( y ) . One interesting example is the heat kernel: </w:t>
      </w:r>
    </w:p>
    <w:p>
      <w:pPr>
        <w:pStyle w:val="TextBody"/>
        <w:bidi w:val="0"/>
        <w:spacing w:before="0" w:after="283"/>
        <w:jc w:val="start"/>
        <w:rPr/>
      </w:pPr>
      <w:r>
        <w:rPr/>
        <w:t xml:space="preserve">∑ </w:t>
      </w:r>
      <w:r>
        <w:rPr/>
        <w:t xml:space="preserve">k = 0 ∞ exp ( - λ k 2 t ) ϕ k ( x ) ϕ k ( y ) . </w:t>
      </w:r>
    </w:p>
    <w:p>
      <w:pPr>
        <w:pStyle w:val="TextBody"/>
        <w:bidi w:val="0"/>
        <w:spacing w:before="0" w:after="283"/>
        <w:jc w:val="start"/>
        <w:rPr/>
      </w:pPr>
      <w:r>
        <w:rPr/>
        <w:t xml:space="preserve">□ </w:t>
      </w:r>
    </w:p>
    <w:p>
      <w:pPr>
        <w:pStyle w:val="TextBody"/>
        <w:bidi w:val="0"/>
        <w:spacing w:before="0" w:after="283"/>
        <w:jc w:val="start"/>
        <w:rPr/>
      </w:pPr>
      <w:r>
        <w:rPr/>
        <w:t xml:space="preserve">Example 2. 5. Let ???? = ℝ </w:t>
      </w:r>
      <w:r>
        <w:rPr>
          <w:i/>
          <w:position w:val="8"/>
          <w:sz w:val="19"/>
        </w:rPr>
        <w:t xml:space="preserve">q </w:t>
      </w:r>
      <w:r>
        <w:rPr/>
        <w:t xml:space="preserve">, ρ be the ℓ </w:t>
      </w:r>
      <w:r>
        <w:rPr>
          <w:position w:val="8"/>
          <w:sz w:val="19"/>
        </w:rPr>
        <w:t xml:space="preserve">∞ </w:t>
      </w:r>
      <w:r>
        <w:rPr/>
        <w:t xml:space="preserve">norm on ????, </w:t>
      </w:r>
      <w:r>
        <w:rPr>
          <w:i/>
        </w:rPr>
        <w:t xml:space="preserve">μ </w:t>
      </w:r>
      <w:r>
        <w:rPr>
          <w:position w:val="8"/>
          <w:sz w:val="19"/>
        </w:rPr>
        <w:t xml:space="preserve">* </w:t>
      </w:r>
      <w:r>
        <w:rPr/>
        <w:t xml:space="preserve">be the Lebesgue measure. For any multi-integer k ∈ ℤ + q , the (multivariate) Hermite function ϕ </w:t>
      </w:r>
      <w:r>
        <w:rPr>
          <w:position w:val="-2"/>
          <w:sz w:val="19"/>
        </w:rPr>
        <w:t xml:space="preserve">k </w:t>
      </w:r>
      <w:r>
        <w:rPr/>
        <w:t xml:space="preserve">is defined via the generating function </w:t>
      </w:r>
    </w:p>
    <w:p>
      <w:pPr>
        <w:pStyle w:val="TextBody"/>
        <w:bidi w:val="0"/>
        <w:spacing w:before="0" w:after="283"/>
        <w:jc w:val="start"/>
        <w:rPr/>
      </w:pPr>
      <w:r>
        <w:rPr/>
        <w:t xml:space="preserve">∑ </w:t>
      </w:r>
      <w:r>
        <w:rPr/>
        <w:t xml:space="preserve">k ∈ ℤ + q ϕ k ( x ) 2 | k | 1 k ! w k = π - 1 / 4 exp ( - 1 2 | x - w | 2 2 + | w | 2 2 / 4 ) , w ∈ ℂ q . ( 2. 1 ) </w:t>
      </w:r>
    </w:p>
    <w:p>
      <w:pPr>
        <w:pStyle w:val="TextBody"/>
        <w:bidi w:val="0"/>
        <w:spacing w:before="0" w:after="283"/>
        <w:jc w:val="start"/>
        <w:rPr/>
      </w:pPr>
      <w:r>
        <w:rPr/>
        <w:t xml:space="preserve">The system {ϕ </w:t>
      </w:r>
      <w:r>
        <w:rPr>
          <w:position w:val="-2"/>
          <w:sz w:val="19"/>
        </w:rPr>
        <w:t xml:space="preserve">k </w:t>
      </w:r>
      <w:r>
        <w:rPr/>
        <w:t xml:space="preserve">} is orthonormal with respect to </w:t>
      </w:r>
      <w:r>
        <w:rPr>
          <w:i/>
        </w:rPr>
        <w:t xml:space="preserve">μ </w:t>
      </w:r>
      <w:r>
        <w:rPr>
          <w:position w:val="8"/>
          <w:sz w:val="19"/>
        </w:rPr>
        <w:t xml:space="preserve">* </w:t>
      </w:r>
      <w:r>
        <w:rPr/>
        <w:t xml:space="preserve">, and satisfies </w:t>
      </w:r>
    </w:p>
    <w:p>
      <w:pPr>
        <w:pStyle w:val="TextBody"/>
        <w:bidi w:val="0"/>
        <w:spacing w:before="0" w:after="283"/>
        <w:jc w:val="start"/>
        <w:rPr/>
      </w:pPr>
      <w:r>
        <w:rPr/>
        <w:t xml:space="preserve">Δ ϕ k ( x ) - | x | 2 2 ϕ k ( x ) = - ( 2 | k | 1 + 1 ) ϕ k ( x ) , x ∈ ℝ q , </w:t>
      </w:r>
    </w:p>
    <w:p>
      <w:pPr>
        <w:pStyle w:val="TextBody"/>
        <w:bidi w:val="0"/>
        <w:spacing w:before="0" w:after="283"/>
        <w:jc w:val="start"/>
        <w:rPr/>
      </w:pPr>
      <w:r>
        <w:rPr/>
        <w:t xml:space="preserve">where Δ is the Laplacian operator. As a consequence of the so called Mehler identity, one obtains [ </w:t>
      </w:r>
      <w:hyperlink w:anchor="B36">
        <w:r>
          <w:rPr>
            <w:rStyle w:val="a8"/>
          </w:rPr>
          <w:t xml:space="preserve">36 </w:t>
        </w:r>
      </w:hyperlink>
      <w:r>
        <w:rPr/>
        <w:t xml:space="preserve">] that </w:t>
      </w:r>
    </w:p>
    <w:p>
      <w:pPr>
        <w:pStyle w:val="TextBody"/>
        <w:bidi w:val="0"/>
        <w:spacing w:before="0" w:after="283"/>
        <w:jc w:val="start"/>
        <w:rPr/>
      </w:pPr>
      <w:r>
        <w:rPr/>
        <w:t xml:space="preserve">exp ( - | x - 3 2 y | 2 2 ) exp ( - | y | 2 2 / 4 ) = ( 3 2 π ) - q / 2 ∑ k ∈ ℤ + d ϕ k ( x ) ϕ k ( y ) 3 - | k | 1 / 2 . ( 2. 2 ) </w:t>
      </w:r>
    </w:p>
    <w:p>
      <w:pPr>
        <w:pStyle w:val="TextBody"/>
        <w:bidi w:val="0"/>
        <w:spacing w:before="0" w:after="283"/>
        <w:jc w:val="start"/>
        <w:rPr/>
      </w:pPr>
      <w:r>
        <w:rPr/>
        <w:t xml:space="preserve">A Gaussian network is a network of the form x ↦ ∑ k = 1 n a k ( - | x - z k | 2 2 ) , where it is convenient to think of z k = 3 2 y k .      □ </w:t>
      </w:r>
    </w:p>
    <w:p>
      <w:pPr>
        <w:pStyle w:val="Heading2"/>
        <w:bidi w:val="0"/>
        <w:jc w:val="start"/>
        <w:rPr/>
      </w:pPr>
      <w:bookmarkStart w:id="5" w:name="h4"/>
      <w:bookmarkEnd w:id="5"/>
      <w:r>
        <w:rPr/>
        <w:t xml:space="preserve">3. The Set-Up and Definitions </w:t>
      </w:r>
    </w:p>
    <w:p>
      <w:pPr>
        <w:pStyle w:val="Heading3"/>
        <w:bidi w:val="0"/>
        <w:jc w:val="start"/>
        <w:rPr/>
      </w:pPr>
      <w:r>
        <w:rPr/>
        <w:t xml:space="preserve">3. 1. Data Spaces </w:t>
      </w:r>
    </w:p>
    <w:p>
      <w:pPr>
        <w:pStyle w:val="TextBody"/>
        <w:bidi w:val="0"/>
        <w:spacing w:before="0" w:after="283"/>
        <w:jc w:val="start"/>
        <w:rPr/>
      </w:pPr>
      <w:r>
        <w:rPr/>
        <w:t xml:space="preserve">Let ???? be a connected, locally compact metric space with metric ρ. For </w:t>
      </w:r>
      <w:r>
        <w:rPr>
          <w:i/>
        </w:rPr>
        <w:t xml:space="preserve">r </w:t>
      </w:r>
      <w:r>
        <w:rPr/>
        <w:t xml:space="preserve">&gt; 0, </w:t>
      </w:r>
      <w:r>
        <w:rPr>
          <w:i/>
        </w:rPr>
        <w:t xml:space="preserve">x </w:t>
      </w:r>
      <w:r>
        <w:rPr/>
        <w:t xml:space="preserve">∈ ????, we denote </w:t>
      </w:r>
    </w:p>
    <w:p>
      <w:pPr>
        <w:pStyle w:val="TextBody"/>
        <w:bidi w:val="0"/>
        <w:spacing w:before="0" w:after="283"/>
        <w:jc w:val="start"/>
        <w:rPr/>
      </w:pPr>
      <w:r>
        <w:rPr/>
        <w:t xml:space="preserve">???? ( x , r ) = { y ∈ ???? : ρ ( x , y ) ≤ r } , Δ ( x , r ) = closure ( ???? ???? ( x , r ) ) . </w:t>
      </w:r>
    </w:p>
    <w:p>
      <w:pPr>
        <w:pStyle w:val="TextBody"/>
        <w:bidi w:val="0"/>
        <w:spacing w:before="0" w:after="283"/>
        <w:jc w:val="start"/>
        <w:rPr/>
      </w:pPr>
      <w:r>
        <w:rPr/>
        <w:t xml:space="preserve">If </w:t>
      </w:r>
      <w:r>
        <w:rPr>
          <w:i/>
        </w:rPr>
        <w:t xml:space="preserve">K </w:t>
      </w:r>
      <w:r>
        <w:rPr/>
        <w:t xml:space="preserve">⊆ ???? and </w:t>
      </w:r>
      <w:r>
        <w:rPr>
          <w:i/>
        </w:rPr>
        <w:t xml:space="preserve">x </w:t>
      </w:r>
      <w:r>
        <w:rPr/>
        <w:t xml:space="preserve">∈ ????, we write as usual ρ ( K , x ) = inf y ∈ K ρ ( y , x ) . It is convenient to denote the set </w:t>
      </w:r>
    </w:p>
    <w:p>
      <w:pPr>
        <w:pStyle w:val="TextBody"/>
        <w:bidi w:val="0"/>
        <w:spacing w:before="0" w:after="283"/>
        <w:jc w:val="start"/>
        <w:rPr/>
      </w:pPr>
      <w:r>
        <w:rPr/>
        <w:t xml:space="preserve">{ </w:t>
      </w:r>
      <w:r>
        <w:rPr>
          <w:i/>
        </w:rPr>
        <w:t xml:space="preserve">x </w:t>
      </w:r>
      <w:r>
        <w:rPr/>
        <w:t xml:space="preserve">∈ ????; ρ( </w:t>
      </w:r>
      <w:r>
        <w:rPr>
          <w:i/>
        </w:rPr>
        <w:t xml:space="preserve">K, x </w:t>
      </w:r>
      <w:r>
        <w:rPr/>
        <w:t xml:space="preserve">) ≤ </w:t>
      </w:r>
      <w:r>
        <w:rPr>
          <w:i/>
        </w:rPr>
        <w:t xml:space="preserve">r </w:t>
      </w:r>
      <w:r>
        <w:rPr/>
        <w:t xml:space="preserve">} by ????( </w:t>
      </w:r>
      <w:r>
        <w:rPr>
          <w:i/>
        </w:rPr>
        <w:t xml:space="preserve">K, r </w:t>
      </w:r>
      <w:r>
        <w:rPr/>
        <w:t xml:space="preserve">). The diameter of </w:t>
      </w:r>
      <w:r>
        <w:rPr>
          <w:i/>
        </w:rPr>
        <w:t xml:space="preserve">K </w:t>
      </w:r>
      <w:r>
        <w:rPr/>
        <w:t xml:space="preserve">is defined by diam ( K ) = sup x , y ∈ K ρ ( x , y ) . </w:t>
      </w:r>
    </w:p>
    <w:p>
      <w:pPr>
        <w:pStyle w:val="TextBody"/>
        <w:bidi w:val="0"/>
        <w:spacing w:before="0" w:after="283"/>
        <w:jc w:val="start"/>
        <w:rPr/>
      </w:pPr>
      <w:r>
        <w:rPr/>
        <w:t xml:space="preserve">For a Borel measure ν on ???? (signed or positive), we denote by | ν| its total variation measure defined for Borel subsets </w:t>
      </w:r>
      <w:r>
        <w:rPr>
          <w:i/>
        </w:rPr>
        <w:t xml:space="preserve">K </w:t>
      </w:r>
      <w:r>
        <w:rPr/>
        <w:t xml:space="preserve">⊂ ???? by </w:t>
      </w:r>
    </w:p>
    <w:p>
      <w:pPr>
        <w:pStyle w:val="TextBody"/>
        <w:bidi w:val="0"/>
        <w:spacing w:before="0" w:after="283"/>
        <w:jc w:val="start"/>
        <w:rPr/>
      </w:pPr>
      <w:r>
        <w:rPr/>
        <w:t xml:space="preserve">| ν | ( K ) = sup U ∑ U ∈ U | ν ( U ) | , </w:t>
      </w:r>
    </w:p>
    <w:p>
      <w:pPr>
        <w:pStyle w:val="TextBody"/>
        <w:bidi w:val="0"/>
        <w:spacing w:before="0" w:after="283"/>
        <w:jc w:val="start"/>
        <w:rPr/>
      </w:pPr>
      <w:r>
        <w:rPr/>
        <w:t xml:space="preserve">where the supremum is over all countable measurable partitions U of </w:t>
      </w:r>
      <w:r>
        <w:rPr>
          <w:i/>
        </w:rPr>
        <w:t xml:space="preserve">K </w:t>
      </w:r>
      <w:r>
        <w:rPr/>
        <w:t xml:space="preserve">. In the sequel, the term measure will mean a signed or positive, complete, sigma-finite, Borel measure. Terms, such as measurable will mean Borel measurable. If </w:t>
      </w:r>
      <w:r>
        <w:rPr>
          <w:i/>
        </w:rPr>
        <w:t xml:space="preserve">f </w:t>
      </w:r>
      <w:r>
        <w:rPr/>
        <w:t xml:space="preserve">:???? → ℝ is measurable, </w:t>
      </w:r>
      <w:r>
        <w:rPr>
          <w:i/>
        </w:rPr>
        <w:t xml:space="preserve">K </w:t>
      </w:r>
      <w:r>
        <w:rPr/>
        <w:t xml:space="preserve">⊂ ???? is measurable, and ν is a measure, we define </w:t>
      </w:r>
      <w:hyperlink w:anchor="note2">
        <w:bookmarkStart w:id="6" w:name="_footnotesuper2"/>
        <w:bookmarkStart w:id="7" w:name="note2a"/>
        <w:bookmarkEnd w:id="6"/>
        <w:bookmarkEnd w:id="7"/>
        <w:r>
          <w:rPr>
            <w:rStyle w:val="a8"/>
          </w:rPr>
          <w:t xml:space="preserve">2 </w:t>
        </w:r>
      </w:hyperlink>
    </w:p>
    <w:p>
      <w:pPr>
        <w:pStyle w:val="TextBody"/>
        <w:bidi w:val="0"/>
        <w:spacing w:before="0" w:after="283"/>
        <w:jc w:val="start"/>
        <w:rPr/>
      </w:pPr>
      <w:r>
        <w:rPr/>
        <w:t xml:space="preserve">‖ </w:t>
      </w:r>
      <w:r>
        <w:rPr/>
        <w:t xml:space="preserve">f ‖ p , ν , K = { { ∫ K | f ( x ) | p d | ν | ( x ) } 1 / p , if 1 ≤ p &lt; ∞ , | ν | - ess sup x ∈ K | f ( x ) | , if p = ∞ . </w:t>
      </w:r>
    </w:p>
    <w:p>
      <w:pPr>
        <w:pStyle w:val="TextBody"/>
        <w:bidi w:val="0"/>
        <w:spacing w:before="0" w:after="283"/>
        <w:jc w:val="start"/>
        <w:rPr/>
      </w:pPr>
      <w:r>
        <w:rPr/>
        <w:t xml:space="preserve">The symbol </w:t>
      </w:r>
      <w:r>
        <w:rPr>
          <w:i/>
        </w:rPr>
        <w:t xml:space="preserve">L </w:t>
      </w:r>
      <w:r>
        <w:rPr>
          <w:i/>
          <w:position w:val="8"/>
          <w:sz w:val="19"/>
        </w:rPr>
        <w:t xml:space="preserve">p </w:t>
      </w:r>
      <w:r>
        <w:rPr/>
        <w:t xml:space="preserve">(ν, </w:t>
      </w:r>
      <w:r>
        <w:rPr>
          <w:i/>
        </w:rPr>
        <w:t xml:space="preserve">K </w:t>
      </w:r>
      <w:r>
        <w:rPr/>
        <w:t xml:space="preserve">) denotes the set of all measurable functions </w:t>
      </w:r>
      <w:r>
        <w:rPr>
          <w:i/>
        </w:rPr>
        <w:t xml:space="preserve">f </w:t>
      </w:r>
      <w:r>
        <w:rPr/>
        <w:t xml:space="preserve">for which ‖ </w:t>
      </w:r>
      <w:r>
        <w:rPr>
          <w:i/>
        </w:rPr>
        <w:t xml:space="preserve">f </w:t>
      </w:r>
      <w:r>
        <w:rPr/>
        <w:t xml:space="preserve">‖ </w:t>
      </w:r>
      <w:r>
        <w:rPr>
          <w:i/>
          <w:position w:val="-2"/>
          <w:sz w:val="19"/>
        </w:rPr>
        <w:t xml:space="preserve">p </w:t>
      </w:r>
      <w:r>
        <w:rPr>
          <w:position w:val="-2"/>
          <w:sz w:val="19"/>
        </w:rPr>
        <w:t xml:space="preserve">, ν, </w:t>
      </w:r>
      <w:r>
        <w:rPr>
          <w:i/>
          <w:position w:val="-2"/>
          <w:sz w:val="19"/>
        </w:rPr>
        <w:t xml:space="preserve">K </w:t>
      </w:r>
      <w:r>
        <w:rPr/>
        <w:t xml:space="preserve">&lt; ∞, with the usual convention that two functions are considered equal if they are equal | ν|-almost everywhere on </w:t>
      </w:r>
      <w:r>
        <w:rPr>
          <w:i/>
        </w:rPr>
        <w:t xml:space="preserve">K </w:t>
      </w:r>
      <w:r>
        <w:rPr/>
        <w:t xml:space="preserve">. The set </w:t>
      </w:r>
      <w:r>
        <w:rPr>
          <w:i/>
        </w:rPr>
        <w:t xml:space="preserve">C </w:t>
      </w:r>
      <w:r>
        <w:rPr>
          <w:position w:val="-2"/>
          <w:sz w:val="19"/>
        </w:rPr>
        <w:t xml:space="preserve">0 </w:t>
      </w:r>
      <w:r>
        <w:rPr/>
        <w:t xml:space="preserve">( </w:t>
      </w:r>
      <w:r>
        <w:rPr>
          <w:i/>
        </w:rPr>
        <w:t xml:space="preserve">K </w:t>
      </w:r>
      <w:r>
        <w:rPr/>
        <w:t xml:space="preserve">) denotes the set of all uniformly continuous functions on </w:t>
      </w:r>
      <w:r>
        <w:rPr>
          <w:i/>
        </w:rPr>
        <w:t xml:space="preserve">K </w:t>
      </w:r>
      <w:r>
        <w:rPr/>
        <w:t xml:space="preserve">vanishing at ∞. In the case when </w:t>
      </w:r>
      <w:r>
        <w:rPr>
          <w:i/>
        </w:rPr>
        <w:t xml:space="preserve">K </w:t>
      </w:r>
      <w:r>
        <w:rPr/>
        <w:t xml:space="preserve">= ????, we will omit the mention of </w:t>
      </w:r>
      <w:r>
        <w:rPr>
          <w:i/>
        </w:rPr>
        <w:t xml:space="preserve">K </w:t>
      </w:r>
      <w:r>
        <w:rPr/>
        <w:t xml:space="preserve">, unless it is necessary to mention it to avoid confusion. </w:t>
      </w:r>
    </w:p>
    <w:p>
      <w:pPr>
        <w:pStyle w:val="TextBody"/>
        <w:bidi w:val="0"/>
        <w:spacing w:before="0" w:after="283"/>
        <w:jc w:val="start"/>
        <w:rPr/>
      </w:pPr>
      <w:r>
        <w:rPr/>
        <w:t xml:space="preserve">We fix a non-decreasing sequence { λ k } k = 0 ∞ , with λ </w:t>
      </w:r>
      <w:r>
        <w:rPr>
          <w:position w:val="-2"/>
          <w:sz w:val="19"/>
        </w:rPr>
        <w:t xml:space="preserve">0 </w:t>
      </w:r>
      <w:r>
        <w:rPr/>
        <w:t xml:space="preserve">= 0 and λ </w:t>
      </w:r>
      <w:r>
        <w:rPr>
          <w:i/>
          <w:position w:val="-2"/>
          <w:sz w:val="19"/>
        </w:rPr>
        <w:t xml:space="preserve">k </w:t>
      </w:r>
      <w:r>
        <w:rPr/>
        <w:t xml:space="preserve">↑ ∞ as </w:t>
      </w:r>
      <w:r>
        <w:rPr>
          <w:i/>
        </w:rPr>
        <w:t xml:space="preserve">k </w:t>
      </w:r>
      <w:r>
        <w:rPr/>
        <w:t xml:space="preserve">→ ∞. We also fix a positive sigma-finite Borel measure </w:t>
      </w:r>
      <w:r>
        <w:rPr>
          <w:i/>
        </w:rPr>
        <w:t xml:space="preserve">μ </w:t>
      </w:r>
      <w:r>
        <w:rPr>
          <w:position w:val="8"/>
          <w:sz w:val="19"/>
        </w:rPr>
        <w:t xml:space="preserve">* </w:t>
      </w:r>
      <w:r>
        <w:rPr/>
        <w:t xml:space="preserve">on ????, and a system of orthonormal functions { ϕ k } k = 0 ∞ ⊂ L 1 ( μ * , ???? ) ∩ C 0 ( ???? ) , such that ϕ </w:t>
      </w:r>
      <w:r>
        <w:rPr>
          <w:position w:val="-2"/>
          <w:sz w:val="19"/>
        </w:rPr>
        <w:t xml:space="preserve">0 </w:t>
      </w:r>
      <w:r>
        <w:rPr/>
        <w:t xml:space="preserve">( </w:t>
      </w:r>
      <w:r>
        <w:rPr>
          <w:i/>
        </w:rPr>
        <w:t xml:space="preserve">x </w:t>
      </w:r>
      <w:r>
        <w:rPr/>
        <w:t xml:space="preserve">) &gt; 0 for all </w:t>
      </w:r>
      <w:r>
        <w:rPr>
          <w:i/>
        </w:rPr>
        <w:t xml:space="preserve">x </w:t>
      </w:r>
      <w:r>
        <w:rPr/>
        <w:t xml:space="preserve">∈ ????. We define </w:t>
      </w:r>
    </w:p>
    <w:p>
      <w:pPr>
        <w:pStyle w:val="TextBody"/>
        <w:bidi w:val="0"/>
        <w:spacing w:before="0" w:after="283"/>
        <w:jc w:val="start"/>
        <w:rPr/>
      </w:pPr>
      <w:r>
        <w:rPr/>
        <w:t xml:space="preserve">Π n = span { ϕ k : λ k &lt; n } , n &gt; 0 . ( 3. 1 ) </w:t>
      </w:r>
    </w:p>
    <w:p>
      <w:pPr>
        <w:pStyle w:val="TextBody"/>
        <w:bidi w:val="0"/>
        <w:spacing w:before="0" w:after="283"/>
        <w:jc w:val="start"/>
        <w:rPr/>
      </w:pPr>
      <w:r>
        <w:rPr/>
        <w:t xml:space="preserve">It is convenient to write Π </w:t>
      </w:r>
      <w:r>
        <w:rPr>
          <w:i/>
          <w:position w:val="-2"/>
          <w:sz w:val="19"/>
        </w:rPr>
        <w:t xml:space="preserve">n </w:t>
      </w:r>
      <w:r>
        <w:rPr/>
        <w:t xml:space="preserve">= {0} if </w:t>
      </w:r>
      <w:r>
        <w:rPr>
          <w:i/>
        </w:rPr>
        <w:t xml:space="preserve">n </w:t>
      </w:r>
      <w:r>
        <w:rPr/>
        <w:t xml:space="preserve">≤ 0 and Π </w:t>
      </w:r>
      <w:r>
        <w:rPr>
          <w:position w:val="-2"/>
          <w:sz w:val="19"/>
        </w:rPr>
        <w:t xml:space="preserve">∞ </w:t>
      </w:r>
      <w:r>
        <w:rPr/>
        <w:t xml:space="preserve">= ⋃ </w:t>
      </w:r>
      <w:r>
        <w:rPr>
          <w:i/>
          <w:position w:val="-2"/>
          <w:sz w:val="19"/>
        </w:rPr>
        <w:t xml:space="preserve">n </w:t>
      </w:r>
      <w:r>
        <w:rPr>
          <w:position w:val="-2"/>
          <w:sz w:val="19"/>
        </w:rPr>
        <w:t xml:space="preserve">&gt; 0 </w:t>
      </w:r>
      <w:r>
        <w:rPr/>
        <w:t xml:space="preserve">Π </w:t>
      </w:r>
      <w:r>
        <w:rPr>
          <w:i/>
          <w:position w:val="-2"/>
          <w:sz w:val="19"/>
        </w:rPr>
        <w:t xml:space="preserve">n </w:t>
      </w:r>
      <w:r>
        <w:rPr/>
        <w:t xml:space="preserve">. It will be assumed in the sequel that Π </w:t>
      </w:r>
      <w:r>
        <w:rPr>
          <w:position w:val="-2"/>
          <w:sz w:val="19"/>
        </w:rPr>
        <w:t xml:space="preserve">∞ </w:t>
      </w:r>
      <w:r>
        <w:rPr/>
        <w:t xml:space="preserve">is dense in </w:t>
      </w:r>
      <w:r>
        <w:rPr>
          <w:i/>
        </w:rPr>
        <w:t xml:space="preserve">C </w:t>
      </w:r>
      <w:r>
        <w:rPr>
          <w:position w:val="-2"/>
          <w:sz w:val="19"/>
        </w:rPr>
        <w:t xml:space="preserve">0 </w:t>
      </w:r>
      <w:r>
        <w:rPr/>
        <w:t xml:space="preserve">(and, thus, in every </w:t>
      </w:r>
      <w:r>
        <w:rPr>
          <w:i/>
        </w:rPr>
        <w:t xml:space="preserve">L </w:t>
      </w:r>
      <w:r>
        <w:rPr>
          <w:i/>
          <w:position w:val="8"/>
          <w:sz w:val="19"/>
        </w:rPr>
        <w:t xml:space="preserve">p </w:t>
      </w:r>
      <w:r>
        <w:rPr/>
        <w:t xml:space="preserve">, 1 ≤ </w:t>
      </w:r>
      <w:r>
        <w:rPr>
          <w:i/>
        </w:rPr>
        <w:t xml:space="preserve">p </w:t>
      </w:r>
      <w:r>
        <w:rPr/>
        <w:t xml:space="preserve">&lt; ∞). We will often refer to the elements of Π </w:t>
      </w:r>
      <w:r>
        <w:rPr>
          <w:position w:val="-2"/>
          <w:sz w:val="19"/>
        </w:rPr>
        <w:t xml:space="preserve">∞ </w:t>
      </w:r>
      <w:r>
        <w:rPr/>
        <w:t xml:space="preserve">asdiffusion polynomialsin keeping with [ </w:t>
      </w:r>
      <w:hyperlink w:anchor="B13">
        <w:r>
          <w:rPr>
            <w:rStyle w:val="a8"/>
          </w:rPr>
          <w:t xml:space="preserve">13 </w:t>
        </w:r>
      </w:hyperlink>
      <w:r>
        <w:rPr/>
        <w:t xml:space="preserve">]. </w:t>
      </w:r>
    </w:p>
    <w:p>
      <w:pPr>
        <w:pStyle w:val="TextBody"/>
        <w:bidi w:val="0"/>
        <w:spacing w:before="0" w:after="283"/>
        <w:jc w:val="start"/>
        <w:rPr/>
      </w:pPr>
      <w:r>
        <w:rPr/>
        <w:t xml:space="preserve">Definition 3. 1. </w:t>
      </w:r>
      <w:r>
        <w:rPr>
          <w:i/>
        </w:rPr>
        <w:t xml:space="preserve">We will say that a sequence </w:t>
      </w:r>
      <w:r>
        <w:rPr/>
        <w:t xml:space="preserve">{ </w:t>
      </w:r>
      <w:r>
        <w:rPr>
          <w:i/>
        </w:rPr>
        <w:t xml:space="preserve">a </w:t>
      </w:r>
      <w:r>
        <w:rPr>
          <w:i/>
          <w:position w:val="-2"/>
          <w:sz w:val="19"/>
        </w:rPr>
        <w:t xml:space="preserve">n </w:t>
      </w:r>
      <w:r>
        <w:rPr/>
        <w:t xml:space="preserve">} </w:t>
      </w:r>
      <w:r>
        <w:rPr>
          <w:i/>
        </w:rPr>
        <w:t xml:space="preserve">(or a function F </w:t>
      </w:r>
      <w:r>
        <w:rPr/>
        <w:t xml:space="preserve">:[0, ∞) → ℝ </w:t>
      </w:r>
      <w:r>
        <w:rPr>
          <w:i/>
        </w:rPr>
        <w:t xml:space="preserve">) is fast decreasing if </w:t>
      </w:r>
      <w:r>
        <w:rPr/>
        <w:t xml:space="preserve">lim n → ∞ n S a n = 0 </w:t>
      </w:r>
      <w:r>
        <w:rPr>
          <w:i/>
        </w:rPr>
        <w:t xml:space="preserve">(respectively </w:t>
      </w:r>
      <w:r>
        <w:rPr/>
        <w:t xml:space="preserve">, lim x → ∞ x S f ( x ) = 0 </w:t>
      </w:r>
      <w:r>
        <w:rPr>
          <w:i/>
        </w:rPr>
        <w:t xml:space="preserve">) for every S </w:t>
      </w:r>
      <w:r>
        <w:rPr/>
        <w:t xml:space="preserve">&gt; 0 </w:t>
      </w:r>
      <w:r>
        <w:rPr>
          <w:i/>
        </w:rPr>
        <w:t xml:space="preserve">. A sequence </w:t>
      </w:r>
      <w:r>
        <w:rPr/>
        <w:t xml:space="preserve">{ </w:t>
      </w:r>
      <w:r>
        <w:rPr>
          <w:i/>
        </w:rPr>
        <w:t xml:space="preserve">a </w:t>
      </w:r>
      <w:r>
        <w:rPr>
          <w:i/>
          <w:position w:val="-2"/>
          <w:sz w:val="19"/>
        </w:rPr>
        <w:t xml:space="preserve">n </w:t>
      </w:r>
      <w:r>
        <w:rPr/>
        <w:t xml:space="preserve">} </w:t>
      </w:r>
      <w:r>
        <w:rPr>
          <w:i/>
        </w:rPr>
        <w:t xml:space="preserve">has polynomial growth if there exist c </w:t>
      </w:r>
      <w:r>
        <w:rPr>
          <w:position w:val="-2"/>
          <w:sz w:val="19"/>
        </w:rPr>
        <w:t xml:space="preserve">1 </w:t>
      </w:r>
      <w:r>
        <w:rPr/>
        <w:t xml:space="preserve">, </w:t>
      </w:r>
      <w:r>
        <w:rPr>
          <w:i/>
        </w:rPr>
        <w:t xml:space="preserve">c </w:t>
      </w:r>
      <w:r>
        <w:rPr>
          <w:position w:val="-2"/>
          <w:sz w:val="19"/>
        </w:rPr>
        <w:t xml:space="preserve">2 </w:t>
      </w:r>
      <w:r>
        <w:rPr/>
        <w:t xml:space="preserve">&gt; 0 </w:t>
      </w:r>
      <w:r>
        <w:rPr>
          <w:i/>
        </w:rPr>
        <w:t xml:space="preserve">such that </w:t>
      </w:r>
      <w:r>
        <w:rPr/>
        <w:t xml:space="preserve">| a n | ≤ c 1 n c 2 </w:t>
      </w:r>
      <w:r>
        <w:rPr>
          <w:i/>
        </w:rPr>
        <w:t xml:space="preserve">for all n </w:t>
      </w:r>
      <w:r>
        <w:rPr/>
        <w:t xml:space="preserve">≥ 1 </w:t>
      </w:r>
      <w:r>
        <w:rPr>
          <w:i/>
        </w:rPr>
        <w:t xml:space="preserve">, and similarly for functions </w:t>
      </w:r>
      <w:r>
        <w:rPr/>
        <w:t xml:space="preserve">. </w:t>
      </w:r>
    </w:p>
    <w:p>
      <w:pPr>
        <w:pStyle w:val="TextBody"/>
        <w:bidi w:val="0"/>
        <w:spacing w:before="0" w:after="283"/>
        <w:jc w:val="start"/>
        <w:rPr/>
      </w:pPr>
      <w:r>
        <w:rPr/>
        <w:t xml:space="preserve">Definition 3. 2. </w:t>
      </w:r>
      <w:r>
        <w:rPr>
          <w:i/>
        </w:rPr>
        <w:t xml:space="preserve">The space </w:t>
      </w:r>
      <w:r>
        <w:rPr/>
        <w:t xml:space="preserve">???? </w:t>
      </w:r>
      <w:r>
        <w:rPr>
          <w:i/>
        </w:rPr>
        <w:t xml:space="preserve">(more precisely, the tuple </w:t>
      </w:r>
      <w:r>
        <w:rPr/>
        <w:t xml:space="preserve">Ξ = ( ???? , ρ , μ * , { λ k } k = 0 ∞ , { ϕ k } k = 0 ∞ ) </w:t>
      </w:r>
      <w:r>
        <w:rPr>
          <w:i/>
        </w:rPr>
        <w:t xml:space="preserve">) is called a data space if each of the following conditions is satisfied </w:t>
      </w:r>
      <w:r>
        <w:rPr/>
        <w:t xml:space="preserve">. </w:t>
      </w:r>
    </w:p>
    <w:p>
      <w:pPr>
        <w:pStyle w:val="TextBody"/>
        <w:bidi w:val="0"/>
        <w:spacing w:before="0" w:after="283"/>
        <w:jc w:val="start"/>
        <w:rPr/>
      </w:pPr>
      <w:r>
        <w:rPr/>
        <w:t xml:space="preserve">1. </w:t>
      </w:r>
      <w:r>
        <w:rPr>
          <w:i/>
        </w:rPr>
        <w:t xml:space="preserve">For each x </w:t>
      </w:r>
      <w:r>
        <w:rPr/>
        <w:t xml:space="preserve">∈ ????, </w:t>
      </w:r>
      <w:r>
        <w:rPr>
          <w:i/>
        </w:rPr>
        <w:t xml:space="preserve">r </w:t>
      </w:r>
      <w:r>
        <w:rPr/>
        <w:t xml:space="preserve">&gt; 0, ????( </w:t>
      </w:r>
      <w:r>
        <w:rPr>
          <w:i/>
        </w:rPr>
        <w:t xml:space="preserve">x, r </w:t>
      </w:r>
      <w:r>
        <w:rPr/>
        <w:t xml:space="preserve">) </w:t>
      </w:r>
      <w:r>
        <w:rPr>
          <w:i/>
        </w:rPr>
        <w:t xml:space="preserve">is compact </w:t>
      </w:r>
      <w:r>
        <w:rPr/>
        <w:t xml:space="preserve">. </w:t>
      </w:r>
    </w:p>
    <w:p>
      <w:pPr>
        <w:pStyle w:val="TextBody"/>
        <w:bidi w:val="0"/>
        <w:spacing w:before="0" w:after="283"/>
        <w:jc w:val="start"/>
        <w:rPr/>
      </w:pPr>
      <w:r>
        <w:rPr/>
        <w:t xml:space="preserve">2. </w:t>
      </w:r>
      <w:r>
        <w:rPr>
          <w:i/>
        </w:rPr>
        <w:t xml:space="preserve">( Ball measure condition ) There exist q </w:t>
      </w:r>
      <w:r>
        <w:rPr/>
        <w:t xml:space="preserve">≥ 1 </w:t>
      </w:r>
      <w:r>
        <w:rPr>
          <w:i/>
        </w:rPr>
        <w:t xml:space="preserve">and </w:t>
      </w:r>
      <w:r>
        <w:rPr/>
        <w:t xml:space="preserve">κ &gt; 0 </w:t>
      </w:r>
      <w:r>
        <w:rPr>
          <w:i/>
        </w:rPr>
        <w:t xml:space="preserve">with the following property: for each x </w:t>
      </w:r>
      <w:r>
        <w:rPr/>
        <w:t xml:space="preserve">∈ ????, </w:t>
      </w:r>
      <w:r>
        <w:rPr>
          <w:i/>
        </w:rPr>
        <w:t xml:space="preserve">r </w:t>
      </w:r>
      <w:r>
        <w:rPr/>
        <w:t xml:space="preserve">&gt; 0, </w:t>
      </w:r>
    </w:p>
    <w:p>
      <w:pPr>
        <w:pStyle w:val="TextBody"/>
        <w:bidi w:val="0"/>
        <w:spacing w:before="0" w:after="283"/>
        <w:jc w:val="start"/>
        <w:rPr/>
      </w:pPr>
      <w:r>
        <w:rPr/>
        <w:t xml:space="preserve">μ * ( ???? ( x , r ) ) = μ * ( { y ∈ ???? : ρ ( x , y ) &lt; r } ) ≤ κ r q . ( 3. 2 ) </w:t>
      </w:r>
    </w:p>
    <w:p>
      <w:pPr>
        <w:pStyle w:val="TextBody"/>
        <w:bidi w:val="0"/>
        <w:spacing w:before="0" w:after="283"/>
        <w:jc w:val="start"/>
        <w:rPr/>
      </w:pPr>
      <w:r>
        <w:rPr>
          <w:i/>
        </w:rPr>
        <w:t xml:space="preserve">(In particular </w:t>
      </w:r>
      <w:r>
        <w:rPr/>
        <w:t xml:space="preserve">, </w:t>
      </w:r>
      <w:r>
        <w:rPr>
          <w:i/>
        </w:rPr>
        <w:t xml:space="preserve">μ </w:t>
      </w:r>
      <w:r>
        <w:rPr>
          <w:position w:val="8"/>
          <w:sz w:val="19"/>
        </w:rPr>
        <w:t xml:space="preserve">* </w:t>
      </w:r>
      <w:r>
        <w:rPr/>
        <w:t xml:space="preserve">({ </w:t>
      </w:r>
      <w:r>
        <w:rPr>
          <w:i/>
        </w:rPr>
        <w:t xml:space="preserve">y </w:t>
      </w:r>
      <w:r>
        <w:rPr/>
        <w:t xml:space="preserve">∈ ????: ρ( </w:t>
      </w:r>
      <w:r>
        <w:rPr>
          <w:i/>
        </w:rPr>
        <w:t xml:space="preserve">x, y </w:t>
      </w:r>
      <w:r>
        <w:rPr/>
        <w:t xml:space="preserve">) = </w:t>
      </w:r>
      <w:r>
        <w:rPr>
          <w:i/>
        </w:rPr>
        <w:t xml:space="preserve">r </w:t>
      </w:r>
      <w:r>
        <w:rPr/>
        <w:t xml:space="preserve">}) = 0 </w:t>
      </w:r>
      <w:r>
        <w:rPr>
          <w:i/>
        </w:rPr>
        <w:t xml:space="preserve">.) </w:t>
      </w:r>
    </w:p>
    <w:p>
      <w:pPr>
        <w:pStyle w:val="TextBody"/>
        <w:bidi w:val="0"/>
        <w:spacing w:before="0" w:after="283"/>
        <w:jc w:val="start"/>
        <w:rPr/>
      </w:pPr>
      <w:r>
        <w:rPr/>
        <w:t xml:space="preserve">3. </w:t>
      </w:r>
      <w:r>
        <w:rPr>
          <w:i/>
        </w:rPr>
        <w:t xml:space="preserve">( Gaussian upper bound ) There exist </w:t>
      </w:r>
      <w:r>
        <w:rPr/>
        <w:t xml:space="preserve">κ </w:t>
      </w:r>
      <w:r>
        <w:rPr>
          <w:position w:val="-2"/>
          <w:sz w:val="19"/>
        </w:rPr>
        <w:t xml:space="preserve">1 </w:t>
      </w:r>
      <w:r>
        <w:rPr/>
        <w:t xml:space="preserve">, κ </w:t>
      </w:r>
      <w:r>
        <w:rPr>
          <w:position w:val="-2"/>
          <w:sz w:val="19"/>
        </w:rPr>
        <w:t xml:space="preserve">2 </w:t>
      </w:r>
      <w:r>
        <w:rPr/>
        <w:t xml:space="preserve">&gt; 0 </w:t>
      </w:r>
      <w:r>
        <w:rPr>
          <w:i/>
        </w:rPr>
        <w:t xml:space="preserve">such that for all x, y </w:t>
      </w:r>
      <w:r>
        <w:rPr/>
        <w:t xml:space="preserve">∈ ????, 0 &lt; </w:t>
      </w:r>
      <w:r>
        <w:rPr>
          <w:i/>
        </w:rPr>
        <w:t xml:space="preserve">t </w:t>
      </w:r>
      <w:r>
        <w:rPr/>
        <w:t xml:space="preserve">≤ 1, </w:t>
      </w:r>
    </w:p>
    <w:p>
      <w:pPr>
        <w:pStyle w:val="TextBody"/>
        <w:bidi w:val="0"/>
        <w:spacing w:before="0" w:after="283"/>
        <w:jc w:val="start"/>
        <w:rPr/>
      </w:pPr>
      <w:r>
        <w:rPr/>
        <w:t xml:space="preserve">| ∑ k = 0 ∞ exp ( - λ k 2 t ) ϕ k ( x ) ϕ k ( y ) | ≤ κ 1 t - q / 2 exp ( - κ 2 ρ ( x , y ) 2 t ) . ( 3. 3 ) </w:t>
      </w:r>
    </w:p>
    <w:p>
      <w:pPr>
        <w:pStyle w:val="TextBody"/>
        <w:bidi w:val="0"/>
        <w:spacing w:before="0" w:after="283"/>
        <w:jc w:val="start"/>
        <w:rPr/>
      </w:pPr>
      <w:r>
        <w:rPr/>
        <w:t xml:space="preserve">4. </w:t>
      </w:r>
      <w:r>
        <w:rPr>
          <w:i/>
        </w:rPr>
        <w:t xml:space="preserve">( Essential compactness ) For every n </w:t>
      </w:r>
      <w:r>
        <w:rPr/>
        <w:t xml:space="preserve">≥ 1 </w:t>
      </w:r>
      <w:r>
        <w:rPr>
          <w:i/>
        </w:rPr>
        <w:t xml:space="preserve">, there exists a compact set </w:t>
      </w:r>
      <w:r>
        <w:rPr/>
        <w:t xml:space="preserve">???? </w:t>
      </w:r>
      <w:r>
        <w:rPr>
          <w:i/>
          <w:position w:val="-2"/>
          <w:sz w:val="19"/>
        </w:rPr>
        <w:t xml:space="preserve">n </w:t>
      </w:r>
      <w:r>
        <w:rPr/>
        <w:t xml:space="preserve">⊂ ???? </w:t>
      </w:r>
      <w:r>
        <w:rPr>
          <w:i/>
        </w:rPr>
        <w:t xml:space="preserve">such that the function n </w:t>
      </w:r>
      <w:r>
        <w:rPr/>
        <w:t xml:space="preserve">↦ </w:t>
      </w:r>
      <w:r>
        <w:rPr>
          <w:rFonts w:ascii="sans-serif" w:hAnsi="sans-serif"/>
        </w:rPr>
        <w:t xml:space="preserve">diam </w:t>
      </w:r>
      <w:r>
        <w:rPr/>
        <w:t xml:space="preserve">(???? </w:t>
      </w:r>
      <w:r>
        <w:rPr>
          <w:i/>
          <w:position w:val="-2"/>
          <w:sz w:val="19"/>
        </w:rPr>
        <w:t xml:space="preserve">n </w:t>
      </w:r>
      <w:r>
        <w:rPr/>
        <w:t xml:space="preserve">) </w:t>
      </w:r>
      <w:r>
        <w:rPr>
          <w:i/>
        </w:rPr>
        <w:t xml:space="preserve">has polynomial growth, while the functions </w:t>
      </w:r>
    </w:p>
    <w:p>
      <w:pPr>
        <w:pStyle w:val="TextBody"/>
        <w:bidi w:val="0"/>
        <w:spacing w:before="0" w:after="283"/>
        <w:jc w:val="start"/>
        <w:rPr/>
      </w:pPr>
      <w:r>
        <w:rPr/>
        <w:t xml:space="preserve">n ↦ sup x ∈ ???? ???? n ∑ λ k &lt; n ϕ k ( x ) 2 </w:t>
      </w:r>
    </w:p>
    <w:p>
      <w:pPr>
        <w:pStyle w:val="TextBody"/>
        <w:bidi w:val="0"/>
        <w:jc w:val="start"/>
        <w:rPr>
          <w:i/>
        </w:rPr>
      </w:pPr>
      <w:r>
        <w:rPr>
          <w:i/>
        </w:rPr>
        <w:t xml:space="preserve">and </w:t>
      </w:r>
    </w:p>
    <w:p>
      <w:pPr>
        <w:pStyle w:val="TextBody"/>
        <w:bidi w:val="0"/>
        <w:spacing w:before="0" w:after="283"/>
        <w:jc w:val="start"/>
        <w:rPr/>
      </w:pPr>
      <w:r>
        <w:rPr/>
        <w:t xml:space="preserve">n ↦ ∫ ???? ???? n ( ∑ λ k &lt; n ϕ k ( x ) 2 ) 1 / 2 d μ * ( x ) </w:t>
      </w:r>
    </w:p>
    <w:p>
      <w:pPr>
        <w:pStyle w:val="TextBody"/>
        <w:bidi w:val="0"/>
        <w:spacing w:before="0" w:after="283"/>
        <w:jc w:val="start"/>
        <w:rPr/>
      </w:pPr>
      <w:r>
        <w:rPr>
          <w:i/>
        </w:rPr>
        <w:t xml:space="preserve">are both fast decreasing. (Necessarily </w:t>
      </w:r>
      <w:r>
        <w:rPr/>
        <w:t xml:space="preserve">, n ↦ μ * ( ???? n ) </w:t>
      </w:r>
      <w:r>
        <w:rPr>
          <w:i/>
        </w:rPr>
        <w:t xml:space="preserve">has polynomial growth as well.) </w:t>
      </w:r>
    </w:p>
    <w:p>
      <w:pPr>
        <w:pStyle w:val="TextBody"/>
        <w:bidi w:val="0"/>
        <w:spacing w:before="0" w:after="283"/>
        <w:jc w:val="start"/>
        <w:rPr/>
      </w:pPr>
      <w:r>
        <w:rPr/>
        <w:t xml:space="preserve">Remark 3. 1. We assume without loss of generality that ???? </w:t>
      </w:r>
      <w:r>
        <w:rPr>
          <w:i/>
          <w:position w:val="-2"/>
          <w:sz w:val="19"/>
        </w:rPr>
        <w:t xml:space="preserve">n </w:t>
      </w:r>
      <w:r>
        <w:rPr/>
        <w:t xml:space="preserve">⊆ ???? </w:t>
      </w:r>
      <w:r>
        <w:rPr>
          <w:i/>
          <w:position w:val="-2"/>
          <w:sz w:val="19"/>
        </w:rPr>
        <w:t xml:space="preserve">m </w:t>
      </w:r>
      <w:r>
        <w:rPr/>
        <w:t xml:space="preserve">for all </w:t>
      </w:r>
      <w:r>
        <w:rPr>
          <w:i/>
        </w:rPr>
        <w:t xml:space="preserve">n </w:t>
      </w:r>
      <w:r>
        <w:rPr/>
        <w:t xml:space="preserve">&lt; </w:t>
      </w:r>
      <w:r>
        <w:rPr>
          <w:i/>
        </w:rPr>
        <w:t xml:space="preserve">m </w:t>
      </w:r>
      <w:r>
        <w:rPr/>
        <w:t xml:space="preserve">and that μ * ( ???? 1 ) &gt; 0 .      □ </w:t>
      </w:r>
    </w:p>
    <w:p>
      <w:pPr>
        <w:pStyle w:val="TextBody"/>
        <w:bidi w:val="0"/>
        <w:spacing w:before="0" w:after="283"/>
        <w:jc w:val="start"/>
        <w:rPr/>
      </w:pPr>
      <w:r>
        <w:rPr/>
        <w:t xml:space="preserve">Remark 3. 2. If ???? is compact, then the first condition as well as the essential compactness condition are automatically satisfied. We may take ???? </w:t>
      </w:r>
      <w:r>
        <w:rPr>
          <w:i/>
          <w:position w:val="-2"/>
          <w:sz w:val="19"/>
        </w:rPr>
        <w:t xml:space="preserve">n </w:t>
      </w:r>
      <w:r>
        <w:rPr/>
        <w:t xml:space="preserve">= ???? for all </w:t>
      </w:r>
      <w:r>
        <w:rPr>
          <w:i/>
        </w:rPr>
        <w:t xml:space="preserve">n </w:t>
      </w:r>
      <w:r>
        <w:rPr/>
        <w:t xml:space="preserve">. In this case, we will assume tacitly that </w:t>
      </w:r>
      <w:r>
        <w:rPr>
          <w:i/>
        </w:rPr>
        <w:t xml:space="preserve">μ </w:t>
      </w:r>
      <w:r>
        <w:rPr>
          <w:position w:val="8"/>
          <w:sz w:val="19"/>
        </w:rPr>
        <w:t xml:space="preserve">* </w:t>
      </w:r>
      <w:r>
        <w:rPr/>
        <w:t xml:space="preserve">is a probability measure, and ϕ </w:t>
      </w:r>
      <w:r>
        <w:rPr>
          <w:position w:val="-2"/>
          <w:sz w:val="19"/>
        </w:rPr>
        <w:t xml:space="preserve">0 </w:t>
      </w:r>
      <w:r>
        <w:rPr/>
        <w:t xml:space="preserve">≡ 1.      □ </w:t>
      </w:r>
    </w:p>
    <w:p>
      <w:pPr>
        <w:pStyle w:val="TextBody"/>
        <w:bidi w:val="0"/>
        <w:spacing w:before="0" w:after="283"/>
        <w:jc w:val="start"/>
        <w:rPr/>
      </w:pPr>
      <w:r>
        <w:rPr/>
        <w:t xml:space="preserve">Example 3. 1. (Manifold case) This example points out that our notion of data space generalizes the set-ups in Examples 2. 1–2. 4. Let ???? be a smooth, compact, connected Riemannian manifold (without boundary), ρ be the geodesic distance on ????, </w:t>
      </w:r>
      <w:r>
        <w:rPr>
          <w:i/>
        </w:rPr>
        <w:t xml:space="preserve">μ </w:t>
      </w:r>
      <w:r>
        <w:rPr>
          <w:position w:val="8"/>
          <w:sz w:val="19"/>
        </w:rPr>
        <w:t xml:space="preserve">* </w:t>
      </w:r>
      <w:r>
        <w:rPr/>
        <w:t xml:space="preserve">be the Riemannian volume measure normalized to be a probability measure, {λ </w:t>
      </w:r>
      <w:r>
        <w:rPr>
          <w:i/>
          <w:position w:val="-2"/>
          <w:sz w:val="19"/>
        </w:rPr>
        <w:t xml:space="preserve">k </w:t>
      </w:r>
      <w:r>
        <w:rPr/>
        <w:t xml:space="preserve">} be the sequence of eigenvalues of the (negative) Laplace-Beltrami operator on ????, and ϕ </w:t>
      </w:r>
      <w:r>
        <w:rPr>
          <w:i/>
          <w:position w:val="-2"/>
          <w:sz w:val="19"/>
        </w:rPr>
        <w:t xml:space="preserve">k </w:t>
      </w:r>
      <w:r>
        <w:rPr/>
        <w:t xml:space="preserve">be the eigenfunction corresponding to the eigenvalue λ </w:t>
      </w:r>
      <w:r>
        <w:rPr>
          <w:i/>
          <w:position w:val="-2"/>
          <w:sz w:val="19"/>
        </w:rPr>
        <w:t xml:space="preserve">k </w:t>
      </w:r>
      <w:r>
        <w:rPr/>
        <w:t xml:space="preserve">; in particular, ϕ </w:t>
      </w:r>
      <w:r>
        <w:rPr>
          <w:position w:val="-2"/>
          <w:sz w:val="19"/>
        </w:rPr>
        <w:t xml:space="preserve">0 </w:t>
      </w:r>
      <w:r>
        <w:rPr/>
        <w:t xml:space="preserve">≡ 1. If the condition (3. 2) is satisfied, then ( ???? , ρ , μ * , { λ k } k = 0 ∞ , { ϕ k } k = 0 ∞ ) is a data space. Of course, the assumption of essential compactness is satisfied trivially (see </w:t>
      </w:r>
      <w:hyperlink w:anchor="h15">
        <w:r>
          <w:rPr>
            <w:rStyle w:val="a8"/>
          </w:rPr>
          <w:t xml:space="preserve">Appendix B </w:t>
        </w:r>
      </w:hyperlink>
      <w:r>
        <w:rPr/>
        <w:t xml:space="preserve">for the Gaussian upper bound).      □ </w:t>
      </w:r>
    </w:p>
    <w:p>
      <w:pPr>
        <w:pStyle w:val="TextBody"/>
        <w:bidi w:val="0"/>
        <w:spacing w:before="0" w:after="283"/>
        <w:jc w:val="start"/>
        <w:rPr/>
      </w:pPr>
      <w:r>
        <w:rPr/>
        <w:t xml:space="preserve">Example 3. 2. (Hermite case) We illustrate how Example 2. 5 is included in our definition of a data space. Accordingly, we assume the set-up as in that example. For </w:t>
      </w:r>
      <w:r>
        <w:rPr>
          <w:i/>
        </w:rPr>
        <w:t xml:space="preserve">a </w:t>
      </w:r>
      <w:r>
        <w:rPr/>
        <w:t xml:space="preserve">&gt; 0, let ϕ k , a ( x ) = a - q / 2 ϕ k ( a x ) . With λ k = | k | 1 , the system Ξ a = ( ℝ q , ρ , μ * , { λ k } , { ϕ k , a } ) is a data space. When </w:t>
      </w:r>
      <w:r>
        <w:rPr>
          <w:i/>
        </w:rPr>
        <w:t xml:space="preserve">a </w:t>
      </w:r>
      <w:r>
        <w:rPr/>
        <w:t xml:space="preserve">= 1, we will omit its mention from the notation in this context. The first two conditions are obvious. The Gaussian upper bound follows by the multivariate Mehler identity [ </w:t>
      </w:r>
      <w:hyperlink w:anchor="B37">
        <w:r>
          <w:rPr>
            <w:rStyle w:val="a8"/>
          </w:rPr>
          <w:t xml:space="preserve">37 </w:t>
        </w:r>
      </w:hyperlink>
      <w:r>
        <w:rPr/>
        <w:t xml:space="preserve">, Equation 4. 27]. The assumption of essential compactness is satisfied with ???? </w:t>
      </w:r>
      <w:r>
        <w:rPr>
          <w:i/>
          <w:position w:val="-2"/>
          <w:sz w:val="19"/>
        </w:rPr>
        <w:t xml:space="preserve">n </w:t>
      </w:r>
      <w:r>
        <w:rPr/>
        <w:t xml:space="preserve">= ????(0, </w:t>
      </w:r>
      <w:r>
        <w:rPr>
          <w:i/>
        </w:rPr>
        <w:t xml:space="preserve">cn </w:t>
      </w:r>
      <w:r>
        <w:rPr/>
        <w:t xml:space="preserve">) for a suitable constant </w:t>
      </w:r>
      <w:r>
        <w:rPr>
          <w:i/>
        </w:rPr>
        <w:t xml:space="preserve">c </w:t>
      </w:r>
      <w:r>
        <w:rPr/>
        <w:t xml:space="preserve">(cf. [ </w:t>
      </w:r>
      <w:hyperlink w:anchor="B38">
        <w:r>
          <w:rPr>
            <w:rStyle w:val="a8"/>
          </w:rPr>
          <w:t xml:space="preserve">38 </w:t>
        </w:r>
      </w:hyperlink>
      <w:r>
        <w:rPr/>
        <w:t xml:space="preserve">, Chapter 6]).      □ </w:t>
      </w:r>
    </w:p>
    <w:p>
      <w:pPr>
        <w:pStyle w:val="TextBody"/>
        <w:bidi w:val="0"/>
        <w:spacing w:before="0" w:after="283"/>
        <w:jc w:val="start"/>
        <w:rPr/>
      </w:pPr>
      <w:r>
        <w:rPr/>
        <w:t xml:space="preserve">In the rest of this paper, we assume ???? to be a data space. Different theorems will require some additional assumptions, two of which we now enumerate. Not every theorem will need all of these; we will state explicitly which theorem uses which assumptions, apart from ???? being a data space. </w:t>
      </w:r>
    </w:p>
    <w:p>
      <w:pPr>
        <w:pStyle w:val="TextBody"/>
        <w:bidi w:val="0"/>
        <w:spacing w:before="0" w:after="283"/>
        <w:jc w:val="start"/>
        <w:rPr/>
      </w:pPr>
      <w:r>
        <w:rPr/>
        <w:t xml:space="preserve">The first of these deals with the product of two diffusion polynomials. We do not know of any situation where it is not satisfied but are not able to prove it in general. </w:t>
      </w:r>
    </w:p>
    <w:p>
      <w:pPr>
        <w:pStyle w:val="TextBody"/>
        <w:bidi w:val="0"/>
        <w:spacing w:before="0" w:after="283"/>
        <w:jc w:val="start"/>
        <w:rPr/>
      </w:pPr>
      <w:r>
        <w:rPr/>
        <w:t xml:space="preserve">Definition 3. 3. </w:t>
      </w:r>
      <w:r>
        <w:rPr>
          <w:i/>
        </w:rPr>
        <w:t xml:space="preserve">( Product assumption ) There exists A </w:t>
      </w:r>
      <w:r>
        <w:rPr>
          <w:position w:val="8"/>
          <w:sz w:val="19"/>
        </w:rPr>
        <w:t xml:space="preserve">* </w:t>
      </w:r>
      <w:r>
        <w:rPr/>
        <w:t xml:space="preserve">≥ 1 </w:t>
      </w:r>
      <w:r>
        <w:rPr>
          <w:i/>
        </w:rPr>
        <w:t xml:space="preserve">and a family </w:t>
      </w:r>
      <w:r>
        <w:rPr/>
        <w:t xml:space="preserve">{ R j , k , n ∈ Π A * n } </w:t>
      </w:r>
      <w:r>
        <w:rPr>
          <w:i/>
        </w:rPr>
        <w:t xml:space="preserve">such that for every S </w:t>
      </w:r>
      <w:r>
        <w:rPr/>
        <w:t xml:space="preserve">&gt; 0, </w:t>
      </w:r>
    </w:p>
    <w:p>
      <w:pPr>
        <w:pStyle w:val="TextBody"/>
        <w:bidi w:val="0"/>
        <w:spacing w:before="0" w:after="283"/>
        <w:jc w:val="start"/>
        <w:rPr/>
      </w:pPr>
      <w:r>
        <w:rPr/>
        <w:t xml:space="preserve">lim n → ∞ n S ( max λ k , λ j &lt; n , p = 1 , ∞ ‖ ϕ k ϕ j - R j , k , n ϕ 0 ‖ p ) = 0 . ( 3. 4 ) </w:t>
      </w:r>
    </w:p>
    <w:p>
      <w:pPr>
        <w:pStyle w:val="TextBody"/>
        <w:bidi w:val="0"/>
        <w:spacing w:before="0" w:after="283"/>
        <w:jc w:val="start"/>
        <w:rPr/>
      </w:pPr>
      <w:r>
        <w:rPr>
          <w:i/>
        </w:rPr>
        <w:t xml:space="preserve">We say that an strong product assumption is satisfied if, instead of (3. 4), we have for every n </w:t>
      </w:r>
      <w:r>
        <w:rPr/>
        <w:t xml:space="preserve">&gt; 0 </w:t>
      </w:r>
      <w:r>
        <w:rPr>
          <w:i/>
        </w:rPr>
        <w:t xml:space="preserve">and P, Q </w:t>
      </w:r>
      <w:r>
        <w:rPr/>
        <w:t xml:space="preserve">∈ Π </w:t>
      </w:r>
      <w:r>
        <w:rPr>
          <w:i/>
          <w:position w:val="-2"/>
          <w:sz w:val="19"/>
        </w:rPr>
        <w:t xml:space="preserve">n </w:t>
      </w:r>
      <w:r>
        <w:rPr/>
        <w:t xml:space="preserve">, P Q ∈ Π A * n . </w:t>
      </w:r>
    </w:p>
    <w:p>
      <w:pPr>
        <w:pStyle w:val="TextBody"/>
        <w:bidi w:val="0"/>
        <w:spacing w:before="0" w:after="283"/>
        <w:jc w:val="start"/>
        <w:rPr/>
      </w:pPr>
      <w:r>
        <w:rPr/>
        <w:t xml:space="preserve">Example 3. 3. In the setting of Example 3. 2, if </w:t>
      </w:r>
      <w:r>
        <w:rPr>
          <w:i/>
        </w:rPr>
        <w:t xml:space="preserve">P, Q </w:t>
      </w:r>
      <w:r>
        <w:rPr/>
        <w:t xml:space="preserve">∈ Π </w:t>
      </w:r>
      <w:r>
        <w:rPr>
          <w:i/>
          <w:position w:val="-2"/>
          <w:sz w:val="19"/>
        </w:rPr>
        <w:t xml:space="preserve">n </w:t>
      </w:r>
      <w:r>
        <w:rPr/>
        <w:t xml:space="preserve">, then </w:t>
      </w:r>
      <w:r>
        <w:rPr>
          <w:i/>
        </w:rPr>
        <w:t xml:space="preserve">PQ </w:t>
      </w:r>
      <w:r>
        <w:rPr/>
        <w:t xml:space="preserve">= </w:t>
      </w:r>
      <w:r>
        <w:rPr>
          <w:i/>
        </w:rPr>
        <w:t xml:space="preserve">Rϕ </w:t>
      </w:r>
      <w:r>
        <w:rPr>
          <w:position w:val="-2"/>
          <w:sz w:val="19"/>
        </w:rPr>
        <w:t xml:space="preserve">0 </w:t>
      </w:r>
      <w:r>
        <w:rPr/>
        <w:t xml:space="preserve">for some </w:t>
      </w:r>
      <w:r>
        <w:rPr>
          <w:i/>
        </w:rPr>
        <w:t xml:space="preserve">R </w:t>
      </w:r>
      <w:r>
        <w:rPr/>
        <w:t xml:space="preserve">∈ Π </w:t>
      </w:r>
      <w:r>
        <w:rPr>
          <w:position w:val="-2"/>
          <w:sz w:val="19"/>
        </w:rPr>
        <w:t xml:space="preserve">2 </w:t>
      </w:r>
      <w:r>
        <w:rPr>
          <w:i/>
          <w:position w:val="-2"/>
          <w:sz w:val="19"/>
        </w:rPr>
        <w:t xml:space="preserve">n </w:t>
      </w:r>
      <w:r>
        <w:rPr/>
        <w:t xml:space="preserve">. So, the product assumption holds trivially. The strong product assumption does not hold. However, if </w:t>
      </w:r>
      <w:r>
        <w:rPr>
          <w:i/>
        </w:rPr>
        <w:t xml:space="preserve">P, Q </w:t>
      </w:r>
      <w:r>
        <w:rPr/>
        <w:t xml:space="preserve">∈ Π </w:t>
      </w:r>
      <w:r>
        <w:rPr>
          <w:i/>
          <w:position w:val="-2"/>
          <w:sz w:val="19"/>
        </w:rPr>
        <w:t xml:space="preserve">n </w:t>
      </w:r>
      <w:r>
        <w:rPr/>
        <w:t xml:space="preserve">, then P Q ∈ span { ϕ k , 2 : λ k &lt; n 2 } . The manifold case is discussed below in Remark 3. 3.      □ </w:t>
      </w:r>
    </w:p>
    <w:p>
      <w:pPr>
        <w:pStyle w:val="TextBody"/>
        <w:bidi w:val="0"/>
        <w:spacing w:before="0" w:after="283"/>
        <w:jc w:val="start"/>
        <w:rPr/>
      </w:pPr>
      <w:r>
        <w:rPr/>
        <w:t xml:space="preserve">Remark 3. 3. One of the referees of our paper has pointed out three recent references [ </w:t>
      </w:r>
      <w:hyperlink w:anchor="B39">
        <w:r>
          <w:rPr>
            <w:rStyle w:val="a8"/>
          </w:rPr>
          <w:t xml:space="preserve">39 </w:t>
        </w:r>
      </w:hyperlink>
      <w:r>
        <w:rPr/>
        <w:t xml:space="preserve">– </w:t>
      </w:r>
      <w:hyperlink w:anchor="B41">
        <w:r>
          <w:rPr>
            <w:rStyle w:val="a8"/>
          </w:rPr>
          <w:t xml:space="preserve">41 </w:t>
        </w:r>
      </w:hyperlink>
      <w:r>
        <w:rPr/>
        <w:t xml:space="preserve">], on the subject of the product assumption. The first two of these deal with the manifold case (Example 3. 1). The paper [ </w:t>
      </w:r>
      <w:hyperlink w:anchor="B41">
        <w:r>
          <w:rPr>
            <w:rStyle w:val="a8"/>
          </w:rPr>
          <w:t xml:space="preserve">41 </w:t>
        </w:r>
      </w:hyperlink>
      <w:r>
        <w:rPr/>
        <w:t xml:space="preserve">] extends the results in Lu et al. [ </w:t>
      </w:r>
      <w:hyperlink w:anchor="B40">
        <w:r>
          <w:rPr>
            <w:rStyle w:val="a8"/>
          </w:rPr>
          <w:t xml:space="preserve">40 </w:t>
        </w:r>
      </w:hyperlink>
      <w:r>
        <w:rPr/>
        <w:t xml:space="preserve">] to the case when the functions ϕ </w:t>
      </w:r>
      <w:r>
        <w:rPr>
          <w:i/>
          <w:position w:val="-2"/>
          <w:sz w:val="19"/>
        </w:rPr>
        <w:t xml:space="preserve">k </w:t>
      </w:r>
      <w:r>
        <w:rPr/>
        <w:t xml:space="preserve">are eigenfunctions of a more general elliptic operator. Since the results in these two papers are similar qualitatively, we will comment on Lu et al. [ </w:t>
      </w:r>
      <w:hyperlink w:anchor="B40">
        <w:r>
          <w:rPr>
            <w:rStyle w:val="a8"/>
          </w:rPr>
          <w:t xml:space="preserve">40 </w:t>
        </w:r>
      </w:hyperlink>
      <w:r>
        <w:rPr/>
        <w:t xml:space="preserve">] and Steinerberger [ </w:t>
      </w:r>
      <w:hyperlink w:anchor="B39">
        <w:r>
          <w:rPr>
            <w:rStyle w:val="a8"/>
          </w:rPr>
          <w:t xml:space="preserve">39 </w:t>
        </w:r>
      </w:hyperlink>
      <w:r>
        <w:rPr/>
        <w:t xml:space="preserve">]. </w:t>
      </w:r>
    </w:p>
    <w:p>
      <w:pPr>
        <w:pStyle w:val="TextBody"/>
        <w:bidi w:val="0"/>
        <w:spacing w:before="0" w:after="283"/>
        <w:jc w:val="start"/>
        <w:rPr/>
      </w:pPr>
      <w:r>
        <w:rPr/>
        <w:t xml:space="preserve">In this remark only, let K t ( x , y ) = ∑ k exp ( - λ k 2 t ) ϕ k ( x ) ϕ k ( y ) . Let λ </w:t>
      </w:r>
      <w:r>
        <w:rPr>
          <w:i/>
          <w:position w:val="-2"/>
          <w:sz w:val="19"/>
        </w:rPr>
        <w:t xml:space="preserve">k </w:t>
      </w:r>
      <w:r>
        <w:rPr/>
        <w:t xml:space="preserve">, λ </w:t>
      </w:r>
      <w:r>
        <w:rPr>
          <w:i/>
          <w:position w:val="-2"/>
          <w:sz w:val="19"/>
        </w:rPr>
        <w:t xml:space="preserve">j </w:t>
      </w:r>
      <w:r>
        <w:rPr/>
        <w:t xml:space="preserve">&lt; </w:t>
      </w:r>
      <w:r>
        <w:rPr>
          <w:i/>
        </w:rPr>
        <w:t xml:space="preserve">n </w:t>
      </w:r>
      <w:r>
        <w:rPr/>
        <w:t xml:space="preserve">. In Steinerberger [ </w:t>
      </w:r>
      <w:hyperlink w:anchor="B39">
        <w:r>
          <w:rPr>
            <w:rStyle w:val="a8"/>
          </w:rPr>
          <w:t xml:space="preserve">39 </w:t>
        </w:r>
      </w:hyperlink>
      <w:r>
        <w:rPr/>
        <w:t xml:space="preserve">], Steinerberger relates </w:t>
      </w:r>
      <w:r>
        <w:rPr>
          <w:i/>
        </w:rPr>
        <w:t xml:space="preserve">E </w:t>
      </w:r>
      <w:r>
        <w:rPr>
          <w:i/>
          <w:position w:val="-2"/>
          <w:sz w:val="19"/>
        </w:rPr>
        <w:t xml:space="preserve">An </w:t>
      </w:r>
      <w:r>
        <w:rPr/>
        <w:t xml:space="preserve">(2, ϕ </w:t>
      </w:r>
      <w:r>
        <w:rPr>
          <w:i/>
          <w:position w:val="-2"/>
          <w:sz w:val="19"/>
        </w:rPr>
        <w:t xml:space="preserve">k </w:t>
      </w:r>
      <w:r>
        <w:rPr/>
        <w:t xml:space="preserve">ϕ </w:t>
      </w:r>
      <w:r>
        <w:rPr>
          <w:i/>
          <w:position w:val="-2"/>
          <w:sz w:val="19"/>
        </w:rPr>
        <w:t xml:space="preserve">j </w:t>
      </w:r>
      <w:r>
        <w:rPr/>
        <w:t xml:space="preserve">) [see (3. 6) below for definition] with </w:t>
      </w:r>
    </w:p>
    <w:p>
      <w:pPr>
        <w:pStyle w:val="TextBody"/>
        <w:bidi w:val="0"/>
        <w:spacing w:before="0" w:after="283"/>
        <w:jc w:val="start"/>
        <w:rPr/>
      </w:pPr>
      <w:r>
        <w:rPr/>
        <w:t xml:space="preserve">‖ ∫ </w:t>
      </w:r>
      <w:r>
        <w:rPr/>
        <w:t xml:space="preserve">???? K t ( ○ , y ) ( ϕ k ( y ) - ϕ k ( ○ ) ) ( ϕ j ( y ) - ϕ j ( ○ ) ) d μ * ( y ) ‖ 2 , μ * . </w:t>
      </w:r>
    </w:p>
    <w:p>
      <w:pPr>
        <w:pStyle w:val="TextBody"/>
        <w:bidi w:val="0"/>
        <w:spacing w:before="0" w:after="283"/>
        <w:jc w:val="start"/>
        <w:rPr/>
      </w:pPr>
      <w:r>
        <w:rPr/>
        <w:t xml:space="preserve">While this gives some insight into the product assumption, the results are inconclusive about the product assumption as stated. Also, it is hard to verify whether the conditions mentioned in the paper are satisfied for a given manifold. </w:t>
      </w:r>
    </w:p>
    <w:p>
      <w:pPr>
        <w:pStyle w:val="TextBody"/>
        <w:bidi w:val="0"/>
        <w:spacing w:before="0" w:after="283"/>
        <w:jc w:val="start"/>
        <w:rPr/>
      </w:pPr>
      <w:r>
        <w:rPr/>
        <w:t xml:space="preserve">In Lu et al. [ </w:t>
      </w:r>
      <w:hyperlink w:anchor="B40">
        <w:r>
          <w:rPr>
            <w:rStyle w:val="a8"/>
          </w:rPr>
          <w:t xml:space="preserve">40 </w:t>
        </w:r>
      </w:hyperlink>
      <w:r>
        <w:rPr/>
        <w:t xml:space="preserve">], it is shown that for any ϵ, δ &gt; 0, there exists a subspace </w:t>
      </w:r>
      <w:r>
        <w:rPr>
          <w:i/>
        </w:rPr>
        <w:t xml:space="preserve">V </w:t>
      </w:r>
      <w:r>
        <w:rPr/>
        <w:t xml:space="preserve">of dimension O δ ( ϵ - δ n 1 + δ ) such that for all ϕ </w:t>
      </w:r>
      <w:r>
        <w:rPr>
          <w:i/>
          <w:position w:val="-2"/>
          <w:sz w:val="19"/>
        </w:rPr>
        <w:t xml:space="preserve">k </w:t>
      </w:r>
      <w:r>
        <w:rPr/>
        <w:t xml:space="preserve">, ϕ </w:t>
      </w:r>
      <w:r>
        <w:rPr>
          <w:i/>
          <w:position w:val="-2"/>
          <w:sz w:val="19"/>
        </w:rPr>
        <w:t xml:space="preserve">j </w:t>
      </w:r>
      <w:r>
        <w:rPr/>
        <w:t xml:space="preserve">∈ Π </w:t>
      </w:r>
      <w:r>
        <w:rPr>
          <w:i/>
          <w:position w:val="-2"/>
          <w:sz w:val="19"/>
        </w:rPr>
        <w:t xml:space="preserve">n </w:t>
      </w:r>
      <w:r>
        <w:rPr/>
        <w:t xml:space="preserve">, inf P ∈ V ‖ ϕ k ϕ j - P ‖ 2 , μ * ≤ ϵ . The subspace </w:t>
      </w:r>
      <w:r>
        <w:rPr>
          <w:i/>
        </w:rPr>
        <w:t xml:space="preserve">V </w:t>
      </w:r>
      <w:r>
        <w:rPr/>
        <w:t xml:space="preserve">does not have to be Π </w:t>
      </w:r>
      <w:r>
        <w:rPr>
          <w:i/>
          <w:position w:val="-2"/>
          <w:sz w:val="19"/>
        </w:rPr>
        <w:t xml:space="preserve">An </w:t>
      </w:r>
      <w:r>
        <w:rPr/>
        <w:t xml:space="preserve">for any </w:t>
      </w:r>
      <w:r>
        <w:rPr>
          <w:i/>
        </w:rPr>
        <w:t xml:space="preserve">A </w:t>
      </w:r>
      <w:r>
        <w:rPr/>
        <w:t xml:space="preserve">. Since the dimension of </w:t>
      </w:r>
      <w:r>
        <w:rPr>
          <w:rFonts w:ascii="sans-serif" w:hAnsi="sans-serif"/>
        </w:rPr>
        <w:t xml:space="preserve">span </w:t>
      </w:r>
      <w:r>
        <w:rPr/>
        <w:t xml:space="preserve">{ϕ </w:t>
      </w:r>
      <w:r>
        <w:rPr>
          <w:i/>
          <w:position w:val="-2"/>
          <w:sz w:val="19"/>
        </w:rPr>
        <w:t xml:space="preserve">k </w:t>
      </w:r>
      <w:r>
        <w:rPr/>
        <w:t xml:space="preserve">ϕ </w:t>
      </w:r>
      <w:r>
        <w:rPr>
          <w:i/>
          <w:position w:val="-2"/>
          <w:sz w:val="19"/>
        </w:rPr>
        <w:t xml:space="preserve">j </w:t>
      </w:r>
      <w:r>
        <w:rPr/>
        <w:t xml:space="preserve">} is </w:t>
      </w:r>
      <w:r>
        <w:rPr>
          <w:i/>
        </w:rPr>
        <w:t xml:space="preserve">O </w:t>
      </w:r>
      <w:r>
        <w:rPr/>
        <w:t xml:space="preserve">( </w:t>
      </w:r>
      <w:r>
        <w:rPr>
          <w:i/>
        </w:rPr>
        <w:t xml:space="preserve">n </w:t>
      </w:r>
      <w:r>
        <w:rPr>
          <w:position w:val="8"/>
          <w:sz w:val="19"/>
        </w:rPr>
        <w:t xml:space="preserve">2 </w:t>
      </w:r>
      <w:r>
        <w:rPr/>
        <w:t xml:space="preserve">), the result is meaningful only if 0 &lt; δ &lt; 1 and ϵ ≥ </w:t>
      </w:r>
      <w:r>
        <w:rPr>
          <w:i/>
        </w:rPr>
        <w:t xml:space="preserve">n </w:t>
      </w:r>
      <w:r>
        <w:rPr>
          <w:position w:val="8"/>
          <w:sz w:val="19"/>
        </w:rPr>
        <w:t xml:space="preserve">1−1/δ </w:t>
      </w:r>
      <w:r>
        <w:rPr/>
        <w:t xml:space="preserve">. </w:t>
      </w:r>
    </w:p>
    <w:p>
      <w:pPr>
        <w:pStyle w:val="TextBody"/>
        <w:bidi w:val="0"/>
        <w:spacing w:before="0" w:after="283"/>
        <w:jc w:val="start"/>
        <w:rPr/>
      </w:pPr>
      <w:r>
        <w:rPr/>
        <w:t xml:space="preserve">In Geller and Pesenson [ </w:t>
      </w:r>
      <w:hyperlink w:anchor="B42">
        <w:r>
          <w:rPr>
            <w:rStyle w:val="a8"/>
          </w:rPr>
          <w:t xml:space="preserve">42 </w:t>
        </w:r>
      </w:hyperlink>
      <w:r>
        <w:rPr/>
        <w:t xml:space="preserve">, Theorem 6. 1], it is shown that the strong product assumption (and, thus, also the product assumption) holds in the manifold case when the manifold is a compact homogeneous manifold. We have extended this theorem in Filbir and Mhaskar [ </w:t>
      </w:r>
      <w:hyperlink w:anchor="B17">
        <w:r>
          <w:rPr>
            <w:rStyle w:val="a8"/>
          </w:rPr>
          <w:t xml:space="preserve">17 </w:t>
        </w:r>
      </w:hyperlink>
      <w:r>
        <w:rPr/>
        <w:t xml:space="preserve">, Theorem A. 1] for the case of eigenfunctions of general elliptic partial differential operators on arbitrary compact, smooth manifolds provided that the coefficient functions in the operator satisfy some technical conditions.      □ </w:t>
      </w:r>
    </w:p>
    <w:p>
      <w:pPr>
        <w:pStyle w:val="TextBody"/>
        <w:bidi w:val="0"/>
        <w:spacing w:before="0" w:after="283"/>
        <w:jc w:val="start"/>
        <w:rPr/>
      </w:pPr>
      <w:r>
        <w:rPr/>
        <w:t xml:space="preserve">In our results in section 4, we will need the following condition, which serves the purpose of gradient in many of our earlier theorems on manifolds. </w:t>
      </w:r>
    </w:p>
    <w:p>
      <w:pPr>
        <w:pStyle w:val="TextBody"/>
        <w:bidi w:val="0"/>
        <w:spacing w:before="0" w:after="283"/>
        <w:jc w:val="start"/>
        <w:rPr/>
      </w:pPr>
      <w:r>
        <w:rPr/>
        <w:t xml:space="preserve">Definition 3. 4. </w:t>
      </w:r>
      <w:r>
        <w:rPr>
          <w:i/>
        </w:rPr>
        <w:t xml:space="preserve">We say that the system </w:t>
      </w:r>
      <w:r>
        <w:rPr/>
        <w:t xml:space="preserve">Ξ </w:t>
      </w:r>
      <w:r>
        <w:rPr>
          <w:i/>
        </w:rPr>
        <w:t xml:space="preserve">satisfies Bernstein-Lipschitz condition if for every n </w:t>
      </w:r>
      <w:r>
        <w:rPr/>
        <w:t xml:space="preserve">&gt; 0 </w:t>
      </w:r>
      <w:r>
        <w:rPr>
          <w:i/>
        </w:rPr>
        <w:t xml:space="preserve">, there exists B </w:t>
      </w:r>
      <w:r>
        <w:rPr>
          <w:i/>
          <w:position w:val="-2"/>
          <w:sz w:val="19"/>
        </w:rPr>
        <w:t xml:space="preserve">n </w:t>
      </w:r>
      <w:r>
        <w:rPr/>
        <w:t xml:space="preserve">&gt; 0 </w:t>
      </w:r>
      <w:r>
        <w:rPr>
          <w:i/>
        </w:rPr>
        <w:t xml:space="preserve">such that </w:t>
      </w:r>
    </w:p>
    <w:p>
      <w:pPr>
        <w:pStyle w:val="TextBody"/>
        <w:bidi w:val="0"/>
        <w:spacing w:before="0" w:after="283"/>
        <w:jc w:val="start"/>
        <w:rPr/>
      </w:pPr>
      <w:r>
        <w:rPr/>
        <w:t xml:space="preserve">| P ( x ) - P ( y ) | ≤ B n ρ ( x , y ) ‖ P ‖ ∞ , x , y ∈ ???? , P ∈ Π n . ( 3. 5 ) </w:t>
      </w:r>
    </w:p>
    <w:p>
      <w:pPr>
        <w:pStyle w:val="TextBody"/>
        <w:bidi w:val="0"/>
        <w:spacing w:before="0" w:after="283"/>
        <w:jc w:val="start"/>
        <w:rPr/>
      </w:pPr>
      <w:r>
        <w:rPr/>
        <w:t xml:space="preserve">Remark 3. 4. Both in the manifold case and the Hermite case, </w:t>
      </w:r>
      <w:r>
        <w:rPr>
          <w:i/>
        </w:rPr>
        <w:t xml:space="preserve">B </w:t>
      </w:r>
      <w:r>
        <w:rPr>
          <w:i/>
          <w:position w:val="-2"/>
          <w:sz w:val="19"/>
        </w:rPr>
        <w:t xml:space="preserve">n </w:t>
      </w:r>
      <w:r>
        <w:rPr/>
        <w:t xml:space="preserve">= </w:t>
      </w:r>
      <w:r>
        <w:rPr>
          <w:i/>
        </w:rPr>
        <w:t xml:space="preserve">cn </w:t>
      </w:r>
      <w:r>
        <w:rPr/>
        <w:t xml:space="preserve">for some constant </w:t>
      </w:r>
      <w:r>
        <w:rPr>
          <w:i/>
        </w:rPr>
        <w:t xml:space="preserve">c </w:t>
      </w:r>
      <w:r>
        <w:rPr/>
        <w:t xml:space="preserve">&gt; 0. A proof in the Hermite case can be found in Mhaskar [ </w:t>
      </w:r>
      <w:hyperlink w:anchor="B43">
        <w:r>
          <w:rPr>
            <w:rStyle w:val="a8"/>
          </w:rPr>
          <w:t xml:space="preserve">43 </w:t>
        </w:r>
      </w:hyperlink>
      <w:r>
        <w:rPr/>
        <w:t xml:space="preserve">] and in the manifold case in Filbir and Mhaskar [ </w:t>
      </w:r>
      <w:hyperlink w:anchor="B44">
        <w:r>
          <w:rPr>
            <w:rStyle w:val="a8"/>
          </w:rPr>
          <w:t xml:space="preserve">44 </w:t>
        </w:r>
      </w:hyperlink>
      <w:r>
        <w:rPr/>
        <w:t xml:space="preserve">].      □ </w:t>
      </w:r>
    </w:p>
    <w:p>
      <w:pPr>
        <w:pStyle w:val="Heading3"/>
        <w:bidi w:val="0"/>
        <w:jc w:val="start"/>
        <w:rPr/>
      </w:pPr>
      <w:r>
        <w:rPr/>
        <w:t xml:space="preserve">3. 2. Smoothness Classes </w:t>
      </w:r>
    </w:p>
    <w:p>
      <w:pPr>
        <w:pStyle w:val="TextBody"/>
        <w:bidi w:val="0"/>
        <w:spacing w:before="0" w:after="283"/>
        <w:jc w:val="start"/>
        <w:rPr/>
      </w:pPr>
      <w:r>
        <w:rPr/>
        <w:t xml:space="preserve">We define next the smoothness classes of interest here. </w:t>
      </w:r>
    </w:p>
    <w:p>
      <w:pPr>
        <w:pStyle w:val="TextBody"/>
        <w:bidi w:val="0"/>
        <w:spacing w:before="0" w:after="283"/>
        <w:jc w:val="start"/>
        <w:rPr/>
      </w:pPr>
      <w:r>
        <w:rPr/>
        <w:t xml:space="preserve">Definition 3. 5. </w:t>
      </w:r>
      <w:r>
        <w:rPr>
          <w:i/>
        </w:rPr>
        <w:t xml:space="preserve">A function w </w:t>
      </w:r>
      <w:r>
        <w:rPr/>
        <w:t xml:space="preserve">:???? → ℝ </w:t>
      </w:r>
      <w:r>
        <w:rPr>
          <w:i/>
        </w:rPr>
        <w:t xml:space="preserve">will be called a weight function if </w:t>
      </w:r>
      <w:r>
        <w:rPr/>
        <w:t xml:space="preserve">w ϕ k ∈ C 0 ( ???? ) ∩ L 1 ( ???? ) </w:t>
      </w:r>
      <w:r>
        <w:rPr>
          <w:i/>
        </w:rPr>
        <w:t xml:space="preserve">for all k. If w is a weight function, we define </w:t>
      </w:r>
    </w:p>
    <w:p>
      <w:pPr>
        <w:pStyle w:val="TextBody"/>
        <w:bidi w:val="0"/>
        <w:spacing w:before="0" w:after="283"/>
        <w:jc w:val="start"/>
        <w:rPr/>
      </w:pPr>
      <w:r>
        <w:rPr/>
        <w:t xml:space="preserve">E n ( w ; p , f ) = min P ∈ Π n ‖ f - P w ‖ p , μ * , n &gt; 0 , 1 ≤ p ≤ ∞ , f ∈ L p ( ???? ) . ( 3. 6 ) </w:t>
      </w:r>
    </w:p>
    <w:p>
      <w:pPr>
        <w:pStyle w:val="TextBody"/>
        <w:bidi w:val="0"/>
        <w:spacing w:before="0" w:after="283"/>
        <w:jc w:val="start"/>
        <w:rPr/>
      </w:pPr>
      <w:r>
        <w:rPr>
          <w:i/>
        </w:rPr>
        <w:t xml:space="preserve">We will omit the mention of w if w </w:t>
      </w:r>
      <w:r>
        <w:rPr/>
        <w:t xml:space="preserve">≡ 1 </w:t>
      </w:r>
      <w:r>
        <w:rPr>
          <w:i/>
        </w:rPr>
        <w:t xml:space="preserve">on </w:t>
      </w:r>
      <w:r>
        <w:rPr/>
        <w:t xml:space="preserve">????. </w:t>
      </w:r>
    </w:p>
    <w:p>
      <w:pPr>
        <w:pStyle w:val="TextBody"/>
        <w:bidi w:val="0"/>
        <w:spacing w:before="0" w:after="283"/>
        <w:jc w:val="start"/>
        <w:rPr/>
      </w:pPr>
      <w:r>
        <w:rPr/>
        <w:t xml:space="preserve">We find it convenient to denote by </w:t>
      </w:r>
      <w:r>
        <w:rPr>
          <w:i/>
        </w:rPr>
        <w:t xml:space="preserve">X </w:t>
      </w:r>
      <w:r>
        <w:rPr>
          <w:i/>
          <w:position w:val="8"/>
          <w:sz w:val="19"/>
        </w:rPr>
        <w:t xml:space="preserve">p </w:t>
      </w:r>
      <w:r>
        <w:rPr/>
        <w:t xml:space="preserve">the space { f ∈ L p ( ???? ) : lim n → ∞ E n ( p , f ) = 0 } ; i. e., </w:t>
      </w:r>
      <w:r>
        <w:rPr>
          <w:i/>
        </w:rPr>
        <w:t xml:space="preserve">X </w:t>
      </w:r>
      <w:r>
        <w:rPr>
          <w:i/>
          <w:position w:val="8"/>
          <w:sz w:val="19"/>
        </w:rPr>
        <w:t xml:space="preserve">p </w:t>
      </w:r>
      <w:r>
        <w:rPr/>
        <w:t xml:space="preserve">= </w:t>
      </w:r>
      <w:r>
        <w:rPr>
          <w:i/>
        </w:rPr>
        <w:t xml:space="preserve">L </w:t>
      </w:r>
      <w:r>
        <w:rPr>
          <w:i/>
          <w:position w:val="8"/>
          <w:sz w:val="19"/>
        </w:rPr>
        <w:t xml:space="preserve">p </w:t>
      </w:r>
      <w:r>
        <w:rPr/>
        <w:t xml:space="preserve">(????) if 1 ≤ </w:t>
      </w:r>
      <w:r>
        <w:rPr>
          <w:i/>
        </w:rPr>
        <w:t xml:space="preserve">p </w:t>
      </w:r>
      <w:r>
        <w:rPr/>
        <w:t xml:space="preserve">&lt; ∞ and X ∞ = C 0 ( ???? ) . </w:t>
      </w:r>
    </w:p>
    <w:p>
      <w:pPr>
        <w:pStyle w:val="TextBody"/>
        <w:bidi w:val="0"/>
        <w:spacing w:before="0" w:after="283"/>
        <w:jc w:val="start"/>
        <w:rPr/>
      </w:pPr>
      <w:r>
        <w:rPr/>
        <w:t xml:space="preserve">Definition 3. 6. </w:t>
      </w:r>
      <w:r>
        <w:rPr>
          <w:i/>
        </w:rPr>
        <w:t xml:space="preserve">Let </w:t>
      </w:r>
      <w:r>
        <w:rPr/>
        <w:t xml:space="preserve">1 ≤ </w:t>
      </w:r>
      <w:r>
        <w:rPr>
          <w:i/>
        </w:rPr>
        <w:t xml:space="preserve">p </w:t>
      </w:r>
      <w:r>
        <w:rPr/>
        <w:t xml:space="preserve">≤ ∞, γ &gt; 0 </w:t>
      </w:r>
      <w:r>
        <w:rPr>
          <w:i/>
        </w:rPr>
        <w:t xml:space="preserve">, and w be a weight function </w:t>
      </w:r>
      <w:r>
        <w:rPr/>
        <w:t xml:space="preserve">. </w:t>
      </w:r>
    </w:p>
    <w:p>
      <w:pPr>
        <w:pStyle w:val="TextBody"/>
        <w:bidi w:val="0"/>
        <w:spacing w:before="0" w:after="283"/>
        <w:jc w:val="start"/>
        <w:rPr/>
      </w:pPr>
      <w:r>
        <w:rPr>
          <w:i/>
        </w:rPr>
        <w:t xml:space="preserve">(a) For f </w:t>
      </w:r>
      <w:r>
        <w:rPr/>
        <w:t xml:space="preserve">∈ </w:t>
      </w:r>
      <w:r>
        <w:rPr>
          <w:i/>
        </w:rPr>
        <w:t xml:space="preserve">L </w:t>
      </w:r>
      <w:r>
        <w:rPr>
          <w:i/>
          <w:position w:val="8"/>
          <w:sz w:val="19"/>
        </w:rPr>
        <w:t xml:space="preserve">p </w:t>
      </w:r>
      <w:r>
        <w:rPr/>
        <w:t xml:space="preserve">(????) </w:t>
      </w:r>
      <w:r>
        <w:rPr>
          <w:i/>
        </w:rPr>
        <w:t xml:space="preserve">, we define </w:t>
      </w:r>
    </w:p>
    <w:p>
      <w:pPr>
        <w:pStyle w:val="TextBody"/>
        <w:bidi w:val="0"/>
        <w:spacing w:before="0" w:after="283"/>
        <w:jc w:val="start"/>
        <w:rPr/>
      </w:pPr>
      <w:r>
        <w:rPr/>
        <w:t xml:space="preserve">‖ </w:t>
      </w:r>
      <w:r>
        <w:rPr/>
        <w:t xml:space="preserve">f ‖ W γ , p , w = ‖ f ‖ p , μ * + sup n &gt; 0 n γ E n ( w ; p , f ) , ( 3. 7 ) </w:t>
      </w:r>
    </w:p>
    <w:p>
      <w:pPr>
        <w:pStyle w:val="TextBody"/>
        <w:bidi w:val="0"/>
        <w:jc w:val="start"/>
        <w:rPr>
          <w:i/>
        </w:rPr>
      </w:pPr>
      <w:r>
        <w:rPr>
          <w:i/>
        </w:rPr>
        <w:t xml:space="preserve">and note that </w:t>
      </w:r>
    </w:p>
    <w:p>
      <w:pPr>
        <w:pStyle w:val="TextBody"/>
        <w:bidi w:val="0"/>
        <w:spacing w:before="0" w:after="283"/>
        <w:jc w:val="start"/>
        <w:rPr/>
      </w:pPr>
      <w:r>
        <w:rPr/>
        <w:t xml:space="preserve">‖ </w:t>
      </w:r>
      <w:r>
        <w:rPr/>
        <w:t xml:space="preserve">f ‖ W γ , p , w ~ ‖ f ‖ p , μ * + sup n ∈ ℤ + 2 n γ E 2 n ( w ; p , f ) . ( 3. 8 ) </w:t>
      </w:r>
    </w:p>
    <w:p>
      <w:pPr>
        <w:pStyle w:val="TextBody"/>
        <w:bidi w:val="0"/>
        <w:spacing w:before="0" w:after="283"/>
        <w:jc w:val="start"/>
        <w:rPr/>
      </w:pPr>
      <w:r>
        <w:rPr>
          <w:i/>
        </w:rPr>
        <w:t xml:space="preserve">The space W </w:t>
      </w:r>
      <w:r>
        <w:rPr>
          <w:i/>
          <w:position w:val="-2"/>
          <w:sz w:val="19"/>
        </w:rPr>
        <w:t xml:space="preserve">γ </w:t>
      </w:r>
      <w:r>
        <w:rPr>
          <w:position w:val="-2"/>
          <w:sz w:val="19"/>
        </w:rPr>
        <w:t xml:space="preserve">, </w:t>
      </w:r>
      <w:r>
        <w:rPr>
          <w:i/>
          <w:position w:val="-2"/>
          <w:sz w:val="19"/>
        </w:rPr>
        <w:t xml:space="preserve">p, w </w:t>
      </w:r>
      <w:r>
        <w:rPr>
          <w:i/>
        </w:rPr>
        <w:t xml:space="preserve">comprises all f for which </w:t>
      </w:r>
      <w:r>
        <w:rPr/>
        <w:t xml:space="preserve">‖ </w:t>
      </w:r>
      <w:r>
        <w:rPr>
          <w:i/>
        </w:rPr>
        <w:t xml:space="preserve">f </w:t>
      </w:r>
      <w:r>
        <w:rPr/>
        <w:t xml:space="preserve">‖ </w:t>
      </w:r>
      <w:r>
        <w:rPr>
          <w:i/>
          <w:position w:val="-2"/>
          <w:sz w:val="19"/>
        </w:rPr>
        <w:t xml:space="preserve">W γ </w:t>
      </w:r>
      <w:r>
        <w:rPr>
          <w:position w:val="-2"/>
          <w:sz w:val="19"/>
        </w:rPr>
        <w:t xml:space="preserve">, </w:t>
      </w:r>
      <w:r>
        <w:rPr>
          <w:i/>
          <w:position w:val="-2"/>
          <w:sz w:val="19"/>
        </w:rPr>
        <w:t xml:space="preserve">p, w </w:t>
      </w:r>
      <w:r>
        <w:rPr/>
        <w:t xml:space="preserve">&lt; ∞. </w:t>
      </w:r>
    </w:p>
    <w:p>
      <w:pPr>
        <w:pStyle w:val="TextBody"/>
        <w:bidi w:val="0"/>
        <w:spacing w:before="0" w:after="283"/>
        <w:jc w:val="start"/>
        <w:rPr/>
      </w:pPr>
      <w:r>
        <w:rPr>
          <w:i/>
        </w:rPr>
        <w:t xml:space="preserve">(b) We write </w:t>
      </w:r>
      <w:r>
        <w:rPr/>
        <w:t xml:space="preserve">C w ∞ = ⋂ γ &gt; 0 W γ , ∞ , w </w:t>
      </w:r>
      <w:r>
        <w:rPr>
          <w:i/>
        </w:rPr>
        <w:t xml:space="preserve">. If B is a ball in </w:t>
      </w:r>
      <w:r>
        <w:rPr/>
        <w:t xml:space="preserve">????, C w ∞ ( B ) </w:t>
      </w:r>
      <w:r>
        <w:rPr>
          <w:i/>
        </w:rPr>
        <w:t xml:space="preserve">comprises functions in </w:t>
      </w:r>
      <w:r>
        <w:rPr/>
        <w:t xml:space="preserve">f ∈ C w ∞ </w:t>
      </w:r>
      <w:r>
        <w:rPr>
          <w:i/>
        </w:rPr>
        <w:t xml:space="preserve">, which are supported on B </w:t>
      </w:r>
      <w:r>
        <w:rPr/>
        <w:t xml:space="preserve">. </w:t>
      </w:r>
    </w:p>
    <w:p>
      <w:pPr>
        <w:pStyle w:val="TextBody"/>
        <w:bidi w:val="0"/>
        <w:spacing w:before="0" w:after="283"/>
        <w:jc w:val="start"/>
        <w:rPr/>
      </w:pPr>
      <w:r>
        <w:rPr>
          <w:i/>
        </w:rPr>
        <w:t xml:space="preserve">(c) If x </w:t>
      </w:r>
      <w:r>
        <w:rPr>
          <w:position w:val="-2"/>
          <w:sz w:val="19"/>
        </w:rPr>
        <w:t xml:space="preserve">0 </w:t>
      </w:r>
      <w:r>
        <w:rPr/>
        <w:t xml:space="preserve">∈ ???? </w:t>
      </w:r>
      <w:r>
        <w:rPr>
          <w:i/>
        </w:rPr>
        <w:t xml:space="preserve">, the space W </w:t>
      </w:r>
      <w:r>
        <w:rPr>
          <w:i/>
          <w:position w:val="-2"/>
          <w:sz w:val="19"/>
        </w:rPr>
        <w:t xml:space="preserve">γ </w:t>
      </w:r>
      <w:r>
        <w:rPr>
          <w:position w:val="-2"/>
          <w:sz w:val="19"/>
        </w:rPr>
        <w:t xml:space="preserve">, </w:t>
      </w:r>
      <w:r>
        <w:rPr>
          <w:i/>
          <w:position w:val="-2"/>
          <w:sz w:val="19"/>
        </w:rPr>
        <w:t xml:space="preserve">p, w </w:t>
      </w:r>
      <w:r>
        <w:rPr/>
        <w:t xml:space="preserve">( </w:t>
      </w:r>
      <w:r>
        <w:rPr>
          <w:i/>
        </w:rPr>
        <w:t xml:space="preserve">x </w:t>
      </w:r>
      <w:r>
        <w:rPr>
          <w:position w:val="-2"/>
          <w:sz w:val="19"/>
        </w:rPr>
        <w:t xml:space="preserve">0 </w:t>
      </w:r>
      <w:r>
        <w:rPr/>
        <w:t xml:space="preserve">) </w:t>
      </w:r>
      <w:r>
        <w:rPr>
          <w:i/>
        </w:rPr>
        <w:t xml:space="preserve">comprises functions f such that there exists r </w:t>
      </w:r>
      <w:r>
        <w:rPr/>
        <w:t xml:space="preserve">&gt; 0 </w:t>
      </w:r>
      <w:r>
        <w:rPr>
          <w:i/>
        </w:rPr>
        <w:t xml:space="preserve">with the property that, for every </w:t>
      </w:r>
      <w:r>
        <w:rPr/>
        <w:t xml:space="preserve">ϕ ∈ C w ∞ ( ???? ( x 0 , r ) ) , ϕ </w:t>
      </w:r>
      <w:r>
        <w:rPr>
          <w:i/>
        </w:rPr>
        <w:t xml:space="preserve">f </w:t>
      </w:r>
      <w:r>
        <w:rPr/>
        <w:t xml:space="preserve">∈ </w:t>
      </w:r>
      <w:r>
        <w:rPr>
          <w:i/>
        </w:rPr>
        <w:t xml:space="preserve">W </w:t>
      </w:r>
      <w:r>
        <w:rPr>
          <w:i/>
          <w:position w:val="-2"/>
          <w:sz w:val="19"/>
        </w:rPr>
        <w:t xml:space="preserve">γ </w:t>
      </w:r>
      <w:r>
        <w:rPr>
          <w:position w:val="-2"/>
          <w:sz w:val="19"/>
        </w:rPr>
        <w:t xml:space="preserve">, </w:t>
      </w:r>
      <w:r>
        <w:rPr>
          <w:i/>
          <w:position w:val="-2"/>
          <w:sz w:val="19"/>
        </w:rPr>
        <w:t xml:space="preserve">p, w </w:t>
      </w:r>
      <w:r>
        <w:rPr/>
        <w:t xml:space="preserve">. </w:t>
      </w:r>
    </w:p>
    <w:p>
      <w:pPr>
        <w:pStyle w:val="TextBody"/>
        <w:bidi w:val="0"/>
        <w:spacing w:before="0" w:after="283"/>
        <w:jc w:val="start"/>
        <w:rPr/>
      </w:pPr>
      <w:r>
        <w:rPr/>
        <w:t xml:space="preserve">Remark 3. 5. In both the manifold case and the Hermite case, characterizations of the smoothness classes </w:t>
      </w:r>
      <w:r>
        <w:rPr>
          <w:i/>
        </w:rPr>
        <w:t xml:space="preserve">W </w:t>
      </w:r>
      <w:r>
        <w:rPr>
          <w:position w:val="-2"/>
          <w:sz w:val="19"/>
        </w:rPr>
        <w:t xml:space="preserve">γ, </w:t>
      </w:r>
      <w:r>
        <w:rPr>
          <w:i/>
          <w:position w:val="-2"/>
          <w:sz w:val="19"/>
        </w:rPr>
        <w:t xml:space="preserve">p </w:t>
      </w:r>
      <w:r>
        <w:rPr/>
        <w:t xml:space="preserve">are available in terms of constructive properties of the functions, such as the number of derivatives, estimates on certain moduli of smoothness or </w:t>
      </w:r>
      <w:r>
        <w:rPr>
          <w:i/>
        </w:rPr>
        <w:t xml:space="preserve">K </w:t>
      </w:r>
      <w:r>
        <w:rPr/>
        <w:t xml:space="preserve">-functionals, etc. In particular, the class </w:t>
      </w:r>
      <w:r>
        <w:rPr>
          <w:i/>
        </w:rPr>
        <w:t xml:space="preserve">C </w:t>
      </w:r>
      <w:r>
        <w:rPr>
          <w:position w:val="8"/>
          <w:sz w:val="19"/>
        </w:rPr>
        <w:t xml:space="preserve">∞ </w:t>
      </w:r>
      <w:r>
        <w:rPr/>
        <w:t xml:space="preserve">coincides with the class of infinitely differentiable functions vanishing at infinity.      □ </w:t>
      </w:r>
    </w:p>
    <w:p>
      <w:pPr>
        <w:pStyle w:val="TextBody"/>
        <w:bidi w:val="0"/>
        <w:spacing w:before="0" w:after="283"/>
        <w:jc w:val="start"/>
        <w:rPr/>
      </w:pPr>
      <w:r>
        <w:rPr/>
        <w:t xml:space="preserve">We can now state another assumption that will be needed in studying local approximation. </w:t>
      </w:r>
    </w:p>
    <w:p>
      <w:pPr>
        <w:pStyle w:val="TextBody"/>
        <w:bidi w:val="0"/>
        <w:spacing w:before="0" w:after="283"/>
        <w:jc w:val="start"/>
        <w:rPr/>
      </w:pPr>
      <w:r>
        <w:rPr/>
        <w:t xml:space="preserve">Definition 3. 7. </w:t>
      </w:r>
      <w:r>
        <w:rPr>
          <w:i/>
        </w:rPr>
        <w:t xml:space="preserve">( Partition of unity ) For every r </w:t>
      </w:r>
      <w:r>
        <w:rPr/>
        <w:t xml:space="preserve">&gt; 0 </w:t>
      </w:r>
      <w:r>
        <w:rPr>
          <w:i/>
        </w:rPr>
        <w:t xml:space="preserve">, there exists a countable family </w:t>
      </w:r>
      <w:r>
        <w:rPr/>
        <w:t xml:space="preserve">F r = { ψ k , r } k = 0 ∞ </w:t>
      </w:r>
      <w:r>
        <w:rPr>
          <w:i/>
        </w:rPr>
        <w:t xml:space="preserve">of functions in C </w:t>
      </w:r>
      <w:r>
        <w:rPr>
          <w:position w:val="8"/>
          <w:sz w:val="19"/>
        </w:rPr>
        <w:t xml:space="preserve">∞ </w:t>
      </w:r>
      <w:r>
        <w:rPr>
          <w:i/>
        </w:rPr>
        <w:t xml:space="preserve">with the following properties: </w:t>
      </w:r>
    </w:p>
    <w:p>
      <w:pPr>
        <w:pStyle w:val="TextBody"/>
        <w:bidi w:val="0"/>
        <w:spacing w:before="0" w:after="283"/>
        <w:jc w:val="start"/>
        <w:rPr/>
      </w:pPr>
      <w:r>
        <w:rPr/>
        <w:t xml:space="preserve">1. </w:t>
      </w:r>
      <w:r>
        <w:rPr>
          <w:i/>
        </w:rPr>
        <w:t xml:space="preserve">Each </w:t>
      </w:r>
      <w:r>
        <w:rPr/>
        <w:t xml:space="preserve">ψ k , r ∈ F r </w:t>
      </w:r>
      <w:r>
        <w:rPr>
          <w:i/>
        </w:rPr>
        <w:t xml:space="preserve">is supported on </w:t>
      </w:r>
      <w:r>
        <w:rPr/>
        <w:t xml:space="preserve">????( </w:t>
      </w:r>
      <w:r>
        <w:rPr>
          <w:i/>
        </w:rPr>
        <w:t xml:space="preserve">x </w:t>
      </w:r>
      <w:r>
        <w:rPr>
          <w:i/>
          <w:position w:val="-2"/>
          <w:sz w:val="19"/>
        </w:rPr>
        <w:t xml:space="preserve">k </w:t>
      </w:r>
      <w:r>
        <w:rPr/>
        <w:t xml:space="preserve">, </w:t>
      </w:r>
      <w:r>
        <w:rPr>
          <w:i/>
        </w:rPr>
        <w:t xml:space="preserve">r </w:t>
      </w:r>
      <w:r>
        <w:rPr/>
        <w:t xml:space="preserve">) </w:t>
      </w:r>
      <w:r>
        <w:rPr>
          <w:i/>
        </w:rPr>
        <w:t xml:space="preserve">for some x </w:t>
      </w:r>
      <w:r>
        <w:rPr>
          <w:i/>
          <w:position w:val="-2"/>
          <w:sz w:val="19"/>
        </w:rPr>
        <w:t xml:space="preserve">k </w:t>
      </w:r>
      <w:r>
        <w:rPr/>
        <w:t xml:space="preserve">∈ ????. </w:t>
      </w:r>
    </w:p>
    <w:p>
      <w:pPr>
        <w:pStyle w:val="TextBody"/>
        <w:bidi w:val="0"/>
        <w:spacing w:before="0" w:after="283"/>
        <w:jc w:val="start"/>
        <w:rPr/>
      </w:pPr>
      <w:r>
        <w:rPr/>
        <w:t xml:space="preserve">2. </w:t>
      </w:r>
      <w:r>
        <w:rPr>
          <w:i/>
        </w:rPr>
        <w:t xml:space="preserve">For every </w:t>
      </w:r>
      <w:r>
        <w:rPr/>
        <w:t xml:space="preserve">ψ k , r ∈ F r </w:t>
      </w:r>
      <w:r>
        <w:rPr>
          <w:i/>
        </w:rPr>
        <w:t xml:space="preserve">and x </w:t>
      </w:r>
      <w:r>
        <w:rPr/>
        <w:t xml:space="preserve">∈ ????, 0 ≤ ψ </w:t>
      </w:r>
      <w:r>
        <w:rPr>
          <w:i/>
          <w:position w:val="-2"/>
          <w:sz w:val="19"/>
        </w:rPr>
        <w:t xml:space="preserve">k, r </w:t>
      </w:r>
      <w:r>
        <w:rPr/>
        <w:t xml:space="preserve">( </w:t>
      </w:r>
      <w:r>
        <w:rPr>
          <w:i/>
        </w:rPr>
        <w:t xml:space="preserve">x </w:t>
      </w:r>
      <w:r>
        <w:rPr/>
        <w:t xml:space="preserve">) ≤ 1. </w:t>
      </w:r>
    </w:p>
    <w:p>
      <w:pPr>
        <w:pStyle w:val="TextBody"/>
        <w:bidi w:val="0"/>
        <w:spacing w:before="0" w:after="283"/>
        <w:jc w:val="start"/>
        <w:rPr/>
      </w:pPr>
      <w:r>
        <w:rPr/>
        <w:t xml:space="preserve">3. </w:t>
      </w:r>
      <w:r>
        <w:rPr>
          <w:i/>
        </w:rPr>
        <w:t xml:space="preserve">For every x </w:t>
      </w:r>
      <w:r>
        <w:rPr/>
        <w:t xml:space="preserve">∈ ???? </w:t>
      </w:r>
      <w:r>
        <w:rPr>
          <w:i/>
        </w:rPr>
        <w:t xml:space="preserve">, there exists a finite subset </w:t>
      </w:r>
      <w:r>
        <w:rPr/>
        <w:t xml:space="preserve">F r ( x ) ⊆ F r </w:t>
      </w:r>
      <w:r>
        <w:rPr>
          <w:i/>
        </w:rPr>
        <w:t xml:space="preserve">such that </w:t>
      </w:r>
    </w:p>
    <w:p>
      <w:pPr>
        <w:pStyle w:val="TextBody"/>
        <w:bidi w:val="0"/>
        <w:spacing w:before="0" w:after="283"/>
        <w:jc w:val="start"/>
        <w:rPr/>
      </w:pPr>
      <w:r>
        <w:rPr/>
        <w:t xml:space="preserve">∑ </w:t>
      </w:r>
      <w:r>
        <w:rPr/>
        <w:t xml:space="preserve">ψ k , r ∈ F r ( x ) ψ k , r ( y ) = 1 , y ∈ ???? ( x , r ) . ( 3. 9 ) </w:t>
      </w:r>
    </w:p>
    <w:p>
      <w:pPr>
        <w:pStyle w:val="TextBody"/>
        <w:bidi w:val="0"/>
        <w:spacing w:before="0" w:after="283"/>
        <w:jc w:val="start"/>
        <w:rPr/>
      </w:pPr>
      <w:r>
        <w:rPr/>
        <w:t xml:space="preserve">We note some obvious observations about the partition of unity without the simple proof. </w:t>
      </w:r>
    </w:p>
    <w:p>
      <w:pPr>
        <w:pStyle w:val="TextBody"/>
        <w:bidi w:val="0"/>
        <w:spacing w:before="0" w:after="283"/>
        <w:jc w:val="start"/>
        <w:rPr/>
      </w:pPr>
      <w:r>
        <w:rPr/>
        <w:t xml:space="preserve">Proposition 3. 1. </w:t>
      </w:r>
      <w:r>
        <w:rPr>
          <w:i/>
        </w:rPr>
        <w:t xml:space="preserve">Let r </w:t>
      </w:r>
      <w:r>
        <w:rPr/>
        <w:t xml:space="preserve">&gt; 0, F r </w:t>
      </w:r>
      <w:r>
        <w:rPr>
          <w:i/>
        </w:rPr>
        <w:t xml:space="preserve">be a partition of unity </w:t>
      </w:r>
      <w:r>
        <w:rPr/>
        <w:t xml:space="preserve">. </w:t>
      </w:r>
    </w:p>
    <w:p>
      <w:pPr>
        <w:pStyle w:val="TextBody"/>
        <w:bidi w:val="0"/>
        <w:spacing w:before="0" w:after="283"/>
        <w:jc w:val="start"/>
        <w:rPr/>
      </w:pPr>
      <w:r>
        <w:rPr>
          <w:i/>
        </w:rPr>
        <w:t xml:space="preserve">(a) Necessarily, </w:t>
      </w:r>
      <w:r>
        <w:rPr/>
        <w:t xml:space="preserve">∑ ψ k , r ∈ F r ( x ) ψ k , r </w:t>
      </w:r>
      <w:r>
        <w:rPr>
          <w:i/>
        </w:rPr>
        <w:t xml:space="preserve">is supported on </w:t>
      </w:r>
      <w:r>
        <w:rPr/>
        <w:t xml:space="preserve">????( </w:t>
      </w:r>
      <w:r>
        <w:rPr>
          <w:i/>
        </w:rPr>
        <w:t xml:space="preserve">x </w:t>
      </w:r>
      <w:r>
        <w:rPr/>
        <w:t xml:space="preserve">, 3 </w:t>
      </w:r>
      <w:r>
        <w:rPr>
          <w:i/>
        </w:rPr>
        <w:t xml:space="preserve">r </w:t>
      </w:r>
      <w:r>
        <w:rPr/>
        <w:t xml:space="preserve">). </w:t>
      </w:r>
    </w:p>
    <w:p>
      <w:pPr>
        <w:pStyle w:val="TextBody"/>
        <w:bidi w:val="0"/>
        <w:spacing w:before="0" w:after="283"/>
        <w:jc w:val="start"/>
        <w:rPr/>
      </w:pPr>
      <w:r>
        <w:rPr>
          <w:i/>
        </w:rPr>
        <w:t xml:space="preserve">(b) For x </w:t>
      </w:r>
      <w:r>
        <w:rPr/>
        <w:t xml:space="preserve">∈ ????, ∑ ψ k , r ∈ F r ψ k , r ( x ) = 1 . </w:t>
      </w:r>
    </w:p>
    <w:p>
      <w:pPr>
        <w:pStyle w:val="TextBody"/>
        <w:bidi w:val="0"/>
        <w:spacing w:before="0" w:after="283"/>
        <w:jc w:val="start"/>
        <w:rPr/>
      </w:pPr>
      <w:r>
        <w:rPr/>
        <w:t xml:space="preserve">The constant convention </w:t>
      </w:r>
      <w:r>
        <w:rPr>
          <w:i/>
        </w:rPr>
        <w:t xml:space="preserve">In the sequel </w:t>
      </w:r>
      <w:r>
        <w:rPr/>
        <w:t xml:space="preserve">, </w:t>
      </w:r>
      <w:r>
        <w:rPr>
          <w:i/>
        </w:rPr>
        <w:t xml:space="preserve">c, c </w:t>
      </w:r>
      <w:r>
        <w:rPr>
          <w:position w:val="-2"/>
          <w:sz w:val="19"/>
        </w:rPr>
        <w:t xml:space="preserve">1 </w:t>
      </w:r>
      <w:r>
        <w:rPr/>
        <w:t xml:space="preserve">, ⋯ </w:t>
      </w:r>
      <w:r>
        <w:rPr>
          <w:i/>
        </w:rPr>
        <w:t xml:space="preserve">will denote generic positive constants depending only on the fixed quantities under discussion, such as </w:t>
      </w:r>
      <w:r>
        <w:rPr/>
        <w:t xml:space="preserve">Ξ, </w:t>
      </w:r>
      <w:r>
        <w:rPr>
          <w:i/>
        </w:rPr>
        <w:t xml:space="preserve">q </w:t>
      </w:r>
      <w:r>
        <w:rPr/>
        <w:t xml:space="preserve">, κ, κ </w:t>
      </w:r>
      <w:r>
        <w:rPr>
          <w:position w:val="-2"/>
          <w:sz w:val="19"/>
        </w:rPr>
        <w:t xml:space="preserve">1 </w:t>
      </w:r>
      <w:r>
        <w:rPr/>
        <w:t xml:space="preserve">, κ </w:t>
      </w:r>
      <w:r>
        <w:rPr>
          <w:position w:val="-2"/>
          <w:sz w:val="19"/>
        </w:rPr>
        <w:t xml:space="preserve">2 </w:t>
      </w:r>
      <w:r>
        <w:rPr>
          <w:i/>
        </w:rPr>
        <w:t xml:space="preserve">, the various smoothness parameters, and the filters to be introduced. Their value may be different at different occurrences, even within a single formula. The notation A </w:t>
      </w:r>
      <w:r>
        <w:rPr/>
        <w:t xml:space="preserve">~ </w:t>
      </w:r>
      <w:r>
        <w:rPr>
          <w:i/>
        </w:rPr>
        <w:t xml:space="preserve">B means c </w:t>
      </w:r>
      <w:r>
        <w:rPr>
          <w:position w:val="-2"/>
          <w:sz w:val="19"/>
        </w:rPr>
        <w:t xml:space="preserve">1 </w:t>
      </w:r>
      <w:r>
        <w:rPr>
          <w:i/>
        </w:rPr>
        <w:t xml:space="preserve">A </w:t>
      </w:r>
      <w:r>
        <w:rPr/>
        <w:t xml:space="preserve">≤ </w:t>
      </w:r>
      <w:r>
        <w:rPr>
          <w:i/>
        </w:rPr>
        <w:t xml:space="preserve">B </w:t>
      </w:r>
      <w:r>
        <w:rPr/>
        <w:t xml:space="preserve">≤ </w:t>
      </w:r>
      <w:r>
        <w:rPr>
          <w:i/>
        </w:rPr>
        <w:t xml:space="preserve">c </w:t>
      </w:r>
      <w:r>
        <w:rPr>
          <w:position w:val="-2"/>
          <w:sz w:val="19"/>
        </w:rPr>
        <w:t xml:space="preserve">2 </w:t>
      </w:r>
      <w:r>
        <w:rPr>
          <w:i/>
        </w:rPr>
        <w:t xml:space="preserve">A.      □ </w:t>
      </w:r>
    </w:p>
    <w:p>
      <w:pPr>
        <w:pStyle w:val="TextBody"/>
        <w:bidi w:val="0"/>
        <w:spacing w:before="0" w:after="283"/>
        <w:jc w:val="start"/>
        <w:rPr/>
      </w:pPr>
      <w:r>
        <w:rPr/>
        <w:t xml:space="preserve">We end this section by defining a kernel that plays a central role in this theory. </w:t>
      </w:r>
    </w:p>
    <w:p>
      <w:pPr>
        <w:pStyle w:val="TextBody"/>
        <w:bidi w:val="0"/>
        <w:spacing w:before="0" w:after="283"/>
        <w:jc w:val="start"/>
        <w:rPr/>
      </w:pPr>
      <w:r>
        <w:rPr/>
        <w:t xml:space="preserve">Let </w:t>
      </w:r>
      <w:r>
        <w:rPr>
          <w:i/>
        </w:rPr>
        <w:t xml:space="preserve">H </w:t>
      </w:r>
      <w:r>
        <w:rPr/>
        <w:t xml:space="preserve">:[0, ∞) → ℝ be a compactly supported function. In the sequel, we define </w:t>
      </w:r>
    </w:p>
    <w:p>
      <w:pPr>
        <w:pStyle w:val="TextBody"/>
        <w:bidi w:val="0"/>
        <w:spacing w:before="0" w:after="283"/>
        <w:jc w:val="start"/>
        <w:rPr/>
      </w:pPr>
      <w:r>
        <w:rPr/>
        <w:t xml:space="preserve">Φ N ( H ; x , y ) = ∑ k = 0 ∞ H ( λ k / N ) ϕ k ( x ) ϕ k ( y ) , N &gt; 0 , x , y ∈ ???? . ( 3. 10 ) </w:t>
      </w:r>
    </w:p>
    <w:p>
      <w:pPr>
        <w:pStyle w:val="TextBody"/>
        <w:bidi w:val="0"/>
        <w:spacing w:before="0" w:after="283"/>
        <w:jc w:val="start"/>
        <w:rPr/>
      </w:pPr>
      <w:r>
        <w:rPr/>
        <w:t xml:space="preserve">If </w:t>
      </w:r>
      <w:r>
        <w:rPr>
          <w:i/>
        </w:rPr>
        <w:t xml:space="preserve">S </w:t>
      </w:r>
      <w:r>
        <w:rPr/>
        <w:t xml:space="preserve">≥ 1 is an integer, and </w:t>
      </w:r>
      <w:r>
        <w:rPr>
          <w:i/>
        </w:rPr>
        <w:t xml:space="preserve">H </w:t>
      </w:r>
      <w:r>
        <w:rPr/>
        <w:t xml:space="preserve">is </w:t>
      </w:r>
      <w:r>
        <w:rPr>
          <w:i/>
        </w:rPr>
        <w:t xml:space="preserve">S </w:t>
      </w:r>
      <w:r>
        <w:rPr/>
        <w:t xml:space="preserve">times continuously differentiable, we introduce the notation </w:t>
      </w:r>
    </w:p>
    <w:p>
      <w:pPr>
        <w:pStyle w:val="TextBody"/>
        <w:bidi w:val="0"/>
        <w:spacing w:before="0" w:after="283"/>
        <w:jc w:val="start"/>
        <w:rPr/>
      </w:pPr>
      <w:r>
        <w:rPr/>
        <w:t xml:space="preserve">‖ </w:t>
      </w:r>
      <w:r>
        <w:rPr/>
        <w:t xml:space="preserve">| H ‖ | S : = max 0 ≤ k ≤ S max x ∈ ℝ | H ( k ) ( x ) | . </w:t>
      </w:r>
    </w:p>
    <w:p>
      <w:pPr>
        <w:pStyle w:val="TextBody"/>
        <w:bidi w:val="0"/>
        <w:spacing w:before="0" w:after="283"/>
        <w:jc w:val="start"/>
        <w:rPr/>
      </w:pPr>
      <w:r>
        <w:rPr/>
        <w:t xml:space="preserve">The following proposition recalls an important property of these kernels. Proposition 3. 2 is proven in Maggioni and Mhaskar [ </w:t>
      </w:r>
      <w:hyperlink w:anchor="B13">
        <w:r>
          <w:rPr>
            <w:rStyle w:val="a8"/>
          </w:rPr>
          <w:t xml:space="preserve">13 </w:t>
        </w:r>
      </w:hyperlink>
      <w:r>
        <w:rPr/>
        <w:t xml:space="preserve">] and more recently in much greater generality in Mhaskar [ </w:t>
      </w:r>
      <w:hyperlink w:anchor="B45">
        <w:r>
          <w:rPr>
            <w:rStyle w:val="a8"/>
          </w:rPr>
          <w:t xml:space="preserve">45 </w:t>
        </w:r>
      </w:hyperlink>
      <w:r>
        <w:rPr/>
        <w:t xml:space="preserve">, Theorem 4. 3]. </w:t>
      </w:r>
    </w:p>
    <w:p>
      <w:pPr>
        <w:pStyle w:val="TextBody"/>
        <w:bidi w:val="0"/>
        <w:spacing w:before="0" w:after="283"/>
        <w:jc w:val="start"/>
        <w:rPr/>
      </w:pPr>
      <w:r>
        <w:rPr/>
        <w:t xml:space="preserve">Proposition 3. 2. </w:t>
      </w:r>
      <w:r>
        <w:rPr>
          <w:i/>
        </w:rPr>
        <w:t xml:space="preserve">Let S </w:t>
      </w:r>
      <w:r>
        <w:rPr/>
        <w:t xml:space="preserve">&gt; </w:t>
      </w:r>
      <w:r>
        <w:rPr>
          <w:i/>
        </w:rPr>
        <w:t xml:space="preserve">q be an integer, H </w:t>
      </w:r>
      <w:r>
        <w:rPr/>
        <w:t xml:space="preserve">: ℝ → ℝ </w:t>
      </w:r>
      <w:r>
        <w:rPr>
          <w:i/>
        </w:rPr>
        <w:t xml:space="preserve">be an even, S times continuously differentiable, compactly supported function. Then, for every x, y </w:t>
      </w:r>
      <w:r>
        <w:rPr/>
        <w:t xml:space="preserve">∈ ????, </w:t>
      </w:r>
      <w:r>
        <w:rPr>
          <w:i/>
        </w:rPr>
        <w:t xml:space="preserve">N </w:t>
      </w:r>
      <w:r>
        <w:rPr/>
        <w:t xml:space="preserve">&gt; 0, </w:t>
      </w:r>
    </w:p>
    <w:p>
      <w:pPr>
        <w:pStyle w:val="TextBody"/>
        <w:bidi w:val="0"/>
        <w:spacing w:before="0" w:after="283"/>
        <w:jc w:val="start"/>
        <w:rPr/>
      </w:pPr>
      <w:r>
        <w:rPr/>
        <w:t xml:space="preserve">| Φ N ( H ; x , y ) | ≤ c N q ‖ | H | ‖ S max ( 1 , ( N ρ ( x , y ) ) S ) . ( 3. 11 ) </w:t>
      </w:r>
    </w:p>
    <w:p>
      <w:pPr>
        <w:pStyle w:val="TextBody"/>
        <w:bidi w:val="0"/>
        <w:spacing w:before="0" w:after="283"/>
        <w:jc w:val="start"/>
        <w:rPr/>
      </w:pPr>
      <w:r>
        <w:rPr/>
        <w:t xml:space="preserve">In the sequel, let </w:t>
      </w:r>
      <w:r>
        <w:rPr>
          <w:i/>
        </w:rPr>
        <w:t xml:space="preserve">h </w:t>
      </w:r>
      <w:r>
        <w:rPr/>
        <w:t xml:space="preserve">: ℝ → [0, 1] be a fixed, infinitely differentiable, even function, non-increasing on [0, ∞), with </w:t>
      </w:r>
      <w:r>
        <w:rPr>
          <w:i/>
        </w:rPr>
        <w:t xml:space="preserve">h </w:t>
      </w:r>
      <w:r>
        <w:rPr/>
        <w:t xml:space="preserve">( </w:t>
      </w:r>
      <w:r>
        <w:rPr>
          <w:i/>
        </w:rPr>
        <w:t xml:space="preserve">t </w:t>
      </w:r>
      <w:r>
        <w:rPr/>
        <w:t xml:space="preserve">) = 1 if | </w:t>
      </w:r>
      <w:r>
        <w:rPr>
          <w:i/>
        </w:rPr>
        <w:t xml:space="preserve">t </w:t>
      </w:r>
      <w:r>
        <w:rPr/>
        <w:t xml:space="preserve">| ≤ 1/2 and </w:t>
      </w:r>
      <w:r>
        <w:rPr>
          <w:i/>
        </w:rPr>
        <w:t xml:space="preserve">h </w:t>
      </w:r>
      <w:r>
        <w:rPr/>
        <w:t xml:space="preserve">( </w:t>
      </w:r>
      <w:r>
        <w:rPr>
          <w:i/>
        </w:rPr>
        <w:t xml:space="preserve">t </w:t>
      </w:r>
      <w:r>
        <w:rPr/>
        <w:t xml:space="preserve">) = 0 if </w:t>
      </w:r>
      <w:r>
        <w:rPr>
          <w:i/>
        </w:rPr>
        <w:t xml:space="preserve">t </w:t>
      </w:r>
      <w:r>
        <w:rPr/>
        <w:t xml:space="preserve">≥ 1. If ν is any measure with a bounded total variation on ????, we define </w:t>
      </w:r>
    </w:p>
    <w:p>
      <w:pPr>
        <w:pStyle w:val="TextBody"/>
        <w:bidi w:val="0"/>
        <w:spacing w:before="0" w:after="283"/>
        <w:jc w:val="start"/>
        <w:rPr/>
      </w:pPr>
      <w:r>
        <w:rPr/>
        <w:t xml:space="preserve">σ n ( ν , h ; f ) ( x ) = ∫ ???? Φ n ( h ; x , y ) f ( y ) d ν ( y ) . ( 3. 12 ) </w:t>
      </w:r>
    </w:p>
    <w:p>
      <w:pPr>
        <w:pStyle w:val="TextBody"/>
        <w:bidi w:val="0"/>
        <w:spacing w:before="0" w:after="283"/>
        <w:jc w:val="start"/>
        <w:rPr/>
      </w:pPr>
      <w:r>
        <w:rPr/>
        <w:t xml:space="preserve">We will omit the mention of </w:t>
      </w:r>
      <w:r>
        <w:rPr>
          <w:i/>
        </w:rPr>
        <w:t xml:space="preserve">h </w:t>
      </w:r>
      <w:r>
        <w:rPr/>
        <w:t xml:space="preserve">in the notations; e. g., write Φ </w:t>
      </w:r>
      <w:r>
        <w:rPr>
          <w:i/>
          <w:position w:val="-2"/>
          <w:sz w:val="19"/>
        </w:rPr>
        <w:t xml:space="preserve">n </w:t>
      </w:r>
      <w:r>
        <w:rPr/>
        <w:t xml:space="preserve">( </w:t>
      </w:r>
      <w:r>
        <w:rPr>
          <w:i/>
        </w:rPr>
        <w:t xml:space="preserve">x, y </w:t>
      </w:r>
      <w:r>
        <w:rPr/>
        <w:t xml:space="preserve">) = Φ </w:t>
      </w:r>
      <w:r>
        <w:rPr>
          <w:i/>
          <w:position w:val="-2"/>
          <w:sz w:val="19"/>
        </w:rPr>
        <w:t xml:space="preserve">n </w:t>
      </w:r>
      <w:r>
        <w:rPr/>
        <w:t xml:space="preserve">( </w:t>
      </w:r>
      <w:r>
        <w:rPr>
          <w:i/>
        </w:rPr>
        <w:t xml:space="preserve">h </w:t>
      </w:r>
      <w:r>
        <w:rPr/>
        <w:t xml:space="preserve">; </w:t>
      </w:r>
      <w:r>
        <w:rPr>
          <w:i/>
        </w:rPr>
        <w:t xml:space="preserve">x, y </w:t>
      </w:r>
      <w:r>
        <w:rPr/>
        <w:t xml:space="preserve">), and the mention of ν if ν = </w:t>
      </w:r>
      <w:r>
        <w:rPr>
          <w:i/>
        </w:rPr>
        <w:t xml:space="preserve">μ </w:t>
      </w:r>
      <w:r>
        <w:rPr>
          <w:position w:val="8"/>
          <w:sz w:val="19"/>
        </w:rPr>
        <w:t xml:space="preserve">* </w:t>
      </w:r>
      <w:r>
        <w:rPr/>
        <w:t xml:space="preserve">. In particular, </w:t>
      </w:r>
    </w:p>
    <w:p>
      <w:pPr>
        <w:pStyle w:val="TextBody"/>
        <w:bidi w:val="0"/>
        <w:spacing w:before="0" w:after="283"/>
        <w:jc w:val="start"/>
        <w:rPr/>
      </w:pPr>
      <w:r>
        <w:rPr/>
        <w:t xml:space="preserve">σ n ( f ) ( x ) = ∑ k = 0 ∞ h ( λ k n ) f ^ ( k ) ϕ k ( x ) , n &gt; 0 , x ∈ ???? , f ∈ L 1 ( ???? ) + C 0 ( ???? ) , ( 3. 13 ) </w:t>
      </w:r>
    </w:p>
    <w:p>
      <w:pPr>
        <w:pStyle w:val="TextBody"/>
        <w:bidi w:val="0"/>
        <w:spacing w:before="0" w:after="283"/>
        <w:jc w:val="start"/>
        <w:rPr/>
      </w:pPr>
      <w:r>
        <w:rPr/>
        <w:t xml:space="preserve">where for f ∈ L 1 + C 0 , we write </w:t>
      </w:r>
    </w:p>
    <w:p>
      <w:pPr>
        <w:pStyle w:val="TextBody"/>
        <w:bidi w:val="0"/>
        <w:spacing w:before="0" w:after="283"/>
        <w:jc w:val="start"/>
        <w:rPr/>
      </w:pPr>
      <w:r>
        <w:rPr/>
        <w:t xml:space="preserve">f ^ ( k ) = ∫ ???? f ( y ) ϕ k ( y ) d μ * ( y ) ( 3. 14 ) </w:t>
      </w:r>
    </w:p>
    <w:p>
      <w:pPr>
        <w:pStyle w:val="TextBody"/>
        <w:bidi w:val="0"/>
        <w:spacing w:before="0" w:after="283"/>
        <w:jc w:val="start"/>
        <w:rPr/>
      </w:pPr>
      <w:r>
        <w:rPr/>
        <w:t xml:space="preserve">. </w:t>
      </w:r>
    </w:p>
    <w:p>
      <w:pPr>
        <w:pStyle w:val="Heading3"/>
        <w:bidi w:val="0"/>
        <w:jc w:val="start"/>
        <w:rPr/>
      </w:pPr>
      <w:r>
        <w:rPr/>
        <w:t xml:space="preserve">3. 3. Measures </w:t>
      </w:r>
    </w:p>
    <w:p>
      <w:pPr>
        <w:pStyle w:val="TextBody"/>
        <w:bidi w:val="0"/>
        <w:spacing w:before="0" w:after="283"/>
        <w:jc w:val="start"/>
        <w:rPr/>
      </w:pPr>
      <w:r>
        <w:rPr/>
        <w:t xml:space="preserve">In this section, we describe the terminology involving measures. </w:t>
      </w:r>
    </w:p>
    <w:p>
      <w:pPr>
        <w:pStyle w:val="TextBody"/>
        <w:bidi w:val="0"/>
        <w:spacing w:before="0" w:after="283"/>
        <w:jc w:val="start"/>
        <w:rPr/>
      </w:pPr>
      <w:r>
        <w:rPr/>
        <w:t xml:space="preserve">Definition 3. 8. </w:t>
      </w:r>
      <w:r>
        <w:rPr>
          <w:i/>
        </w:rPr>
        <w:t xml:space="preserve">Let d </w:t>
      </w:r>
      <w:r>
        <w:rPr/>
        <w:t xml:space="preserve">≥ 0 </w:t>
      </w:r>
      <w:r>
        <w:rPr>
          <w:i/>
        </w:rPr>
        <w:t xml:space="preserve">. A measure </w:t>
      </w:r>
      <w:r>
        <w:rPr/>
        <w:t xml:space="preserve">ν ∈ M </w:t>
      </w:r>
      <w:r>
        <w:rPr>
          <w:i/>
        </w:rPr>
        <w:t xml:space="preserve">will be called d </w:t>
      </w:r>
      <w:r>
        <w:rPr/>
        <w:t xml:space="preserve">– </w:t>
      </w:r>
      <w:r>
        <w:rPr>
          <w:i/>
        </w:rPr>
        <w:t xml:space="preserve">regular if </w:t>
      </w:r>
    </w:p>
    <w:p>
      <w:pPr>
        <w:pStyle w:val="TextBody"/>
        <w:bidi w:val="0"/>
        <w:spacing w:before="0" w:after="283"/>
        <w:jc w:val="start"/>
        <w:rPr/>
      </w:pPr>
      <w:r>
        <w:rPr/>
        <w:t xml:space="preserve">| ν | ( ???? ( x , r ) ) ≤ c ( r + d ) q , x ∈ ???? . ( 3. 15 ) </w:t>
      </w:r>
    </w:p>
    <w:p>
      <w:pPr>
        <w:pStyle w:val="TextBody"/>
        <w:bidi w:val="0"/>
        <w:spacing w:before="0" w:after="283"/>
        <w:jc w:val="start"/>
        <w:rPr/>
      </w:pPr>
      <w:r>
        <w:rPr>
          <w:i/>
        </w:rPr>
        <w:t xml:space="preserve">The infimum of all constants c that work in (3. 15) will be denoted by </w:t>
      </w:r>
      <w:r>
        <w:rPr/>
        <w:t xml:space="preserve">||| ν||| </w:t>
      </w:r>
      <w:r>
        <w:rPr>
          <w:i/>
          <w:position w:val="-2"/>
          <w:sz w:val="19"/>
        </w:rPr>
        <w:t xml:space="preserve">R, d </w:t>
      </w:r>
      <w:r>
        <w:rPr>
          <w:i/>
        </w:rPr>
        <w:t xml:space="preserve">, and the class of all d-regular measures will be denoted by </w:t>
      </w:r>
      <w:r>
        <w:rPr/>
        <w:t xml:space="preserve">R d . </w:t>
      </w:r>
    </w:p>
    <w:p>
      <w:pPr>
        <w:pStyle w:val="TextBody"/>
        <w:bidi w:val="0"/>
        <w:spacing w:before="0" w:after="283"/>
        <w:jc w:val="start"/>
        <w:rPr/>
      </w:pPr>
      <w:r>
        <w:rPr/>
        <w:t xml:space="preserve">For example, </w:t>
      </w:r>
      <w:r>
        <w:rPr>
          <w:i/>
        </w:rPr>
        <w:t xml:space="preserve">μ </w:t>
      </w:r>
      <w:r>
        <w:rPr>
          <w:position w:val="8"/>
          <w:sz w:val="19"/>
        </w:rPr>
        <w:t xml:space="preserve">* </w:t>
      </w:r>
      <w:r>
        <w:rPr/>
        <w:t xml:space="preserve">itself is in </w:t>
      </w:r>
      <w:r>
        <w:rPr>
          <w:i/>
        </w:rPr>
        <w:t xml:space="preserve">R </w:t>
      </w:r>
      <w:r>
        <w:rPr>
          <w:position w:val="-2"/>
          <w:sz w:val="19"/>
        </w:rPr>
        <w:t xml:space="preserve">0 </w:t>
      </w:r>
      <w:r>
        <w:rPr/>
        <w:t xml:space="preserve">with ‖ | μ * ‖ | R , 0 ≤ κ [cf. (3. 2)]. More generally, if </w:t>
      </w:r>
      <w:r>
        <w:rPr>
          <w:i/>
        </w:rPr>
        <w:t xml:space="preserve">w </w:t>
      </w:r>
      <w:r>
        <w:rPr/>
        <w:t xml:space="preserve">∈ </w:t>
      </w:r>
      <w:r>
        <w:rPr>
          <w:i/>
        </w:rPr>
        <w:t xml:space="preserve">C </w:t>
      </w:r>
      <w:r>
        <w:rPr>
          <w:position w:val="-2"/>
          <w:sz w:val="19"/>
        </w:rPr>
        <w:t xml:space="preserve">0 </w:t>
      </w:r>
      <w:r>
        <w:rPr/>
        <w:t xml:space="preserve">(????) then the measure </w:t>
      </w:r>
      <w:r>
        <w:rPr>
          <w:i/>
        </w:rPr>
        <w:t xml:space="preserve">wdμ </w:t>
      </w:r>
      <w:r>
        <w:rPr>
          <w:position w:val="8"/>
          <w:sz w:val="19"/>
        </w:rPr>
        <w:t xml:space="preserve">* </w:t>
      </w:r>
      <w:r>
        <w:rPr/>
        <w:t xml:space="preserve">is </w:t>
      </w:r>
      <w:r>
        <w:rPr>
          <w:i/>
        </w:rPr>
        <w:t xml:space="preserve">R </w:t>
      </w:r>
      <w:r>
        <w:rPr>
          <w:position w:val="-2"/>
          <w:sz w:val="19"/>
        </w:rPr>
        <w:t xml:space="preserve">0 </w:t>
      </w:r>
      <w:r>
        <w:rPr/>
        <w:t xml:space="preserve">with ‖ | μ * ‖ | R , 0 ≤ κ ‖ w ‖ ∞ , μ * . </w:t>
      </w:r>
    </w:p>
    <w:p>
      <w:pPr>
        <w:pStyle w:val="TextBody"/>
        <w:bidi w:val="0"/>
        <w:spacing w:before="0" w:after="283"/>
        <w:jc w:val="start"/>
        <w:rPr/>
      </w:pPr>
      <w:r>
        <w:rPr/>
        <w:t xml:space="preserve">Definition 3. 9. </w:t>
      </w:r>
      <w:r>
        <w:rPr>
          <w:i/>
        </w:rPr>
        <w:t xml:space="preserve">(a) A sequence </w:t>
      </w:r>
      <w:r>
        <w:rPr/>
        <w:t xml:space="preserve">{ν </w:t>
      </w:r>
      <w:r>
        <w:rPr>
          <w:i/>
          <w:position w:val="-2"/>
          <w:sz w:val="19"/>
        </w:rPr>
        <w:t xml:space="preserve">n </w:t>
      </w:r>
      <w:r>
        <w:rPr/>
        <w:t xml:space="preserve">} </w:t>
      </w:r>
      <w:r>
        <w:rPr>
          <w:i/>
        </w:rPr>
        <w:t xml:space="preserve">of measures on </w:t>
      </w:r>
      <w:r>
        <w:rPr/>
        <w:t xml:space="preserve">???? </w:t>
      </w:r>
      <w:r>
        <w:rPr>
          <w:i/>
        </w:rPr>
        <w:t xml:space="preserve">is called an admissible quadrature measure sequence if the sequence </w:t>
      </w:r>
      <w:r>
        <w:rPr/>
        <w:t xml:space="preserve">{| ν </w:t>
      </w:r>
      <w:r>
        <w:rPr>
          <w:i/>
          <w:position w:val="-2"/>
          <w:sz w:val="19"/>
        </w:rPr>
        <w:t xml:space="preserve">n </w:t>
      </w:r>
      <w:r>
        <w:rPr/>
        <w:t xml:space="preserve">|(????)} </w:t>
      </w:r>
      <w:r>
        <w:rPr>
          <w:i/>
        </w:rPr>
        <w:t xml:space="preserve">has polynomial growth and </w:t>
      </w:r>
    </w:p>
    <w:p>
      <w:pPr>
        <w:pStyle w:val="TextBody"/>
        <w:bidi w:val="0"/>
        <w:spacing w:before="0" w:after="283"/>
        <w:jc w:val="start"/>
        <w:rPr/>
      </w:pPr>
      <w:r>
        <w:rPr/>
        <w:t xml:space="preserve">∫ </w:t>
      </w:r>
      <w:r>
        <w:rPr/>
        <w:t xml:space="preserve">???? P d ν n = ∫ ???? P d μ * , P ∈ Π n , n ≥ 1 . ( 3. 16 ) </w:t>
      </w:r>
    </w:p>
    <w:p>
      <w:pPr>
        <w:pStyle w:val="TextBody"/>
        <w:bidi w:val="0"/>
        <w:spacing w:before="0" w:after="283"/>
        <w:jc w:val="start"/>
        <w:rPr/>
      </w:pPr>
      <w:r>
        <w:rPr>
          <w:i/>
        </w:rPr>
        <w:t xml:space="preserve">(b) A sequence </w:t>
      </w:r>
      <w:r>
        <w:rPr/>
        <w:t xml:space="preserve">{ν </w:t>
      </w:r>
      <w:r>
        <w:rPr>
          <w:i/>
          <w:position w:val="-2"/>
          <w:sz w:val="19"/>
        </w:rPr>
        <w:t xml:space="preserve">n </w:t>
      </w:r>
      <w:r>
        <w:rPr/>
        <w:t xml:space="preserve">} </w:t>
      </w:r>
      <w:r>
        <w:rPr>
          <w:i/>
        </w:rPr>
        <w:t xml:space="preserve">of measures on </w:t>
      </w:r>
      <w:r>
        <w:rPr/>
        <w:t xml:space="preserve">???? </w:t>
      </w:r>
      <w:r>
        <w:rPr>
          <w:i/>
        </w:rPr>
        <w:t xml:space="preserve">is called an admissible product quadrature measure sequence if the sequence </w:t>
      </w:r>
      <w:r>
        <w:rPr/>
        <w:t xml:space="preserve">{| ν </w:t>
      </w:r>
      <w:r>
        <w:rPr>
          <w:i/>
          <w:position w:val="-2"/>
          <w:sz w:val="19"/>
        </w:rPr>
        <w:t xml:space="preserve">n </w:t>
      </w:r>
      <w:r>
        <w:rPr/>
        <w:t xml:space="preserve">|(????)} </w:t>
      </w:r>
      <w:r>
        <w:rPr>
          <w:i/>
        </w:rPr>
        <w:t xml:space="preserve">has polynomial growth and </w:t>
      </w:r>
    </w:p>
    <w:p>
      <w:pPr>
        <w:pStyle w:val="TextBody"/>
        <w:bidi w:val="0"/>
        <w:spacing w:before="0" w:after="283"/>
        <w:jc w:val="start"/>
        <w:rPr/>
      </w:pPr>
      <w:r>
        <w:rPr/>
        <w:t xml:space="preserve">∫ </w:t>
      </w:r>
      <w:r>
        <w:rPr/>
        <w:t xml:space="preserve">???? P 1 P 2 d ν n = ∫ ???? P 1 P 2 d μ * , P 1 , P 2 ∈ Π n , n ≥ 1 . ( 3. 17 ) </w:t>
      </w:r>
    </w:p>
    <w:p>
      <w:pPr>
        <w:pStyle w:val="TextBody"/>
        <w:bidi w:val="0"/>
        <w:spacing w:before="0" w:after="283"/>
        <w:jc w:val="start"/>
        <w:rPr/>
      </w:pPr>
      <w:r>
        <w:rPr>
          <w:i/>
        </w:rPr>
        <w:t xml:space="preserve">(c) By abuse of terminology, we will say that a measure </w:t>
      </w:r>
      <w:r>
        <w:rPr/>
        <w:t xml:space="preserve">ν </w:t>
      </w:r>
      <w:r>
        <w:rPr>
          <w:i/>
          <w:position w:val="-2"/>
          <w:sz w:val="19"/>
        </w:rPr>
        <w:t xml:space="preserve">n </w:t>
      </w:r>
      <w:r>
        <w:rPr>
          <w:i/>
        </w:rPr>
        <w:t xml:space="preserve">is an admissible quadrature measure (respectively, an admissible product quadrature measure ) of order n if </w:t>
      </w:r>
      <w:r>
        <w:rPr/>
        <w:t xml:space="preserve">| ν n | ≤ c 1 n c </w:t>
      </w:r>
      <w:r>
        <w:rPr>
          <w:i/>
        </w:rPr>
        <w:t xml:space="preserve">(with constants independent of n) and (3. 16) [respectively, (3. 17)] holds </w:t>
      </w:r>
      <w:r>
        <w:rPr/>
        <w:t xml:space="preserve">. </w:t>
      </w:r>
    </w:p>
    <w:p>
      <w:pPr>
        <w:pStyle w:val="TextBody"/>
        <w:bidi w:val="0"/>
        <w:spacing w:before="0" w:after="283"/>
        <w:jc w:val="start"/>
        <w:rPr/>
      </w:pPr>
      <w:r>
        <w:rPr/>
        <w:t xml:space="preserve">In the case when ???? is compact, a well-known theorem called Tchakaloff's theorem [ </w:t>
      </w:r>
      <w:hyperlink w:anchor="B46">
        <w:r>
          <w:rPr>
            <w:rStyle w:val="a8"/>
          </w:rPr>
          <w:t xml:space="preserve">46 </w:t>
        </w:r>
      </w:hyperlink>
      <w:r>
        <w:rPr/>
        <w:t xml:space="preserve">, Exercise 2. 5. 8, p. 100] shows the existence of admissible product quadrature measures (even finitely supported probability measures). However, in order to construct such measures, it is much easier to prove the existence of admissible quadrature measures, as we will do in Theorem 7. 1, and then use one of the product assumptions to derive admissible product quadrature measures. </w:t>
      </w:r>
    </w:p>
    <w:p>
      <w:pPr>
        <w:pStyle w:val="TextBody"/>
        <w:bidi w:val="0"/>
        <w:spacing w:before="0" w:after="283"/>
        <w:jc w:val="start"/>
        <w:rPr/>
      </w:pPr>
      <w:r>
        <w:rPr/>
        <w:t xml:space="preserve">Example 3. 4. In the manifold case, let the strong product assumption hold as in Remark 3. 3. If </w:t>
      </w:r>
      <w:r>
        <w:rPr>
          <w:i/>
        </w:rPr>
        <w:t xml:space="preserve">n </w:t>
      </w:r>
      <w:r>
        <w:rPr/>
        <w:t xml:space="preserve">≥ 1 and C ⊂ ???? is a finite subset satisfying the assumptions of Theorem 7. 1, then the theorem asserts the existence of an admissible quadrature measure supported on C . If {ν </w:t>
      </w:r>
      <w:r>
        <w:rPr>
          <w:i/>
          <w:position w:val="-2"/>
          <w:sz w:val="19"/>
        </w:rPr>
        <w:t xml:space="preserve">n </w:t>
      </w:r>
      <w:r>
        <w:rPr/>
        <w:t xml:space="preserve">} is an admissible quadrature measure sequence, then { ν A * n } is an admissible product quadrature measure sequence. In particular, there exist finitely supported admissible product quadrature measures of order </w:t>
      </w:r>
      <w:r>
        <w:rPr>
          <w:i/>
        </w:rPr>
        <w:t xml:space="preserve">n </w:t>
      </w:r>
      <w:r>
        <w:rPr/>
        <w:t xml:space="preserve">for every </w:t>
      </w:r>
      <w:r>
        <w:rPr>
          <w:i/>
        </w:rPr>
        <w:t xml:space="preserve">n </w:t>
      </w:r>
      <w:r>
        <w:rPr/>
        <w:t xml:space="preserve">≥ 1.      □ </w:t>
      </w:r>
    </w:p>
    <w:p>
      <w:pPr>
        <w:pStyle w:val="TextBody"/>
        <w:bidi w:val="0"/>
        <w:spacing w:before="0" w:after="283"/>
        <w:jc w:val="start"/>
        <w:rPr/>
      </w:pPr>
      <w:r>
        <w:rPr/>
        <w:t xml:space="preserve">Example 3. 5. We consider the Hermite case as in Example 3. 2. For every </w:t>
      </w:r>
      <w:r>
        <w:rPr>
          <w:i/>
        </w:rPr>
        <w:t xml:space="preserve">a </w:t>
      </w:r>
      <w:r>
        <w:rPr/>
        <w:t xml:space="preserve">&gt; 0 and </w:t>
      </w:r>
      <w:r>
        <w:rPr>
          <w:i/>
        </w:rPr>
        <w:t xml:space="preserve">n </w:t>
      </w:r>
      <w:r>
        <w:rPr/>
        <w:t xml:space="preserve">≥ 1, Theorem 7. 1 applied with the system Ξ </w:t>
      </w:r>
      <w:r>
        <w:rPr>
          <w:i/>
          <w:position w:val="-2"/>
          <w:sz w:val="19"/>
        </w:rPr>
        <w:t xml:space="preserve">a </w:t>
      </w:r>
      <w:r>
        <w:rPr/>
        <w:t xml:space="preserve">yields admissible quadrature measures of order </w:t>
      </w:r>
      <w:r>
        <w:rPr>
          <w:i/>
        </w:rPr>
        <w:t xml:space="preserve">n </w:t>
      </w:r>
      <w:r>
        <w:rPr/>
        <w:t xml:space="preserve">supported on finite subsets of ℝ </w:t>
      </w:r>
      <w:r>
        <w:rPr>
          <w:i/>
          <w:position w:val="8"/>
          <w:sz w:val="19"/>
        </w:rPr>
        <w:t xml:space="preserve">q </w:t>
      </w:r>
      <w:r>
        <w:rPr/>
        <w:t xml:space="preserve">(in fact, of [− </w:t>
      </w:r>
      <w:r>
        <w:rPr>
          <w:i/>
        </w:rPr>
        <w:t xml:space="preserve">cn, cn </w:t>
      </w:r>
      <w:r>
        <w:rPr/>
        <w:t xml:space="preserve">] </w:t>
      </w:r>
      <w:r>
        <w:rPr>
          <w:i/>
          <w:position w:val="8"/>
          <w:sz w:val="19"/>
        </w:rPr>
        <w:t xml:space="preserve">q </w:t>
      </w:r>
      <w:r>
        <w:rPr/>
        <w:t xml:space="preserve">for an appropriate </w:t>
      </w:r>
      <w:r>
        <w:rPr>
          <w:i/>
        </w:rPr>
        <w:t xml:space="preserve">c </w:t>
      </w:r>
      <w:r>
        <w:rPr/>
        <w:t xml:space="preserve">). In particular, an admissible quadrature measure of order n 2 for Ξ 2 is an admissible product quadrature measure of order </w:t>
      </w:r>
      <w:r>
        <w:rPr>
          <w:i/>
        </w:rPr>
        <w:t xml:space="preserve">n </w:t>
      </w:r>
      <w:r>
        <w:rPr/>
        <w:t xml:space="preserve">for Ξ = Ξ </w:t>
      </w:r>
      <w:r>
        <w:rPr>
          <w:position w:val="-2"/>
          <w:sz w:val="19"/>
        </w:rPr>
        <w:t xml:space="preserve">1 </w:t>
      </w:r>
      <w:r>
        <w:rPr/>
        <w:t xml:space="preserve">.      □ </w:t>
      </w:r>
    </w:p>
    <w:p>
      <w:pPr>
        <w:pStyle w:val="Heading3"/>
        <w:bidi w:val="0"/>
        <w:jc w:val="start"/>
        <w:rPr/>
      </w:pPr>
      <w:r>
        <w:rPr/>
        <w:t xml:space="preserve">3. 4. Eignets </w:t>
      </w:r>
    </w:p>
    <w:p>
      <w:pPr>
        <w:pStyle w:val="TextBody"/>
        <w:bidi w:val="0"/>
        <w:spacing w:before="0" w:after="283"/>
        <w:jc w:val="start"/>
        <w:rPr/>
      </w:pPr>
      <w:r>
        <w:rPr/>
        <w:t xml:space="preserve">The notion of an eignet defined below is a generalization of the various kernels described in the examples in section 2. </w:t>
      </w:r>
    </w:p>
    <w:p>
      <w:pPr>
        <w:pStyle w:val="TextBody"/>
        <w:bidi w:val="0"/>
        <w:spacing w:before="0" w:after="283"/>
        <w:jc w:val="start"/>
        <w:rPr/>
      </w:pPr>
      <w:r>
        <w:rPr/>
        <w:t xml:space="preserve">Definition 3. 10. </w:t>
      </w:r>
      <w:r>
        <w:rPr>
          <w:i/>
        </w:rPr>
        <w:t xml:space="preserve">A function b </w:t>
      </w:r>
      <w:r>
        <w:rPr/>
        <w:t xml:space="preserve">:[0, ∞) → (0, ∞) </w:t>
      </w:r>
      <w:r>
        <w:rPr>
          <w:i/>
        </w:rPr>
        <w:t xml:space="preserve">is called a smooth mask if b is non-increasing, and there exists B </w:t>
      </w:r>
      <w:r>
        <w:rPr>
          <w:position w:val="8"/>
          <w:sz w:val="19"/>
        </w:rPr>
        <w:t xml:space="preserve">* </w:t>
      </w:r>
      <w:r>
        <w:rPr/>
        <w:t xml:space="preserve">= </w:t>
      </w:r>
      <w:r>
        <w:rPr>
          <w:i/>
        </w:rPr>
        <w:t xml:space="preserve">B </w:t>
      </w:r>
      <w:r>
        <w:rPr>
          <w:position w:val="8"/>
          <w:sz w:val="19"/>
        </w:rPr>
        <w:t xml:space="preserve">* </w:t>
      </w:r>
      <w:r>
        <w:rPr/>
        <w:t xml:space="preserve">( </w:t>
      </w:r>
      <w:r>
        <w:rPr>
          <w:i/>
        </w:rPr>
        <w:t xml:space="preserve">b </w:t>
      </w:r>
      <w:r>
        <w:rPr/>
        <w:t xml:space="preserve">) ≥ 1 </w:t>
      </w:r>
      <w:r>
        <w:rPr>
          <w:i/>
        </w:rPr>
        <w:t xml:space="preserve">such that the mapping t </w:t>
      </w:r>
      <w:r>
        <w:rPr/>
        <w:t xml:space="preserve">↦ </w:t>
      </w:r>
      <w:r>
        <w:rPr>
          <w:i/>
        </w:rPr>
        <w:t xml:space="preserve">b </w:t>
      </w:r>
      <w:r>
        <w:rPr/>
        <w:t xml:space="preserve">( </w:t>
      </w:r>
      <w:r>
        <w:rPr>
          <w:i/>
        </w:rPr>
        <w:t xml:space="preserve">B </w:t>
      </w:r>
      <w:r>
        <w:rPr>
          <w:position w:val="8"/>
          <w:sz w:val="19"/>
        </w:rPr>
        <w:t xml:space="preserve">* </w:t>
      </w:r>
      <w:r>
        <w:rPr>
          <w:i/>
        </w:rPr>
        <w:t xml:space="preserve">t </w:t>
      </w:r>
      <w:r>
        <w:rPr/>
        <w:t xml:space="preserve">)/ </w:t>
      </w:r>
      <w:r>
        <w:rPr>
          <w:i/>
        </w:rPr>
        <w:t xml:space="preserve">b </w:t>
      </w:r>
      <w:r>
        <w:rPr/>
        <w:t xml:space="preserve">( </w:t>
      </w:r>
      <w:r>
        <w:rPr>
          <w:i/>
        </w:rPr>
        <w:t xml:space="preserve">t </w:t>
      </w:r>
      <w:r>
        <w:rPr/>
        <w:t xml:space="preserve">) </w:t>
      </w:r>
      <w:r>
        <w:rPr>
          <w:i/>
        </w:rPr>
        <w:t xml:space="preserve">is fast decreasing. A function G </w:t>
      </w:r>
      <w:r>
        <w:rPr/>
        <w:t xml:space="preserve">:???? × ???? → ℝ </w:t>
      </w:r>
      <w:r>
        <w:rPr>
          <w:i/>
        </w:rPr>
        <w:t xml:space="preserve">is called a smooth kernel if there exists a measurable function W </w:t>
      </w:r>
      <w:r>
        <w:rPr/>
        <w:t xml:space="preserve">= </w:t>
      </w:r>
      <w:r>
        <w:rPr>
          <w:i/>
        </w:rPr>
        <w:t xml:space="preserve">W </w:t>
      </w:r>
      <w:r>
        <w:rPr/>
        <w:t xml:space="preserve">( </w:t>
      </w:r>
      <w:r>
        <w:rPr>
          <w:i/>
        </w:rPr>
        <w:t xml:space="preserve">G </w:t>
      </w:r>
      <w:r>
        <w:rPr/>
        <w:t xml:space="preserve">) :???? → ℝ </w:t>
      </w:r>
      <w:r>
        <w:rPr>
          <w:i/>
        </w:rPr>
        <w:t xml:space="preserve">such that we have a formal expansion (with a smooth mask b) </w:t>
      </w:r>
    </w:p>
    <w:p>
      <w:pPr>
        <w:pStyle w:val="TextBody"/>
        <w:bidi w:val="0"/>
        <w:spacing w:before="0" w:after="283"/>
        <w:jc w:val="start"/>
        <w:rPr/>
      </w:pPr>
      <w:r>
        <w:rPr/>
        <w:t xml:space="preserve">W ( y ) G ( x , y ) = ∑ k b ( λ k ) ϕ k ( x ) ϕ k ( y ) , x , y ∈ ???? . ( 3. 18 ) </w:t>
      </w:r>
    </w:p>
    <w:p>
      <w:pPr>
        <w:pStyle w:val="TextBody"/>
        <w:bidi w:val="0"/>
        <w:spacing w:before="0" w:after="283"/>
        <w:jc w:val="start"/>
        <w:rPr/>
      </w:pPr>
      <w:r>
        <w:rPr>
          <w:i/>
        </w:rPr>
        <w:t xml:space="preserve">If m </w:t>
      </w:r>
      <w:r>
        <w:rPr/>
        <w:t xml:space="preserve">≥ 1 </w:t>
      </w:r>
      <w:r>
        <w:rPr>
          <w:i/>
        </w:rPr>
        <w:t xml:space="preserve">is an integer, an eignet with m neurons is a function of the form </w:t>
      </w:r>
      <w:r>
        <w:rPr/>
        <w:t xml:space="preserve">x ↦ ∑ k = 1 m a k G ( x , y k ) </w:t>
      </w:r>
      <w:r>
        <w:rPr>
          <w:i/>
        </w:rPr>
        <w:t xml:space="preserve">for y </w:t>
      </w:r>
      <w:r>
        <w:rPr>
          <w:i/>
          <w:position w:val="-2"/>
          <w:sz w:val="19"/>
        </w:rPr>
        <w:t xml:space="preserve">k </w:t>
      </w:r>
      <w:r>
        <w:rPr/>
        <w:t xml:space="preserve">∈ ????. </w:t>
      </w:r>
    </w:p>
    <w:p>
      <w:pPr>
        <w:pStyle w:val="TextBody"/>
        <w:bidi w:val="0"/>
        <w:spacing w:before="0" w:after="283"/>
        <w:jc w:val="start"/>
        <w:rPr/>
      </w:pPr>
      <w:r>
        <w:rPr/>
        <w:t xml:space="preserve">Example 3. 6. In the manifold case, the notion of eignet includes all the examples stated in section 2 with </w:t>
      </w:r>
      <w:r>
        <w:rPr>
          <w:i/>
        </w:rPr>
        <w:t xml:space="preserve">W </w:t>
      </w:r>
      <w:r>
        <w:rPr/>
        <w:t xml:space="preserve">≡ 1, except for the example of smooth ReLU function described in Example 2. 3. In the Hermite case, (2. 2) shows that the kernel G ( x , y ) = exp ( - | x - 3 2 y | 2 2 ) defined on ℝ </w:t>
      </w:r>
      <w:r>
        <w:rPr>
          <w:i/>
          <w:position w:val="8"/>
          <w:sz w:val="19"/>
        </w:rPr>
        <w:t xml:space="preserve">q </w:t>
      </w:r>
      <w:r>
        <w:rPr/>
        <w:t xml:space="preserve">× ℝ </w:t>
      </w:r>
      <w:r>
        <w:rPr>
          <w:i/>
          <w:position w:val="8"/>
          <w:sz w:val="19"/>
        </w:rPr>
        <w:t xml:space="preserve">q </w:t>
      </w:r>
      <w:r>
        <w:rPr/>
        <w:t xml:space="preserve">is a smooth kernel, with λ </w:t>
      </w:r>
      <w:r>
        <w:rPr>
          <w:position w:val="-2"/>
          <w:sz w:val="19"/>
        </w:rPr>
        <w:t xml:space="preserve">k </w:t>
      </w:r>
      <w:r>
        <w:rPr/>
        <w:t xml:space="preserve">= | k| </w:t>
      </w:r>
      <w:r>
        <w:rPr>
          <w:position w:val="-2"/>
          <w:sz w:val="19"/>
        </w:rPr>
        <w:t xml:space="preserve">1 </w:t>
      </w:r>
      <w:r>
        <w:rPr/>
        <w:t xml:space="preserve">, ϕ </w:t>
      </w:r>
      <w:r>
        <w:rPr>
          <w:position w:val="-2"/>
          <w:sz w:val="19"/>
        </w:rPr>
        <w:t xml:space="preserve">k </w:t>
      </w:r>
      <w:r>
        <w:rPr/>
        <w:t xml:space="preserve">as in Example 2. 5, and b ( t ) = ( 3 2 π ) - q / 2 3 - t / 2 . The function </w:t>
      </w:r>
      <w:r>
        <w:rPr>
          <w:i/>
        </w:rPr>
        <w:t xml:space="preserve">W </w:t>
      </w:r>
      <w:r>
        <w:rPr/>
        <w:t xml:space="preserve">here is W ( y ) = exp ( - | y | 2 2 / 4 ) .      □ </w:t>
      </w:r>
    </w:p>
    <w:p>
      <w:pPr>
        <w:pStyle w:val="TextBody"/>
        <w:bidi w:val="0"/>
        <w:spacing w:before="0" w:after="283"/>
        <w:jc w:val="start"/>
        <w:rPr/>
      </w:pPr>
      <w:r>
        <w:rPr/>
        <w:t xml:space="preserve">Remark 3. 6. It is possible to relax the conditions on the mask in Definition 3. 10. Firstly, the condition that </w:t>
      </w:r>
      <w:r>
        <w:rPr>
          <w:i/>
        </w:rPr>
        <w:t xml:space="preserve">b </w:t>
      </w:r>
      <w:r>
        <w:rPr/>
        <w:t xml:space="preserve">should be non-increasing is made only to simplify our proofs. It is not difficult to modify them without this assumption. Secondly, let </w:t>
      </w:r>
      <w:r>
        <w:rPr>
          <w:i/>
        </w:rPr>
        <w:t xml:space="preserve">b </w:t>
      </w:r>
      <w:r>
        <w:rPr>
          <w:position w:val="-2"/>
          <w:sz w:val="19"/>
        </w:rPr>
        <w:t xml:space="preserve">0 </w:t>
      </w:r>
      <w:r>
        <w:rPr/>
        <w:t xml:space="preserve">:[0, ∞) → ℝ satisfy | </w:t>
      </w:r>
      <w:r>
        <w:rPr>
          <w:i/>
        </w:rPr>
        <w:t xml:space="preserve">b </w:t>
      </w:r>
      <w:r>
        <w:rPr>
          <w:position w:val="-2"/>
          <w:sz w:val="19"/>
        </w:rPr>
        <w:t xml:space="preserve">0 </w:t>
      </w:r>
      <w:r>
        <w:rPr/>
        <w:t xml:space="preserve">( </w:t>
      </w:r>
      <w:r>
        <w:rPr>
          <w:i/>
        </w:rPr>
        <w:t xml:space="preserve">t </w:t>
      </w:r>
      <w:r>
        <w:rPr/>
        <w:t xml:space="preserve">)| ≤ </w:t>
      </w:r>
      <w:r>
        <w:rPr>
          <w:i/>
        </w:rPr>
        <w:t xml:space="preserve">b </w:t>
      </w:r>
      <w:r>
        <w:rPr>
          <w:position w:val="-2"/>
          <w:sz w:val="19"/>
        </w:rPr>
        <w:t xml:space="preserve">1 </w:t>
      </w:r>
      <w:r>
        <w:rPr/>
        <w:t xml:space="preserve">( </w:t>
      </w:r>
      <w:r>
        <w:rPr>
          <w:i/>
        </w:rPr>
        <w:t xml:space="preserve">t </w:t>
      </w:r>
      <w:r>
        <w:rPr/>
        <w:t xml:space="preserve">) for a smooth mask </w:t>
      </w:r>
      <w:r>
        <w:rPr>
          <w:i/>
        </w:rPr>
        <w:t xml:space="preserve">b </w:t>
      </w:r>
      <w:r>
        <w:rPr>
          <w:position w:val="-2"/>
          <w:sz w:val="19"/>
        </w:rPr>
        <w:t xml:space="preserve">1 </w:t>
      </w:r>
      <w:r>
        <w:rPr/>
        <w:t xml:space="preserve">as stipulated in that definition. The function </w:t>
      </w:r>
      <w:r>
        <w:rPr>
          <w:i/>
        </w:rPr>
        <w:t xml:space="preserve">b </w:t>
      </w:r>
      <w:r>
        <w:rPr>
          <w:position w:val="-2"/>
          <w:sz w:val="19"/>
        </w:rPr>
        <w:t xml:space="preserve">2 </w:t>
      </w:r>
      <w:r>
        <w:rPr/>
        <w:t xml:space="preserve">= </w:t>
      </w:r>
      <w:r>
        <w:rPr>
          <w:i/>
        </w:rPr>
        <w:t xml:space="preserve">b </w:t>
      </w:r>
      <w:r>
        <w:rPr/>
        <w:t xml:space="preserve">+ 2 </w:t>
      </w:r>
      <w:r>
        <w:rPr>
          <w:i/>
        </w:rPr>
        <w:t xml:space="preserve">b </w:t>
      </w:r>
      <w:r>
        <w:rPr>
          <w:position w:val="-2"/>
          <w:sz w:val="19"/>
        </w:rPr>
        <w:t xml:space="preserve">1 </w:t>
      </w:r>
      <w:r>
        <w:rPr/>
        <w:t xml:space="preserve">is then a smooth mask and so is </w:t>
      </w:r>
      <w:r>
        <w:rPr>
          <w:i/>
        </w:rPr>
        <w:t xml:space="preserve">b </w:t>
      </w:r>
      <w:r>
        <w:rPr>
          <w:position w:val="-2"/>
          <w:sz w:val="19"/>
        </w:rPr>
        <w:t xml:space="preserve">1 </w:t>
      </w:r>
      <w:r>
        <w:rPr/>
        <w:t xml:space="preserve">. Let G j ( x , y ) = ∑ k = 0 ∞ b j ( λ k ) ϕ k ( x ) ϕ k ( y ) , </w:t>
      </w:r>
      <w:r>
        <w:rPr>
          <w:i/>
        </w:rPr>
        <w:t xml:space="preserve">j </w:t>
      </w:r>
      <w:r>
        <w:rPr/>
        <w:t xml:space="preserve">= 0, 1, 2. Then </w:t>
      </w:r>
      <w:r>
        <w:rPr>
          <w:i/>
        </w:rPr>
        <w:t xml:space="preserve">G </w:t>
      </w:r>
      <w:r>
        <w:rPr>
          <w:position w:val="-2"/>
          <w:sz w:val="19"/>
        </w:rPr>
        <w:t xml:space="preserve">0 </w:t>
      </w:r>
      <w:r>
        <w:rPr/>
        <w:t xml:space="preserve">( </w:t>
      </w:r>
      <w:r>
        <w:rPr>
          <w:i/>
        </w:rPr>
        <w:t xml:space="preserve">x, y </w:t>
      </w:r>
      <w:r>
        <w:rPr/>
        <w:t xml:space="preserve">) = </w:t>
      </w:r>
      <w:r>
        <w:rPr>
          <w:i/>
        </w:rPr>
        <w:t xml:space="preserve">G </w:t>
      </w:r>
      <w:r>
        <w:rPr>
          <w:position w:val="-2"/>
          <w:sz w:val="19"/>
        </w:rPr>
        <w:t xml:space="preserve">2 </w:t>
      </w:r>
      <w:r>
        <w:rPr/>
        <w:t xml:space="preserve">( </w:t>
      </w:r>
      <w:r>
        <w:rPr>
          <w:i/>
        </w:rPr>
        <w:t xml:space="preserve">x, y </w:t>
      </w:r>
      <w:r>
        <w:rPr/>
        <w:t xml:space="preserve">) − 2 </w:t>
      </w:r>
      <w:r>
        <w:rPr>
          <w:i/>
        </w:rPr>
        <w:t xml:space="preserve">G </w:t>
      </w:r>
      <w:r>
        <w:rPr>
          <w:position w:val="-2"/>
          <w:sz w:val="19"/>
        </w:rPr>
        <w:t xml:space="preserve">1 </w:t>
      </w:r>
      <w:r>
        <w:rPr/>
        <w:t xml:space="preserve">( </w:t>
      </w:r>
      <w:r>
        <w:rPr>
          <w:i/>
        </w:rPr>
        <w:t xml:space="preserve">x, y </w:t>
      </w:r>
      <w:r>
        <w:rPr/>
        <w:t xml:space="preserve">). Therefore, all of the results in sections 4 and 8 can be applied once with </w:t>
      </w:r>
      <w:r>
        <w:rPr>
          <w:i/>
        </w:rPr>
        <w:t xml:space="preserve">G </w:t>
      </w:r>
      <w:r>
        <w:rPr>
          <w:position w:val="-2"/>
          <w:sz w:val="19"/>
        </w:rPr>
        <w:t xml:space="preserve">2 </w:t>
      </w:r>
      <w:r>
        <w:rPr/>
        <w:t xml:space="preserve">and once with </w:t>
      </w:r>
      <w:r>
        <w:rPr>
          <w:i/>
        </w:rPr>
        <w:t xml:space="preserve">G </w:t>
      </w:r>
      <w:r>
        <w:rPr>
          <w:position w:val="-2"/>
          <w:sz w:val="19"/>
        </w:rPr>
        <w:t xml:space="preserve">1 </w:t>
      </w:r>
      <w:r>
        <w:rPr/>
        <w:t xml:space="preserve">to obtain a corresponding result for </w:t>
      </w:r>
      <w:r>
        <w:rPr>
          <w:i/>
        </w:rPr>
        <w:t xml:space="preserve">G </w:t>
      </w:r>
      <w:r>
        <w:rPr>
          <w:position w:val="-2"/>
          <w:sz w:val="19"/>
        </w:rPr>
        <w:t xml:space="preserve">0 </w:t>
      </w:r>
      <w:r>
        <w:rPr/>
        <w:t xml:space="preserve">with different constants. For this reason, we will simplify our presentation by assuming the apparently restrictive conditions stipulated in Definition 3. 10. In particular, this includes the example of the smooth ReLU network described in Example 2. 3.      □ </w:t>
      </w:r>
    </w:p>
    <w:p>
      <w:pPr>
        <w:pStyle w:val="TextBody"/>
        <w:bidi w:val="0"/>
        <w:spacing w:before="0" w:after="283"/>
        <w:jc w:val="start"/>
        <w:rPr/>
      </w:pPr>
      <w:r>
        <w:rPr/>
        <w:t xml:space="preserve">Definition 3. 11. </w:t>
      </w:r>
      <w:r>
        <w:rPr>
          <w:i/>
        </w:rPr>
        <w:t xml:space="preserve">Let </w:t>
      </w:r>
      <w:r>
        <w:rPr/>
        <w:t xml:space="preserve">ν </w:t>
      </w:r>
      <w:r>
        <w:rPr>
          <w:i/>
        </w:rPr>
        <w:t xml:space="preserve">be a measure on </w:t>
      </w:r>
      <w:r>
        <w:rPr/>
        <w:t xml:space="preserve">???? </w:t>
      </w:r>
      <w:r>
        <w:rPr>
          <w:i/>
        </w:rPr>
        <w:t xml:space="preserve">(signed or having bounded variation), and G </w:t>
      </w:r>
      <w:r>
        <w:rPr/>
        <w:t xml:space="preserve">∈ </w:t>
      </w:r>
      <w:r>
        <w:rPr>
          <w:i/>
        </w:rPr>
        <w:t xml:space="preserve">C </w:t>
      </w:r>
      <w:r>
        <w:rPr>
          <w:position w:val="-2"/>
          <w:sz w:val="19"/>
        </w:rPr>
        <w:t xml:space="preserve">0 </w:t>
      </w:r>
      <w:r>
        <w:rPr/>
        <w:t xml:space="preserve">(???? × ????) </w:t>
      </w:r>
      <w:r>
        <w:rPr>
          <w:i/>
        </w:rPr>
        <w:t xml:space="preserve">. We define </w:t>
      </w:r>
    </w:p>
    <w:p>
      <w:pPr>
        <w:pStyle w:val="TextBody"/>
        <w:bidi w:val="0"/>
        <w:spacing w:before="0" w:after="283"/>
        <w:jc w:val="start"/>
        <w:rPr/>
      </w:pPr>
      <w:r>
        <w:rPr/>
        <w:t xml:space="preserve">D G , n ( x , y ) = ∑ k = 0 ∞ h ( λ k / n ) b ( λ k ) - 1 ϕ k ( x ) ϕ k ( y ) , n ≥ 1 , x , y ∈ ???? , ( 3. 19 ) </w:t>
      </w:r>
    </w:p>
    <w:p>
      <w:pPr>
        <w:pStyle w:val="TextBody"/>
        <w:bidi w:val="0"/>
        <w:jc w:val="start"/>
        <w:rPr>
          <w:i/>
        </w:rPr>
      </w:pPr>
      <w:r>
        <w:rPr>
          <w:i/>
        </w:rPr>
        <w:t xml:space="preserve">and </w:t>
      </w:r>
    </w:p>
    <w:p>
      <w:pPr>
        <w:pStyle w:val="TextBody"/>
        <w:bidi w:val="0"/>
        <w:spacing w:before="0" w:after="283"/>
        <w:jc w:val="start"/>
        <w:rPr/>
      </w:pPr>
      <w:r>
        <w:rPr/>
        <w:t xml:space="preserve">???? n ( ν ; x , y ) = ∫ ???? G ( x , z ) W ( z ) D G , n ( z , y ) d ν ( z ) . ( 3. 20 ) </w:t>
      </w:r>
    </w:p>
    <w:p>
      <w:pPr>
        <w:pStyle w:val="TextBody"/>
        <w:bidi w:val="0"/>
        <w:spacing w:before="0" w:after="283"/>
        <w:jc w:val="start"/>
        <w:rPr/>
      </w:pPr>
      <w:r>
        <w:rPr/>
        <w:t xml:space="preserve">Remark 3. 7. Typically, we will use an approximate product quadrature measure sequence in place of the measure ν, where each of the measures in the sequence is finitely supported, to construct a sequence of networks. In the case when ???? is compact, Tchakaloff's theorem shows that there exists an approximate product quadrature measure of order </w:t>
      </w:r>
      <w:r>
        <w:rPr>
          <w:i/>
        </w:rPr>
        <w:t xml:space="preserve">m </w:t>
      </w:r>
      <w:r>
        <w:rPr/>
        <w:t xml:space="preserve">supported on ( dim ( Π m ) + 1 ) 2 points. Using this measure in place of ν, one obtains a pre-fabricated eignet ???? </w:t>
      </w:r>
      <w:r>
        <w:rPr>
          <w:i/>
          <w:position w:val="-2"/>
          <w:sz w:val="19"/>
        </w:rPr>
        <w:t xml:space="preserve">n </w:t>
      </w:r>
      <w:r>
        <w:rPr/>
        <w:t xml:space="preserve">(ν) with ( dim ( Π m ) + 1 ) 2 neurons. However, this is not an actual construction. In the presence of the product assumption, Theorem 7. 1 leads to the pre-fabricated networks ???? </w:t>
      </w:r>
      <w:r>
        <w:rPr>
          <w:i/>
          <w:position w:val="-2"/>
          <w:sz w:val="19"/>
        </w:rPr>
        <w:t xml:space="preserve">n </w:t>
      </w:r>
      <w:r>
        <w:rPr/>
        <w:t xml:space="preserve">in a constructive manner with the number of neurons as stipulated in that theorem.      □ </w:t>
      </w:r>
    </w:p>
    <w:p>
      <w:pPr>
        <w:pStyle w:val="Heading2"/>
        <w:bidi w:val="0"/>
        <w:jc w:val="start"/>
        <w:rPr/>
      </w:pPr>
      <w:bookmarkStart w:id="8" w:name="h5"/>
      <w:bookmarkEnd w:id="8"/>
      <w:r>
        <w:rPr/>
        <w:t xml:space="preserve">4. Main Results </w:t>
      </w:r>
    </w:p>
    <w:p>
      <w:pPr>
        <w:pStyle w:val="TextBody"/>
        <w:bidi w:val="0"/>
        <w:spacing w:before="0" w:after="283"/>
        <w:jc w:val="start"/>
        <w:rPr/>
      </w:pPr>
      <w:r>
        <w:rPr/>
        <w:t xml:space="preserve">In this section, we assume the Bernstein-Lipschitz condition (Definition 3. 4) in all the theorems. We note that the measure </w:t>
      </w:r>
      <w:r>
        <w:rPr>
          <w:i/>
        </w:rPr>
        <w:t xml:space="preserve">μ </w:t>
      </w:r>
      <w:r>
        <w:rPr>
          <w:position w:val="8"/>
          <w:sz w:val="19"/>
        </w:rPr>
        <w:t xml:space="preserve">* </w:t>
      </w:r>
      <w:r>
        <w:rPr/>
        <w:t xml:space="preserve">may not be a probability measure. Therefore, we take the help of an auxiliary function </w:t>
      </w:r>
      <w:r>
        <w:rPr>
          <w:i/>
        </w:rPr>
        <w:t xml:space="preserve">f </w:t>
      </w:r>
      <w:r>
        <w:rPr>
          <w:position w:val="-2"/>
          <w:sz w:val="19"/>
        </w:rPr>
        <w:t xml:space="preserve">0 </w:t>
      </w:r>
      <w:r>
        <w:rPr/>
        <w:t xml:space="preserve">to define a probability measure as follows. Let </w:t>
      </w:r>
      <w:r>
        <w:rPr>
          <w:i/>
        </w:rPr>
        <w:t xml:space="preserve">f </w:t>
      </w:r>
      <w:r>
        <w:rPr>
          <w:position w:val="-2"/>
          <w:sz w:val="19"/>
        </w:rPr>
        <w:t xml:space="preserve">0 </w:t>
      </w:r>
      <w:r>
        <w:rPr/>
        <w:t xml:space="preserve">∈ </w:t>
      </w:r>
      <w:r>
        <w:rPr>
          <w:i/>
        </w:rPr>
        <w:t xml:space="preserve">C </w:t>
      </w:r>
      <w:r>
        <w:rPr>
          <w:position w:val="-2"/>
          <w:sz w:val="19"/>
        </w:rPr>
        <w:t xml:space="preserve">0 </w:t>
      </w:r>
      <w:r>
        <w:rPr/>
        <w:t xml:space="preserve">(????), </w:t>
      </w:r>
      <w:r>
        <w:rPr>
          <w:i/>
        </w:rPr>
        <w:t xml:space="preserve">f </w:t>
      </w:r>
      <w:r>
        <w:rPr>
          <w:position w:val="-2"/>
          <w:sz w:val="19"/>
        </w:rPr>
        <w:t xml:space="preserve">0 </w:t>
      </w:r>
      <w:r>
        <w:rPr/>
        <w:t xml:space="preserve">≥ 0 for all </w:t>
      </w:r>
      <w:r>
        <w:rPr>
          <w:i/>
        </w:rPr>
        <w:t xml:space="preserve">x </w:t>
      </w:r>
      <w:r>
        <w:rPr/>
        <w:t xml:space="preserve">∈ ????, and d ν * = f 0 d μ * be a probability measure. Necessarily, ν </w:t>
      </w:r>
      <w:r>
        <w:rPr>
          <w:position w:val="8"/>
          <w:sz w:val="19"/>
        </w:rPr>
        <w:t xml:space="preserve">* </w:t>
      </w:r>
      <w:r>
        <w:rPr/>
        <w:t xml:space="preserve">is 0-regular, and k : ‖ | ν * ‖ | R , 0 ≤ k ‖ f 0 ‖ ∞ , μ * . We assume noisy data of the form ( </w:t>
      </w:r>
      <w:r>
        <w:rPr>
          <w:i/>
        </w:rPr>
        <w:t xml:space="preserve">y </w:t>
      </w:r>
      <w:r>
        <w:rPr/>
        <w:t xml:space="preserve">, ϵ), with a joint probability distribution τ defined for Borel subsets of ???? × Ω for some measure space Ω, and with ν </w:t>
      </w:r>
      <w:r>
        <w:rPr>
          <w:position w:val="8"/>
          <w:sz w:val="19"/>
        </w:rPr>
        <w:t xml:space="preserve">* </w:t>
      </w:r>
      <w:r>
        <w:rPr/>
        <w:t xml:space="preserve">being the marginal distribution of </w:t>
      </w:r>
      <w:r>
        <w:rPr>
          <w:i/>
        </w:rPr>
        <w:t xml:space="preserve">y </w:t>
      </w:r>
      <w:r>
        <w:rPr/>
        <w:t xml:space="preserve">with respect to τ. Let F ( y , ϵ ) be a random variable following the law τ, and denote </w:t>
      </w:r>
    </w:p>
    <w:p>
      <w:pPr>
        <w:pStyle w:val="TextBody"/>
        <w:bidi w:val="0"/>
        <w:spacing w:before="0" w:after="283"/>
        <w:jc w:val="start"/>
        <w:rPr/>
      </w:pPr>
      <w:r>
        <w:rPr/>
        <w:t xml:space="preserve">f ( y ) = ???? τ ( F ( y , ϵ ) | y ) . ( 4. 1 ) </w:t>
      </w:r>
    </w:p>
    <w:p>
      <w:pPr>
        <w:pStyle w:val="TextBody"/>
        <w:bidi w:val="0"/>
        <w:spacing w:before="0" w:after="283"/>
        <w:jc w:val="start"/>
        <w:rPr/>
      </w:pPr>
      <w:r>
        <w:rPr/>
        <w:t xml:space="preserve">It is easy to verify using Fubini's theorem that if F is integrable with respect to τ, then, for any </w:t>
      </w:r>
      <w:r>
        <w:rPr>
          <w:i/>
        </w:rPr>
        <w:t xml:space="preserve">x </w:t>
      </w:r>
      <w:r>
        <w:rPr/>
        <w:t xml:space="preserve">∈ ????, </w:t>
      </w:r>
    </w:p>
    <w:p>
      <w:pPr>
        <w:pStyle w:val="TextBody"/>
        <w:bidi w:val="0"/>
        <w:spacing w:before="0" w:after="283"/>
        <w:jc w:val="start"/>
        <w:rPr/>
      </w:pPr>
      <w:r>
        <w:rPr/>
        <w:t xml:space="preserve">???? τ ( F ( y , ϵ ) Φ n ( x , y ) ) = σ n ( ν * ; f ) ( x ) : = ∫ ???? f ( y ) Φ n ( x , y ) d ν * ( y ) . ( 4. 2 ) </w:t>
      </w:r>
    </w:p>
    <w:p>
      <w:pPr>
        <w:pStyle w:val="TextBody"/>
        <w:bidi w:val="0"/>
        <w:spacing w:before="0" w:after="283"/>
        <w:jc w:val="start"/>
        <w:rPr/>
      </w:pPr>
      <w:r>
        <w:rPr/>
        <w:t xml:space="preserve">Let </w:t>
      </w:r>
      <w:r>
        <w:rPr>
          <w:i/>
        </w:rPr>
        <w:t xml:space="preserve">Y </w:t>
      </w:r>
      <w:r>
        <w:rPr/>
        <w:t xml:space="preserve">be a random sample from τ, and {ν </w:t>
      </w:r>
      <w:r>
        <w:rPr>
          <w:i/>
          <w:position w:val="-2"/>
          <w:sz w:val="19"/>
        </w:rPr>
        <w:t xml:space="preserve">n </w:t>
      </w:r>
      <w:r>
        <w:rPr/>
        <w:t xml:space="preserve">} be an admissible product quadrature sequence in the sense of Definition 3. 9. We define [cf. (3. 20)] </w:t>
      </w:r>
    </w:p>
    <w:p>
      <w:pPr>
        <w:pStyle w:val="TextBody"/>
        <w:bidi w:val="0"/>
        <w:spacing w:before="0" w:after="283"/>
        <w:jc w:val="start"/>
        <w:rPr/>
      </w:pPr>
      <w:r>
        <w:rPr/>
        <w:t xml:space="preserve">G n ( Y ; F ) ( x ) = G n ( ν B * n , Y ; F ) ( x ) = 1 | Y | ∑ ( y , ϵ ) ∈ Y F ( y , ϵ ) ???? n ( ν B * n ; x , y ) , x ∈ ???? , n = 1 , 2 , ⋯ , ( 4. 3 ) </w:t>
      </w:r>
    </w:p>
    <w:p>
      <w:pPr>
        <w:pStyle w:val="TextBody"/>
        <w:bidi w:val="0"/>
        <w:spacing w:before="0" w:after="283"/>
        <w:jc w:val="start"/>
        <w:rPr/>
      </w:pPr>
      <w:r>
        <w:rPr/>
        <w:t xml:space="preserve">where </w:t>
      </w:r>
      <w:r>
        <w:rPr>
          <w:i/>
        </w:rPr>
        <w:t xml:space="preserve">B </w:t>
      </w:r>
      <w:r>
        <w:rPr>
          <w:position w:val="8"/>
          <w:sz w:val="19"/>
        </w:rPr>
        <w:t xml:space="preserve">* </w:t>
      </w:r>
      <w:r>
        <w:rPr/>
        <w:t xml:space="preserve">is as in Definition 3. 10. </w:t>
      </w:r>
    </w:p>
    <w:p>
      <w:pPr>
        <w:pStyle w:val="TextBody"/>
        <w:bidi w:val="0"/>
        <w:spacing w:before="0" w:after="283"/>
        <w:jc w:val="start"/>
        <w:rPr/>
      </w:pPr>
      <w:r>
        <w:rPr/>
        <w:t xml:space="preserve">Remark 4. 1. We note that the networks ???? </w:t>
      </w:r>
      <w:r>
        <w:rPr>
          <w:i/>
          <w:position w:val="-2"/>
          <w:sz w:val="19"/>
        </w:rPr>
        <w:t xml:space="preserve">n </w:t>
      </w:r>
      <w:r>
        <w:rPr/>
        <w:t xml:space="preserve">are prefabricated independently of the data. The network G n therefore has only | </w:t>
      </w:r>
      <w:r>
        <w:rPr>
          <w:i/>
        </w:rPr>
        <w:t xml:space="preserve">Y </w:t>
      </w:r>
      <w:r>
        <w:rPr/>
        <w:t xml:space="preserve">| terms depending upon the data.      □ </w:t>
      </w:r>
    </w:p>
    <w:p>
      <w:pPr>
        <w:pStyle w:val="TextBody"/>
        <w:bidi w:val="0"/>
        <w:spacing w:before="0" w:after="283"/>
        <w:jc w:val="start"/>
        <w:rPr/>
      </w:pPr>
      <w:r>
        <w:rPr/>
        <w:t xml:space="preserve">Our first theorem describes local function recovery using local sampling. We may interpret it in the spirit of distributed learning as in Chui et al. [ </w:t>
      </w:r>
      <w:hyperlink w:anchor="B24">
        <w:r>
          <w:rPr>
            <w:rStyle w:val="a8"/>
          </w:rPr>
          <w:t xml:space="preserve">24 </w:t>
        </w:r>
      </w:hyperlink>
      <w:r>
        <w:rPr/>
        <w:t xml:space="preserve">] and Lin et al. [ </w:t>
      </w:r>
      <w:hyperlink w:anchor="B26">
        <w:r>
          <w:rPr>
            <w:rStyle w:val="a8"/>
          </w:rPr>
          <w:t xml:space="preserve">26 </w:t>
        </w:r>
      </w:hyperlink>
      <w:r>
        <w:rPr/>
        <w:t xml:space="preserve">], where we are taking a linear combination of pre-fabricated networks ???? </w:t>
      </w:r>
      <w:r>
        <w:rPr>
          <w:i/>
          <w:position w:val="-2"/>
          <w:sz w:val="19"/>
        </w:rPr>
        <w:t xml:space="preserve">n </w:t>
      </w:r>
      <w:r>
        <w:rPr/>
        <w:t xml:space="preserve">using the function values themselves as the coefficients. The networks ???? </w:t>
      </w:r>
      <w:r>
        <w:rPr>
          <w:i/>
          <w:position w:val="-2"/>
          <w:sz w:val="19"/>
        </w:rPr>
        <w:t xml:space="preserve">n </w:t>
      </w:r>
      <w:r>
        <w:rPr/>
        <w:t xml:space="preserve">have essentially the same localization property as the kernels Φ </w:t>
      </w:r>
      <w:r>
        <w:rPr>
          <w:i/>
          <w:position w:val="-2"/>
          <w:sz w:val="19"/>
        </w:rPr>
        <w:t xml:space="preserve">n </w:t>
      </w:r>
      <w:r>
        <w:rPr/>
        <w:t xml:space="preserve">(cf. Theorem 8. 2). </w:t>
      </w:r>
    </w:p>
    <w:p>
      <w:pPr>
        <w:pStyle w:val="TextBody"/>
        <w:bidi w:val="0"/>
        <w:spacing w:before="0" w:after="283"/>
        <w:jc w:val="start"/>
        <w:rPr/>
      </w:pPr>
      <w:r>
        <w:rPr/>
        <w:t xml:space="preserve">Theorem 4. 1. </w:t>
      </w:r>
      <w:r>
        <w:rPr>
          <w:i/>
        </w:rPr>
        <w:t xml:space="preserve">Let x </w:t>
      </w:r>
      <w:r>
        <w:rPr>
          <w:position w:val="-2"/>
          <w:sz w:val="19"/>
        </w:rPr>
        <w:t xml:space="preserve">0 </w:t>
      </w:r>
      <w:r>
        <w:rPr/>
        <w:t xml:space="preserve">∈ ???? and </w:t>
      </w:r>
      <w:r>
        <w:rPr>
          <w:i/>
        </w:rPr>
        <w:t xml:space="preserve">r </w:t>
      </w:r>
      <w:r>
        <w:rPr/>
        <w:t xml:space="preserve">&gt; 0. </w:t>
      </w:r>
      <w:r>
        <w:rPr>
          <w:i/>
        </w:rPr>
        <w:t xml:space="preserve">We assume the partition of unity and find a function </w:t>
      </w:r>
      <w:r>
        <w:rPr/>
        <w:t xml:space="preserve">ψ ∈ </w:t>
      </w:r>
      <w:r>
        <w:rPr>
          <w:i/>
        </w:rPr>
        <w:t xml:space="preserve">C </w:t>
      </w:r>
      <w:r>
        <w:rPr>
          <w:position w:val="8"/>
          <w:sz w:val="19"/>
        </w:rPr>
        <w:t xml:space="preserve">∞ </w:t>
      </w:r>
      <w:r>
        <w:rPr>
          <w:i/>
        </w:rPr>
        <w:t xml:space="preserve">supported on </w:t>
      </w:r>
      <w:r>
        <w:rPr/>
        <w:t xml:space="preserve">????( </w:t>
      </w:r>
      <w:r>
        <w:rPr>
          <w:i/>
        </w:rPr>
        <w:t xml:space="preserve">x </w:t>
      </w:r>
      <w:r>
        <w:rPr>
          <w:position w:val="-2"/>
          <w:sz w:val="19"/>
        </w:rPr>
        <w:t xml:space="preserve">0 </w:t>
      </w:r>
      <w:r>
        <w:rPr/>
        <w:t xml:space="preserve">, 3 </w:t>
      </w:r>
      <w:r>
        <w:rPr>
          <w:i/>
        </w:rPr>
        <w:t xml:space="preserve">r </w:t>
      </w:r>
      <w:r>
        <w:rPr/>
        <w:t xml:space="preserve">), </w:t>
      </w:r>
      <w:r>
        <w:rPr>
          <w:i/>
        </w:rPr>
        <w:t xml:space="preserve">which is equal to </w:t>
      </w:r>
      <w:r>
        <w:rPr/>
        <w:t xml:space="preserve">1 </w:t>
      </w:r>
      <w:r>
        <w:rPr>
          <w:i/>
        </w:rPr>
        <w:t xml:space="preserve">on </w:t>
      </w:r>
      <w:r>
        <w:rPr/>
        <w:t xml:space="preserve">????( </w:t>
      </w:r>
      <w:r>
        <w:rPr>
          <w:i/>
        </w:rPr>
        <w:t xml:space="preserve">x </w:t>
      </w:r>
      <w:r>
        <w:rPr>
          <w:position w:val="-2"/>
          <w:sz w:val="19"/>
        </w:rPr>
        <w:t xml:space="preserve">0 </w:t>
      </w:r>
      <w:r>
        <w:rPr/>
        <w:t xml:space="preserve">, </w:t>
      </w:r>
      <w:r>
        <w:rPr>
          <w:i/>
        </w:rPr>
        <w:t xml:space="preserve">r </w:t>
      </w:r>
      <w:r>
        <w:rPr/>
        <w:t xml:space="preserve">), ???? = ∫ ???? ψ d μ * , </w:t>
      </w:r>
      <w:r>
        <w:rPr>
          <w:i/>
        </w:rPr>
        <w:t xml:space="preserve">and let f </w:t>
      </w:r>
      <w:r>
        <w:rPr>
          <w:position w:val="-2"/>
          <w:sz w:val="19"/>
        </w:rPr>
        <w:t xml:space="preserve">0 </w:t>
      </w:r>
      <w:r>
        <w:rPr/>
        <w:t xml:space="preserve">= ψ/????, d ν * = f 0 d μ * . </w:t>
      </w:r>
      <w:r>
        <w:rPr>
          <w:i/>
        </w:rPr>
        <w:t xml:space="preserve">We assume the rest of the set-up as described. If f </w:t>
      </w:r>
      <w:r>
        <w:rPr>
          <w:position w:val="-2"/>
          <w:sz w:val="19"/>
        </w:rPr>
        <w:t xml:space="preserve">0 </w:t>
      </w:r>
      <w:r>
        <w:rPr>
          <w:i/>
        </w:rPr>
        <w:t xml:space="preserve">f </w:t>
      </w:r>
      <w:r>
        <w:rPr/>
        <w:t xml:space="preserve">∈ </w:t>
      </w:r>
      <w:r>
        <w:rPr>
          <w:i/>
        </w:rPr>
        <w:t xml:space="preserve">W </w:t>
      </w:r>
      <w:r>
        <w:rPr>
          <w:position w:val="-2"/>
          <w:sz w:val="19"/>
        </w:rPr>
        <w:t xml:space="preserve">γ, ∞ </w:t>
      </w:r>
      <w:r>
        <w:rPr/>
        <w:t xml:space="preserve">, </w:t>
      </w:r>
      <w:r>
        <w:rPr>
          <w:i/>
        </w:rPr>
        <w:t xml:space="preserve">then for </w:t>
      </w:r>
      <w:r>
        <w:rPr/>
        <w:t xml:space="preserve">0 &lt; δ &lt; 1, </w:t>
      </w:r>
      <w:r>
        <w:rPr>
          <w:i/>
        </w:rPr>
        <w:t xml:space="preserve">and </w:t>
      </w:r>
      <w:r>
        <w:rPr/>
        <w:t xml:space="preserve">| Y | ≥ c n q + 2 γ r q log ( n B n / δ ) , </w:t>
      </w:r>
    </w:p>
    <w:p>
      <w:pPr>
        <w:pStyle w:val="TextBody"/>
        <w:bidi w:val="0"/>
        <w:spacing w:before="0" w:after="283"/>
        <w:jc w:val="start"/>
        <w:rPr/>
      </w:pPr>
      <w:r>
        <w:rPr/>
        <w:t xml:space="preserve">Prob τ ( { ‖ m | Y | ∑ ( y , ϵ ) ∈ Y F ( y , ϵ ) ???? n ( ν B * n ; ° , y ) − f ‖ ∞ , μ * , ???? ( x 0 , r ) ≥ c 3 n − γ } ) ≤ δ . ( 4. 4 ) </w:t>
      </w:r>
    </w:p>
    <w:p>
      <w:pPr>
        <w:pStyle w:val="TextBody"/>
        <w:bidi w:val="0"/>
        <w:spacing w:before="0" w:after="283"/>
        <w:jc w:val="start"/>
        <w:rPr/>
      </w:pPr>
      <w:r>
        <w:rPr/>
        <w:t xml:space="preserve">Remark 4. 2. If { </w:t>
      </w:r>
      <w:r>
        <w:rPr>
          <w:i/>
        </w:rPr>
        <w:t xml:space="preserve">y </w:t>
      </w:r>
      <w:r>
        <w:rPr>
          <w:position w:val="-2"/>
          <w:sz w:val="19"/>
        </w:rPr>
        <w:t xml:space="preserve">1 </w:t>
      </w:r>
      <w:r>
        <w:rPr/>
        <w:t xml:space="preserve">, ⋯, </w:t>
      </w:r>
      <w:r>
        <w:rPr>
          <w:i/>
        </w:rPr>
        <w:t xml:space="preserve">y </w:t>
      </w:r>
      <w:r>
        <w:rPr>
          <w:i/>
          <w:position w:val="-2"/>
          <w:sz w:val="19"/>
        </w:rPr>
        <w:t xml:space="preserve">M </w:t>
      </w:r>
      <w:r>
        <w:rPr/>
        <w:t xml:space="preserve">} is a random sample from some probability measure supported on ????, s = ∑ ℓ = 1 M f 0 ( y ℓ ) , and we construct a sub-sample using the distribution that associates the mass </w:t>
      </w:r>
      <w:r>
        <w:rPr>
          <w:i/>
        </w:rPr>
        <w:t xml:space="preserve">f </w:t>
      </w:r>
      <w:r>
        <w:rPr>
          <w:position w:val="-2"/>
          <w:sz w:val="19"/>
        </w:rPr>
        <w:t xml:space="preserve">0 </w:t>
      </w:r>
      <w:r>
        <w:rPr/>
        <w:t xml:space="preserve">( </w:t>
      </w:r>
      <w:r>
        <w:rPr>
          <w:i/>
        </w:rPr>
        <w:t xml:space="preserve">y </w:t>
      </w:r>
      <w:r>
        <w:rPr>
          <w:i/>
          <w:position w:val="-2"/>
          <w:sz w:val="19"/>
        </w:rPr>
        <w:t xml:space="preserve">j </w:t>
      </w:r>
      <w:r>
        <w:rPr/>
        <w:t xml:space="preserve">)/s with each </w:t>
      </w:r>
      <w:r>
        <w:rPr>
          <w:i/>
        </w:rPr>
        <w:t xml:space="preserve">y </w:t>
      </w:r>
      <w:r>
        <w:rPr>
          <w:i/>
          <w:position w:val="-2"/>
          <w:sz w:val="19"/>
        </w:rPr>
        <w:t xml:space="preserve">j </w:t>
      </w:r>
      <w:r>
        <w:rPr/>
        <w:t xml:space="preserve">, then the probability of selecting points outside of the support of </w:t>
      </w:r>
      <w:r>
        <w:rPr>
          <w:i/>
        </w:rPr>
        <w:t xml:space="preserve">f </w:t>
      </w:r>
      <w:r>
        <w:rPr>
          <w:position w:val="-2"/>
          <w:sz w:val="19"/>
        </w:rPr>
        <w:t xml:space="preserve">0 </w:t>
      </w:r>
      <w:r>
        <w:rPr/>
        <w:t xml:space="preserve">is 0. This leads to a sub-sample </w:t>
      </w:r>
      <w:r>
        <w:rPr>
          <w:i/>
        </w:rPr>
        <w:t xml:space="preserve">Y </w:t>
      </w:r>
      <w:r>
        <w:rPr/>
        <w:t xml:space="preserve">. If M ≥ c n q + 2 γ log ( n B n / δ ) , then the Chernoff bound, Proposition B. 1(b), can be used to show that | </w:t>
      </w:r>
      <w:r>
        <w:rPr>
          <w:i/>
        </w:rPr>
        <w:t xml:space="preserve">Y </w:t>
      </w:r>
      <w:r>
        <w:rPr/>
        <w:t xml:space="preserve">| is large, as stipulated in Theorem 4. 1.               □ </w:t>
      </w:r>
    </w:p>
    <w:p>
      <w:pPr>
        <w:pStyle w:val="TextBody"/>
        <w:bidi w:val="0"/>
        <w:spacing w:before="0" w:after="283"/>
        <w:jc w:val="start"/>
        <w:rPr/>
      </w:pPr>
      <w:r>
        <w:rPr/>
        <w:t xml:space="preserve">Next, we state two inverse theorems. Our first theorem obtains accuracy on the estimation of the density </w:t>
      </w:r>
      <w:r>
        <w:rPr>
          <w:i/>
        </w:rPr>
        <w:t xml:space="preserve">f </w:t>
      </w:r>
      <w:r>
        <w:rPr>
          <w:position w:val="-2"/>
          <w:sz w:val="19"/>
        </w:rPr>
        <w:t xml:space="preserve">0 </w:t>
      </w:r>
      <w:r>
        <w:rPr/>
        <w:t xml:space="preserve">using eignets instead of positive kernels. </w:t>
      </w:r>
    </w:p>
    <w:p>
      <w:pPr>
        <w:pStyle w:val="TextBody"/>
        <w:bidi w:val="0"/>
        <w:spacing w:before="0" w:after="283"/>
        <w:jc w:val="start"/>
        <w:rPr/>
      </w:pPr>
      <w:r>
        <w:rPr/>
        <w:t xml:space="preserve">Theorem 4. 2. </w:t>
      </w:r>
      <w:r>
        <w:rPr>
          <w:i/>
        </w:rPr>
        <w:t xml:space="preserve">With the set-up as in Theorem 8. 3, let γ &gt; 0, f </w:t>
      </w:r>
      <w:r>
        <w:rPr>
          <w:i/>
          <w:position w:val="-2"/>
          <w:sz w:val="19"/>
        </w:rPr>
        <w:t xml:space="preserve">0 </w:t>
      </w:r>
      <w:r>
        <w:rPr>
          <w:i/>
        </w:rPr>
        <w:t xml:space="preserve">∈ W </w:t>
      </w:r>
      <w:r>
        <w:rPr>
          <w:i/>
          <w:position w:val="-2"/>
          <w:sz w:val="19"/>
        </w:rPr>
        <w:t xml:space="preserve">γ, ∞ </w:t>
      </w:r>
      <w:r>
        <w:rPr>
          <w:i/>
        </w:rPr>
        <w:t xml:space="preserve">, and </w:t>
      </w:r>
    </w:p>
    <w:p>
      <w:pPr>
        <w:pStyle w:val="TextBody"/>
        <w:bidi w:val="0"/>
        <w:spacing w:before="0" w:after="283"/>
        <w:jc w:val="start"/>
        <w:rPr/>
      </w:pPr>
      <w:r>
        <w:rPr/>
        <w:t xml:space="preserve">| Y | ≥ ‖ f 0 ‖ ∞ , μ * n q + 2 γ log ( n B n δ ) . </w:t>
      </w:r>
    </w:p>
    <w:p>
      <w:pPr>
        <w:pStyle w:val="TextBody"/>
        <w:bidi w:val="0"/>
        <w:spacing w:before="0" w:after="283"/>
        <w:jc w:val="start"/>
        <w:rPr/>
      </w:pPr>
      <w:r>
        <w:rPr>
          <w:i/>
        </w:rPr>
        <w:t xml:space="preserve">Then, with </w:t>
      </w:r>
      <w:r>
        <w:rPr/>
        <w:t xml:space="preserve">F ≡ 1 , </w:t>
      </w:r>
    </w:p>
    <w:p>
      <w:pPr>
        <w:pStyle w:val="TextBody"/>
        <w:bidi w:val="0"/>
        <w:spacing w:before="0" w:after="283"/>
        <w:jc w:val="start"/>
        <w:rPr/>
      </w:pPr>
      <w:r>
        <w:rPr/>
        <w:t xml:space="preserve">P r o b τ ( { ‖ 1 | Y | ∑ ( y , ϵ ) ∈ Y ???? n ( ν B * n ; ∘ , y ) - f 0 ‖ ∞ ≥ c 3 n - γ } ) ≤ δ . ( 4. 5 ) </w:t>
      </w:r>
    </w:p>
    <w:p>
      <w:pPr>
        <w:pStyle w:val="TextBody"/>
        <w:bidi w:val="0"/>
        <w:spacing w:before="0" w:after="283"/>
        <w:jc w:val="start"/>
        <w:rPr/>
      </w:pPr>
      <w:r>
        <w:rPr/>
        <w:t xml:space="preserve">Remark 4. 3. Unlike density estimation using positive kernels, there is no inherent limit on the accuracy predicted by (4. 5) on the estimation of </w:t>
      </w:r>
      <w:r>
        <w:rPr>
          <w:i/>
        </w:rPr>
        <w:t xml:space="preserve">f </w:t>
      </w:r>
      <w:r>
        <w:rPr>
          <w:position w:val="-2"/>
          <w:sz w:val="19"/>
        </w:rPr>
        <w:t xml:space="preserve">0 </w:t>
      </w:r>
      <w:r>
        <w:rPr/>
        <w:t xml:space="preserve">.      □ </w:t>
      </w:r>
    </w:p>
    <w:p>
      <w:pPr>
        <w:pStyle w:val="TextBody"/>
        <w:bidi w:val="0"/>
        <w:spacing w:before="0" w:after="283"/>
        <w:jc w:val="start"/>
        <w:rPr/>
      </w:pPr>
      <w:r>
        <w:rPr/>
        <w:t xml:space="preserve">The following theorem gives a complete characterization of the local smoothness classes using eignets. In particular, Part (b) of the following theorem gives a solution to the inverse problem of determining what smoothness class the target function belongs to near each point of ????. In theory, this leads to adata-based detectionof singularities and sparsity analogous to what is assumed in Chui et al. [ </w:t>
      </w:r>
      <w:hyperlink w:anchor="B24">
        <w:r>
          <w:rPr>
            <w:rStyle w:val="a8"/>
          </w:rPr>
          <w:t xml:space="preserve">24 </w:t>
        </w:r>
      </w:hyperlink>
      <w:r>
        <w:rPr/>
        <w:t xml:space="preserve">] but in a much more general setting. </w:t>
      </w:r>
    </w:p>
    <w:p>
      <w:pPr>
        <w:pStyle w:val="TextBody"/>
        <w:bidi w:val="0"/>
        <w:spacing w:before="0" w:after="283"/>
        <w:jc w:val="start"/>
        <w:rPr/>
      </w:pPr>
      <w:r>
        <w:rPr/>
        <w:t xml:space="preserve">Theorem 4. 3. </w:t>
      </w:r>
      <w:r>
        <w:rPr>
          <w:i/>
        </w:rPr>
        <w:t xml:space="preserve">Let f </w:t>
      </w:r>
      <w:r>
        <w:rPr>
          <w:i/>
          <w:position w:val="-2"/>
          <w:sz w:val="19"/>
        </w:rPr>
        <w:t xml:space="preserve">0 </w:t>
      </w:r>
      <w:r>
        <w:rPr>
          <w:i/>
        </w:rPr>
        <w:t xml:space="preserve">∈ C </w:t>
      </w:r>
      <w:r>
        <w:rPr>
          <w:i/>
          <w:position w:val="-2"/>
          <w:sz w:val="19"/>
        </w:rPr>
        <w:t xml:space="preserve">0 </w:t>
      </w:r>
      <w:r>
        <w:rPr>
          <w:i/>
        </w:rPr>
        <w:t xml:space="preserve">(????), f </w:t>
      </w:r>
      <w:r>
        <w:rPr>
          <w:i/>
          <w:position w:val="-2"/>
          <w:sz w:val="19"/>
        </w:rPr>
        <w:t xml:space="preserve">0 </w:t>
      </w:r>
      <w:r>
        <w:rPr>
          <w:i/>
        </w:rPr>
        <w:t xml:space="preserve">( x ) ≥ 0 for all x ∈ ????, and d ν * = f 0 d μ * be a probability measure, τ, F , and let f be as described above. We assume the partition of unity and the product assumption. Let S ≥ q + 2, 0 &lt; γ ≤ S, x </w:t>
      </w:r>
      <w:r>
        <w:rPr>
          <w:i/>
          <w:position w:val="-2"/>
          <w:sz w:val="19"/>
        </w:rPr>
        <w:t xml:space="preserve">0 </w:t>
      </w:r>
      <w:r>
        <w:rPr>
          <w:i/>
        </w:rPr>
        <w:t xml:space="preserve">∈ ????, 0 &lt; δ &lt; 1. For each j ≥ 0, suppose that Y </w:t>
      </w:r>
      <w:r>
        <w:rPr>
          <w:i/>
          <w:position w:val="-2"/>
          <w:sz w:val="19"/>
        </w:rPr>
        <w:t xml:space="preserve">j </w:t>
      </w:r>
      <w:r>
        <w:rPr>
          <w:i/>
        </w:rPr>
        <w:t xml:space="preserve">is a random sample from τ with | Y j | ≥ 2 c 1 2 j ( q + 2 S ) ‖ | ν * ‖ | R , 0 log ( c 2 2 j B 2 j / δ ) . Then with τ-probability ≥ 1 − δ, </w:t>
      </w:r>
    </w:p>
    <w:p>
      <w:pPr>
        <w:pStyle w:val="TextBody"/>
        <w:bidi w:val="0"/>
        <w:spacing w:before="0" w:after="283"/>
        <w:jc w:val="start"/>
        <w:rPr/>
      </w:pPr>
      <w:r>
        <w:rPr>
          <w:i/>
        </w:rPr>
        <w:t xml:space="preserve">(a) If f </w:t>
      </w:r>
      <w:r>
        <w:rPr>
          <w:position w:val="-2"/>
          <w:sz w:val="19"/>
        </w:rPr>
        <w:t xml:space="preserve">0 </w:t>
      </w:r>
      <w:r>
        <w:rPr>
          <w:i/>
        </w:rPr>
        <w:t xml:space="preserve">f </w:t>
      </w:r>
      <w:r>
        <w:rPr/>
        <w:t xml:space="preserve">∈ </w:t>
      </w:r>
      <w:r>
        <w:rPr>
          <w:i/>
        </w:rPr>
        <w:t xml:space="preserve">W </w:t>
      </w:r>
      <w:r>
        <w:rPr>
          <w:position w:val="-2"/>
          <w:sz w:val="19"/>
        </w:rPr>
        <w:t xml:space="preserve">γ,∞ </w:t>
      </w:r>
      <w:r>
        <w:rPr/>
        <w:t xml:space="preserve">( </w:t>
      </w:r>
      <w:r>
        <w:rPr>
          <w:i/>
        </w:rPr>
        <w:t xml:space="preserve">x </w:t>
      </w:r>
      <w:r>
        <w:rPr>
          <w:position w:val="-2"/>
          <w:sz w:val="19"/>
        </w:rPr>
        <w:t xml:space="preserve">0 </w:t>
      </w:r>
      <w:r>
        <w:rPr/>
        <w:t xml:space="preserve">) </w:t>
      </w:r>
      <w:r>
        <w:rPr>
          <w:i/>
        </w:rPr>
        <w:t xml:space="preserve">then there exists a ball </w:t>
      </w:r>
      <w:r>
        <w:rPr/>
        <w:t xml:space="preserve">???? </w:t>
      </w:r>
      <w:r>
        <w:rPr>
          <w:i/>
        </w:rPr>
        <w:t xml:space="preserve">centered at x </w:t>
      </w:r>
      <w:r>
        <w:rPr>
          <w:position w:val="-2"/>
          <w:sz w:val="19"/>
        </w:rPr>
        <w:t xml:space="preserve">0 </w:t>
      </w:r>
      <w:r>
        <w:rPr>
          <w:i/>
        </w:rPr>
        <w:t xml:space="preserve">such that </w:t>
      </w:r>
    </w:p>
    <w:p>
      <w:pPr>
        <w:pStyle w:val="TextBody"/>
        <w:bidi w:val="0"/>
        <w:spacing w:before="0" w:after="283"/>
        <w:jc w:val="start"/>
        <w:rPr/>
      </w:pPr>
      <w:r>
        <w:rPr/>
        <w:t xml:space="preserve">sup j ≥ 1 2 j γ ‖ G 2 j ( Y j ; F ) - G 2 j - 1 ( Y j ; F ) ‖ ∞ , μ * , ???? &lt; ∞ . ( 4. 6 ) </w:t>
      </w:r>
    </w:p>
    <w:p>
      <w:pPr>
        <w:pStyle w:val="TextBody"/>
        <w:bidi w:val="0"/>
        <w:spacing w:before="0" w:after="283"/>
        <w:jc w:val="start"/>
        <w:rPr/>
      </w:pPr>
      <w:r>
        <w:rPr>
          <w:i/>
        </w:rPr>
        <w:t xml:space="preserve">(b) If there exists a ball </w:t>
      </w:r>
      <w:r>
        <w:rPr/>
        <w:t xml:space="preserve">???? </w:t>
      </w:r>
      <w:r>
        <w:rPr>
          <w:i/>
        </w:rPr>
        <w:t xml:space="preserve">centered at x </w:t>
      </w:r>
      <w:r>
        <w:rPr>
          <w:position w:val="-2"/>
          <w:sz w:val="19"/>
        </w:rPr>
        <w:t xml:space="preserve">0 </w:t>
      </w:r>
      <w:r>
        <w:rPr>
          <w:i/>
        </w:rPr>
        <w:t xml:space="preserve">for which (4. 6) holds, then f </w:t>
      </w:r>
      <w:r>
        <w:rPr>
          <w:position w:val="-2"/>
          <w:sz w:val="19"/>
        </w:rPr>
        <w:t xml:space="preserve">0 </w:t>
      </w:r>
      <w:r>
        <w:rPr>
          <w:i/>
        </w:rPr>
        <w:t xml:space="preserve">f </w:t>
      </w:r>
      <w:r>
        <w:rPr/>
        <w:t xml:space="preserve">∈ </w:t>
      </w:r>
      <w:r>
        <w:rPr>
          <w:i/>
        </w:rPr>
        <w:t xml:space="preserve">W </w:t>
      </w:r>
      <w:r>
        <w:rPr>
          <w:position w:val="-2"/>
          <w:sz w:val="19"/>
        </w:rPr>
        <w:t xml:space="preserve">γ, ∞, ϕ 0 </w:t>
      </w:r>
      <w:r>
        <w:rPr/>
        <w:t xml:space="preserve">( </w:t>
      </w:r>
      <w:r>
        <w:rPr>
          <w:i/>
        </w:rPr>
        <w:t xml:space="preserve">x </w:t>
      </w:r>
      <w:r>
        <w:rPr>
          <w:position w:val="-2"/>
          <w:sz w:val="19"/>
        </w:rPr>
        <w:t xml:space="preserve">0 </w:t>
      </w:r>
      <w:r>
        <w:rPr/>
        <w:t xml:space="preserve">). </w:t>
      </w:r>
    </w:p>
    <w:p>
      <w:pPr>
        <w:pStyle w:val="Heading2"/>
        <w:bidi w:val="0"/>
        <w:jc w:val="start"/>
        <w:rPr/>
      </w:pPr>
      <w:bookmarkStart w:id="9" w:name="h6"/>
      <w:bookmarkEnd w:id="9"/>
      <w:r>
        <w:rPr/>
        <w:t xml:space="preserve">5. Preparatory Results </w:t>
      </w:r>
    </w:p>
    <w:p>
      <w:pPr>
        <w:pStyle w:val="TextBody"/>
        <w:bidi w:val="0"/>
        <w:spacing w:before="0" w:after="283"/>
        <w:jc w:val="start"/>
        <w:rPr/>
      </w:pPr>
      <w:r>
        <w:rPr/>
        <w:t xml:space="preserve">We prove a lower bound on </w:t>
      </w:r>
      <w:r>
        <w:rPr>
          <w:i/>
        </w:rPr>
        <w:t xml:space="preserve">μ </w:t>
      </w:r>
      <w:r>
        <w:rPr>
          <w:position w:val="8"/>
          <w:sz w:val="19"/>
        </w:rPr>
        <w:t xml:space="preserve">* </w:t>
      </w:r>
      <w:r>
        <w:rPr/>
        <w:t xml:space="preserve">(????( </w:t>
      </w:r>
      <w:r>
        <w:rPr>
          <w:i/>
        </w:rPr>
        <w:t xml:space="preserve">x, r </w:t>
      </w:r>
      <w:r>
        <w:rPr/>
        <w:t xml:space="preserve">)) for </w:t>
      </w:r>
      <w:r>
        <w:rPr>
          <w:i/>
        </w:rPr>
        <w:t xml:space="preserve">x </w:t>
      </w:r>
      <w:r>
        <w:rPr/>
        <w:t xml:space="preserve">∈ ???? and 0 &lt; </w:t>
      </w:r>
      <w:r>
        <w:rPr>
          <w:i/>
        </w:rPr>
        <w:t xml:space="preserve">r </w:t>
      </w:r>
      <w:r>
        <w:rPr/>
        <w:t xml:space="preserve">≤ 1 (cf. [ </w:t>
      </w:r>
      <w:hyperlink w:anchor="B47">
        <w:r>
          <w:rPr>
            <w:rStyle w:val="a8"/>
          </w:rPr>
          <w:t xml:space="preserve">47 </w:t>
        </w:r>
      </w:hyperlink>
      <w:r>
        <w:rPr/>
        <w:t xml:space="preserve">]). </w:t>
      </w:r>
    </w:p>
    <w:p>
      <w:pPr>
        <w:pStyle w:val="TextBody"/>
        <w:bidi w:val="0"/>
        <w:spacing w:before="0" w:after="283"/>
        <w:jc w:val="start"/>
        <w:rPr/>
      </w:pPr>
      <w:r>
        <w:rPr/>
        <w:t xml:space="preserve">Proposition 5. 1. </w:t>
      </w:r>
      <w:r>
        <w:rPr>
          <w:i/>
        </w:rPr>
        <w:t xml:space="preserve">We have </w:t>
      </w:r>
    </w:p>
    <w:p>
      <w:pPr>
        <w:pStyle w:val="TextBody"/>
        <w:bidi w:val="0"/>
        <w:spacing w:before="0" w:after="283"/>
        <w:jc w:val="start"/>
        <w:rPr/>
      </w:pPr>
      <w:r>
        <w:rPr/>
        <w:t xml:space="preserve">μ * ( ???? ( x , r ) ) ≥ c r q , 0 &lt; r ≤ 1 , x ∈ ???? . ( 5. 1 ) </w:t>
      </w:r>
    </w:p>
    <w:p>
      <w:pPr>
        <w:pStyle w:val="TextBody"/>
        <w:bidi w:val="0"/>
        <w:spacing w:before="0" w:after="283"/>
        <w:jc w:val="start"/>
        <w:rPr/>
      </w:pPr>
      <w:r>
        <w:rPr/>
        <w:t xml:space="preserve">In order to prove the proposition, we recall a lemma, proved in Mhaskar [ </w:t>
      </w:r>
      <w:hyperlink w:anchor="B14">
        <w:r>
          <w:rPr>
            <w:rStyle w:val="a8"/>
          </w:rPr>
          <w:t xml:space="preserve">14 </w:t>
        </w:r>
      </w:hyperlink>
      <w:r>
        <w:rPr/>
        <w:t xml:space="preserve">, Proposition 5. 1]. </w:t>
      </w:r>
    </w:p>
    <w:p>
      <w:pPr>
        <w:pStyle w:val="TextBody"/>
        <w:bidi w:val="0"/>
        <w:spacing w:before="0" w:after="283"/>
        <w:jc w:val="start"/>
        <w:rPr/>
      </w:pPr>
      <w:r>
        <w:rPr/>
        <w:t xml:space="preserve">Lemma 5. 1. </w:t>
      </w:r>
      <w:r>
        <w:rPr>
          <w:i/>
        </w:rPr>
        <w:t xml:space="preserve">Let ν </w:t>
      </w:r>
      <w:r>
        <w:rPr/>
        <w:t xml:space="preserve">∈ </w:t>
      </w:r>
      <w:r>
        <w:rPr>
          <w:i/>
        </w:rPr>
        <w:t xml:space="preserve">R </w:t>
      </w:r>
      <w:r>
        <w:rPr>
          <w:i/>
          <w:position w:val="-2"/>
          <w:sz w:val="19"/>
        </w:rPr>
        <w:t xml:space="preserve">d </w:t>
      </w:r>
      <w:r>
        <w:rPr/>
        <w:t xml:space="preserve">, </w:t>
      </w:r>
      <w:r>
        <w:rPr>
          <w:i/>
        </w:rPr>
        <w:t xml:space="preserve">N </w:t>
      </w:r>
      <w:r>
        <w:rPr/>
        <w:t xml:space="preserve">&gt; 0. </w:t>
      </w:r>
      <w:r>
        <w:rPr>
          <w:i/>
        </w:rPr>
        <w:t xml:space="preserve">If g </w:t>
      </w:r>
      <w:r>
        <w:rPr>
          <w:position w:val="-2"/>
          <w:sz w:val="19"/>
        </w:rPr>
        <w:t xml:space="preserve">1 </w:t>
      </w:r>
      <w:r>
        <w:rPr/>
        <w:t xml:space="preserve">:[0, ∞) → [0, ∞) </w:t>
      </w:r>
      <w:r>
        <w:rPr>
          <w:i/>
        </w:rPr>
        <w:t xml:space="preserve">is a non-increasing function, then, for any N </w:t>
      </w:r>
      <w:r>
        <w:rPr/>
        <w:t xml:space="preserve">&gt; 0, </w:t>
      </w:r>
      <w:r>
        <w:rPr>
          <w:i/>
        </w:rPr>
        <w:t xml:space="preserve">r </w:t>
      </w:r>
      <w:r>
        <w:rPr/>
        <w:t xml:space="preserve">&gt; 0, </w:t>
      </w:r>
      <w:r>
        <w:rPr>
          <w:i/>
        </w:rPr>
        <w:t xml:space="preserve">x </w:t>
      </w:r>
      <w:r>
        <w:rPr/>
        <w:t xml:space="preserve">∈ ????, </w:t>
      </w:r>
    </w:p>
    <w:p>
      <w:pPr>
        <w:pStyle w:val="TextBody"/>
        <w:bidi w:val="0"/>
        <w:spacing w:before="0" w:after="283"/>
        <w:jc w:val="start"/>
        <w:rPr/>
      </w:pPr>
      <w:r>
        <w:rPr/>
        <w:t xml:space="preserve">N q ∫ Δ ( x , r ) g 1 ( N ρ ( x , y ) ) d | ν | ( y ) ≤ c 2 q ( 1 + ( d / r ) q ) q 1 - 2 - q ‖ | ν ‖ | R , d ∫ r N / 2 ∞ g 1 ( u ) u q - 1 d u . ( 5. 2 ) </w:t>
      </w:r>
    </w:p>
    <w:p>
      <w:pPr>
        <w:pStyle w:val="TextBody"/>
        <w:bidi w:val="0"/>
        <w:spacing w:before="0" w:after="283"/>
        <w:jc w:val="start"/>
        <w:rPr/>
      </w:pPr>
      <w:r>
        <w:rPr/>
        <w:t xml:space="preserve">P </w:t>
      </w:r>
      <w:r>
        <w:rPr>
          <w:sz w:val="20"/>
        </w:rPr>
        <w:t xml:space="preserve">ROOF OF </w:t>
      </w:r>
      <w:r>
        <w:rPr/>
        <w:t xml:space="preserve">P </w:t>
      </w:r>
      <w:r>
        <w:rPr>
          <w:sz w:val="20"/>
        </w:rPr>
        <w:t xml:space="preserve">ROPOSITION </w:t>
      </w:r>
      <w:r>
        <w:rPr/>
        <w:t xml:space="preserve">5. 1. </w:t>
      </w:r>
    </w:p>
    <w:p>
      <w:pPr>
        <w:pStyle w:val="TextBody"/>
        <w:bidi w:val="0"/>
        <w:spacing w:before="0" w:after="283"/>
        <w:jc w:val="start"/>
        <w:rPr/>
      </w:pPr>
      <w:r>
        <w:rPr/>
        <w:t xml:space="preserve">Let </w:t>
      </w:r>
      <w:r>
        <w:rPr>
          <w:i/>
        </w:rPr>
        <w:t xml:space="preserve">x </w:t>
      </w:r>
      <w:r>
        <w:rPr/>
        <w:t xml:space="preserve">∈ ????, </w:t>
      </w:r>
      <w:r>
        <w:rPr>
          <w:i/>
        </w:rPr>
        <w:t xml:space="preserve">r </w:t>
      </w:r>
      <w:r>
        <w:rPr/>
        <w:t xml:space="preserve">&gt; 0 be fixed in this proof, although the constants will not depend upon these. In this proof, we write </w:t>
      </w:r>
    </w:p>
    <w:p>
      <w:pPr>
        <w:pStyle w:val="TextBody"/>
        <w:bidi w:val="0"/>
        <w:spacing w:before="0" w:after="283"/>
        <w:jc w:val="start"/>
        <w:rPr/>
      </w:pPr>
      <w:r>
        <w:rPr/>
        <w:t xml:space="preserve">K t ( x , y ) = ∑ k = 0 ∞ exp ( - λ k 2 t ) ϕ k ( x ) ϕ k ( y ) . </w:t>
      </w:r>
    </w:p>
    <w:p>
      <w:pPr>
        <w:pStyle w:val="TextBody"/>
        <w:bidi w:val="0"/>
        <w:spacing w:before="0" w:after="283"/>
        <w:jc w:val="start"/>
        <w:rPr/>
      </w:pPr>
      <w:r>
        <w:rPr/>
        <w:t xml:space="preserve">The Gaussian upper bound (3. 3) shows that for </w:t>
      </w:r>
      <w:r>
        <w:rPr>
          <w:i/>
        </w:rPr>
        <w:t xml:space="preserve">t </w:t>
      </w:r>
      <w:r>
        <w:rPr/>
        <w:t xml:space="preserve">&gt; 0, </w:t>
      </w:r>
    </w:p>
    <w:p>
      <w:pPr>
        <w:pStyle w:val="TextBody"/>
        <w:bidi w:val="0"/>
        <w:spacing w:before="0" w:after="283"/>
        <w:jc w:val="start"/>
        <w:rPr/>
      </w:pPr>
      <w:r>
        <w:rPr/>
        <w:t xml:space="preserve">∫ </w:t>
      </w:r>
      <w:r>
        <w:rPr/>
        <w:t xml:space="preserve">Δ ( x , r ) | K t ( x , y ) | d μ * ( y ) ≤ κ 1 t - q / 2 ∫ Δ ( x , r ) exp ( - κ 2 ρ ( x , y ) 2 / t ) d μ * ( y ) . ( 5. 3 ) </w:t>
      </w:r>
    </w:p>
    <w:p>
      <w:pPr>
        <w:pStyle w:val="TextBody"/>
        <w:bidi w:val="0"/>
        <w:spacing w:before="0" w:after="283"/>
        <w:jc w:val="start"/>
        <w:rPr/>
      </w:pPr>
      <w:r>
        <w:rPr/>
        <w:t xml:space="preserve">Using Lemma 5. 1 with </w:t>
      </w:r>
      <w:r>
        <w:rPr>
          <w:i/>
        </w:rPr>
        <w:t xml:space="preserve">d </w:t>
      </w:r>
      <w:r>
        <w:rPr/>
        <w:t xml:space="preserve">= 0, </w:t>
      </w:r>
      <w:r>
        <w:rPr>
          <w:i/>
        </w:rPr>
        <w:t xml:space="preserve">dν </w:t>
      </w:r>
      <w:r>
        <w:rPr/>
        <w:t xml:space="preserve">= </w:t>
      </w:r>
      <w:r>
        <w:rPr>
          <w:i/>
        </w:rPr>
        <w:t xml:space="preserve">dμ </w:t>
      </w:r>
      <w:r>
        <w:rPr>
          <w:position w:val="8"/>
          <w:sz w:val="19"/>
        </w:rPr>
        <w:t xml:space="preserve">* </w:t>
      </w:r>
      <w:r>
        <w:rPr/>
        <w:t xml:space="preserve">, g 1 ( u ) = exp ( - u 2 ) , N = κ 2 / t , we obtain for r 2 / t ≥ ( q - 2 ) / κ 2 : </w:t>
      </w:r>
    </w:p>
    <w:p>
      <w:pPr>
        <w:pStyle w:val="TextBody"/>
        <w:bidi w:val="0"/>
        <w:spacing w:before="0" w:after="283"/>
        <w:jc w:val="start"/>
        <w:rPr/>
      </w:pPr>
      <w:r>
        <w:rPr/>
        <w:t xml:space="preserve">∫ </w:t>
      </w:r>
      <w:r>
        <w:rPr/>
        <w:t xml:space="preserve">Δ ( x , r ) | K t ( x , y ) | d μ * ( y ) ≤ c ∫ N r / 2 ∞ u q - 1 exp ( - u 2 ) d u = c 1 ∫ ( N r / 2 ) 2 ∞ u q / 2 - 1 e - u d u ≤ c 2 ( r 2 / t ) ( q - 2 ) / 2 exp ( - κ 2 r 2 / ( 4 t ) ) . ( 5. 4 ) </w:t>
      </w:r>
    </w:p>
    <w:p>
      <w:pPr>
        <w:pStyle w:val="TextBody"/>
        <w:bidi w:val="0"/>
        <w:spacing w:before="0" w:after="283"/>
        <w:jc w:val="start"/>
        <w:rPr/>
      </w:pPr>
      <w:r>
        <w:rPr/>
        <w:t xml:space="preserve">Therefore, denoting in this proof only that κ </w:t>
      </w:r>
      <w:r>
        <w:rPr>
          <w:position w:val="-2"/>
          <w:sz w:val="19"/>
        </w:rPr>
        <w:t xml:space="preserve">0 </w:t>
      </w:r>
      <w:r>
        <w:rPr/>
        <w:t xml:space="preserve">= ‖ϕ </w:t>
      </w:r>
      <w:r>
        <w:rPr>
          <w:position w:val="-2"/>
          <w:sz w:val="19"/>
        </w:rPr>
        <w:t xml:space="preserve">0 </w:t>
      </w:r>
      <w:r>
        <w:rPr/>
        <w:t xml:space="preserve">‖ </w:t>
      </w:r>
      <w:r>
        <w:rPr>
          <w:position w:val="-2"/>
          <w:sz w:val="19"/>
        </w:rPr>
        <w:t xml:space="preserve">∞ </w:t>
      </w:r>
      <w:r>
        <w:rPr/>
        <w:t xml:space="preserve">, we obtain that </w:t>
      </w:r>
    </w:p>
    <w:p>
      <w:pPr>
        <w:pStyle w:val="TextBody"/>
        <w:bidi w:val="0"/>
        <w:spacing w:before="0" w:after="283"/>
        <w:jc w:val="start"/>
        <w:rPr/>
      </w:pPr>
      <w:r>
        <w:rPr/>
        <w:t xml:space="preserve">1 = ∫ ???? K t ( x , y ) ϕ 0 ( y ) d μ * ( y ) ≤ κ 0 ∫ ???? | K t ( x , y ) | d μ * ( y ) ≤ κ 0 κ 2 t − q / 2 μ * ( ???? ( x , r ) ) + c 3 ( r 2 / t ) ( q − 2 ) / 2 exp ( − κ 2 r 2 / ( 4 t ) . ( 5. 5 ) </w:t>
      </w:r>
    </w:p>
    <w:p>
      <w:pPr>
        <w:pStyle w:val="TextBody"/>
        <w:bidi w:val="0"/>
        <w:spacing w:before="0" w:after="283"/>
        <w:jc w:val="start"/>
        <w:rPr/>
      </w:pPr>
      <w:r>
        <w:rPr/>
        <w:t xml:space="preserve">We now choose </w:t>
      </w:r>
      <w:r>
        <w:rPr>
          <w:i/>
        </w:rPr>
        <w:t xml:space="preserve">t </w:t>
      </w:r>
      <w:r>
        <w:rPr/>
        <w:t xml:space="preserve">~ </w:t>
      </w:r>
      <w:r>
        <w:rPr>
          <w:i/>
        </w:rPr>
        <w:t xml:space="preserve">r </w:t>
      </w:r>
      <w:r>
        <w:rPr>
          <w:position w:val="8"/>
          <w:sz w:val="19"/>
        </w:rPr>
        <w:t xml:space="preserve">2 </w:t>
      </w:r>
      <w:r>
        <w:rPr/>
        <w:t xml:space="preserve">so that c 3 ( r 2 / t ) ( q - 2 ) / 2 exp ( - κ 3 r 2 / ( 4 t ) ) ≤ 1 / 2 to obtain (5. 1) for </w:t>
      </w:r>
      <w:r>
        <w:rPr>
          <w:i/>
        </w:rPr>
        <w:t xml:space="preserve">r </w:t>
      </w:r>
      <w:r>
        <w:rPr/>
        <w:t xml:space="preserve">≤ </w:t>
      </w:r>
      <w:r>
        <w:rPr>
          <w:i/>
        </w:rPr>
        <w:t xml:space="preserve">c </w:t>
      </w:r>
      <w:r>
        <w:rPr>
          <w:position w:val="-2"/>
          <w:sz w:val="19"/>
        </w:rPr>
        <w:t xml:space="preserve">4 </w:t>
      </w:r>
      <w:r>
        <w:rPr/>
        <w:t xml:space="preserve">. The estimate is clear for </w:t>
      </w:r>
      <w:r>
        <w:rPr>
          <w:i/>
        </w:rPr>
        <w:t xml:space="preserve">c </w:t>
      </w:r>
      <w:r>
        <w:rPr>
          <w:position w:val="-2"/>
          <w:sz w:val="19"/>
        </w:rPr>
        <w:t xml:space="preserve">4 </w:t>
      </w:r>
      <w:r>
        <w:rPr/>
        <w:t xml:space="preserve">&lt; </w:t>
      </w:r>
      <w:r>
        <w:rPr>
          <w:i/>
        </w:rPr>
        <w:t xml:space="preserve">r </w:t>
      </w:r>
      <w:r>
        <w:rPr/>
        <w:t xml:space="preserve">≤ 1.      □ </w:t>
      </w:r>
    </w:p>
    <w:p>
      <w:pPr>
        <w:pStyle w:val="TextBody"/>
        <w:bidi w:val="0"/>
        <w:spacing w:before="0" w:after="283"/>
        <w:jc w:val="start"/>
        <w:rPr/>
      </w:pPr>
      <w:r>
        <w:rPr/>
        <w:t xml:space="preserve">Next, we prove some results about the system {ϕ </w:t>
      </w:r>
      <w:r>
        <w:rPr>
          <w:i/>
          <w:position w:val="-2"/>
          <w:sz w:val="19"/>
        </w:rPr>
        <w:t xml:space="preserve">k </w:t>
      </w:r>
      <w:r>
        <w:rPr/>
        <w:t xml:space="preserve">}. </w:t>
      </w:r>
    </w:p>
    <w:p>
      <w:pPr>
        <w:pStyle w:val="TextBody"/>
        <w:bidi w:val="0"/>
        <w:spacing w:before="0" w:after="283"/>
        <w:jc w:val="start"/>
        <w:rPr/>
      </w:pPr>
      <w:r>
        <w:rPr/>
        <w:t xml:space="preserve">Lemma 5. 2. </w:t>
      </w:r>
      <w:r>
        <w:rPr>
          <w:i/>
        </w:rPr>
        <w:t xml:space="preserve">For n </w:t>
      </w:r>
      <w:r>
        <w:rPr/>
        <w:t xml:space="preserve">≥ 1, </w:t>
      </w:r>
      <w:r>
        <w:rPr>
          <w:i/>
        </w:rPr>
        <w:t xml:space="preserve">we have </w:t>
      </w:r>
    </w:p>
    <w:p>
      <w:pPr>
        <w:pStyle w:val="TextBody"/>
        <w:bidi w:val="0"/>
        <w:spacing w:before="0" w:after="283"/>
        <w:jc w:val="start"/>
        <w:rPr/>
      </w:pPr>
      <w:r>
        <w:rPr/>
        <w:t xml:space="preserve">∑ </w:t>
      </w:r>
      <w:r>
        <w:rPr/>
        <w:t xml:space="preserve">λ k &lt; n ϕ k ( x ) 2 ≤ c n q , x ∈ ???? . ( 5. 6 ) </w:t>
      </w:r>
    </w:p>
    <w:p>
      <w:pPr>
        <w:pStyle w:val="TextBody"/>
        <w:bidi w:val="0"/>
        <w:jc w:val="start"/>
        <w:rPr>
          <w:i/>
        </w:rPr>
      </w:pPr>
      <w:r>
        <w:rPr>
          <w:i/>
        </w:rPr>
        <w:t xml:space="preserve">and </w:t>
      </w:r>
    </w:p>
    <w:p>
      <w:pPr>
        <w:pStyle w:val="TextBody"/>
        <w:bidi w:val="0"/>
        <w:spacing w:before="0" w:after="283"/>
        <w:jc w:val="start"/>
        <w:rPr/>
      </w:pPr>
      <w:r>
        <w:rPr/>
        <w:t xml:space="preserve">d i m ( Π n ) ≤ c n q μ * ( ???? n ) . ( 5. 7 ) </w:t>
      </w:r>
    </w:p>
    <w:p>
      <w:pPr>
        <w:pStyle w:val="TextBody"/>
        <w:bidi w:val="0"/>
        <w:spacing w:before="0" w:after="283"/>
        <w:jc w:val="start"/>
        <w:rPr/>
      </w:pPr>
      <w:r>
        <w:rPr>
          <w:i/>
        </w:rPr>
        <w:t xml:space="preserve">In particular, the function n </w:t>
      </w:r>
      <w:r>
        <w:rPr/>
        <w:t xml:space="preserve">↦ </w:t>
      </w:r>
      <w:r>
        <w:rPr>
          <w:rFonts w:ascii="sans-serif" w:hAnsi="sans-serif"/>
        </w:rPr>
        <w:t xml:space="preserve">dim </w:t>
      </w:r>
      <w:r>
        <w:rPr/>
        <w:t xml:space="preserve">(Π </w:t>
      </w:r>
      <w:r>
        <w:rPr>
          <w:i/>
          <w:position w:val="-2"/>
          <w:sz w:val="19"/>
        </w:rPr>
        <w:t xml:space="preserve">n </w:t>
      </w:r>
      <w:r>
        <w:rPr/>
        <w:t xml:space="preserve">) </w:t>
      </w:r>
      <w:r>
        <w:rPr>
          <w:i/>
        </w:rPr>
        <w:t xml:space="preserve">has polynomial growth </w:t>
      </w:r>
      <w:r>
        <w:rPr/>
        <w:t xml:space="preserve">. </w:t>
      </w:r>
    </w:p>
    <w:p>
      <w:pPr>
        <w:pStyle w:val="TextBody"/>
        <w:bidi w:val="0"/>
        <w:spacing w:before="0" w:after="283"/>
        <w:jc w:val="start"/>
        <w:rPr/>
      </w:pPr>
      <w:r>
        <w:rPr/>
        <w:t xml:space="preserve">P </w:t>
      </w:r>
      <w:r>
        <w:rPr>
          <w:sz w:val="20"/>
        </w:rPr>
        <w:t xml:space="preserve">ROOF </w:t>
      </w:r>
      <w:r>
        <w:rPr/>
        <w:t xml:space="preserve">. The Gaussian upper bound with </w:t>
      </w:r>
      <w:r>
        <w:rPr>
          <w:i/>
        </w:rPr>
        <w:t xml:space="preserve">x </w:t>
      </w:r>
      <w:r>
        <w:rPr/>
        <w:t xml:space="preserve">= </w:t>
      </w:r>
      <w:r>
        <w:rPr>
          <w:i/>
        </w:rPr>
        <w:t xml:space="preserve">y </w:t>
      </w:r>
      <w:r>
        <w:rPr/>
        <w:t xml:space="preserve">implies that </w:t>
      </w:r>
    </w:p>
    <w:p>
      <w:pPr>
        <w:pStyle w:val="TextBody"/>
        <w:bidi w:val="0"/>
        <w:spacing w:before="0" w:after="283"/>
        <w:jc w:val="start"/>
        <w:rPr/>
      </w:pPr>
      <w:r>
        <w:rPr/>
        <w:t xml:space="preserve">∑ </w:t>
      </w:r>
      <w:r>
        <w:rPr/>
        <w:t xml:space="preserve">k = 0 ∞ exp ( - λ k 2 t ) ϕ k ( x ) 2 ≤ c t - q / 2 , 0 &lt; t ≤ 1 , x ∈ ???? . </w:t>
      </w:r>
    </w:p>
    <w:p>
      <w:pPr>
        <w:pStyle w:val="TextBody"/>
        <w:bidi w:val="0"/>
        <w:spacing w:before="0" w:after="283"/>
        <w:jc w:val="start"/>
        <w:rPr/>
      </w:pPr>
      <w:r>
        <w:rPr/>
        <w:t xml:space="preserve">The estimate (5. 6) follows from a Tauberian theorem [ </w:t>
      </w:r>
      <w:hyperlink w:anchor="B44">
        <w:r>
          <w:rPr>
            <w:rStyle w:val="a8"/>
          </w:rPr>
          <w:t xml:space="preserve">44 </w:t>
        </w:r>
      </w:hyperlink>
      <w:r>
        <w:rPr/>
        <w:t xml:space="preserve">, Proposition 4. 1]. The essential compactness now shows that for any </w:t>
      </w:r>
      <w:r>
        <w:rPr>
          <w:i/>
        </w:rPr>
        <w:t xml:space="preserve">R </w:t>
      </w:r>
      <w:r>
        <w:rPr/>
        <w:t xml:space="preserve">&gt; 0, </w:t>
      </w:r>
    </w:p>
    <w:p>
      <w:pPr>
        <w:pStyle w:val="TextBody"/>
        <w:bidi w:val="0"/>
        <w:spacing w:before="0" w:after="283"/>
        <w:jc w:val="start"/>
        <w:rPr/>
      </w:pPr>
      <w:r>
        <w:rPr/>
        <w:t xml:space="preserve">∫ </w:t>
      </w:r>
      <w:r>
        <w:rPr/>
        <w:t xml:space="preserve">???? K n ∑ λ k &lt; n ϕ k ( x ) 2 d μ * ( x ) ≤ { sup x ∈ ???? K n ∑ λ k &lt; n ϕ k ( x ) 2 } 1 / 2 ∫ ???? K n ( ∑ λ k &lt; n ϕ k ( x ) 2 ) 1 / 2 d μ * ( x ) ≤ c n - R . </w:t>
      </w:r>
    </w:p>
    <w:p>
      <w:pPr>
        <w:pStyle w:val="TextBody"/>
        <w:bidi w:val="0"/>
        <w:spacing w:before="0" w:after="283"/>
        <w:jc w:val="start"/>
        <w:rPr/>
      </w:pPr>
      <w:r>
        <w:rPr/>
        <w:t xml:space="preserve">In particular, </w:t>
      </w:r>
    </w:p>
    <w:p>
      <w:pPr>
        <w:pStyle w:val="TextBody"/>
        <w:bidi w:val="0"/>
        <w:spacing w:before="0" w:after="283"/>
        <w:jc w:val="start"/>
        <w:rPr/>
      </w:pPr>
      <w:r>
        <w:rPr/>
        <w:t xml:space="preserve">d i m ( Π n ) = ∫ ???? ∑ λ k &lt; n ϕ k ( x ) 2 d μ * ( x ) ≤ ∫ ???? n ∑ λ k &lt; n ϕ k ( x ) 2 d μ * ( x ) + c n - R ≤ c n q μ * ( ???? n ) . </w:t>
      </w:r>
    </w:p>
    <w:p>
      <w:pPr>
        <w:pStyle w:val="TextBody"/>
        <w:bidi w:val="0"/>
        <w:spacing w:before="0" w:after="283"/>
        <w:jc w:val="start"/>
        <w:rPr/>
      </w:pPr>
      <w:r>
        <w:rPr/>
        <w:t xml:space="preserve">□ </w:t>
      </w:r>
    </w:p>
    <w:p>
      <w:pPr>
        <w:pStyle w:val="TextBody"/>
        <w:bidi w:val="0"/>
        <w:spacing w:before="0" w:after="283"/>
        <w:jc w:val="start"/>
        <w:rPr/>
      </w:pPr>
      <w:r>
        <w:rPr/>
        <w:t xml:space="preserve">Next, we prove some properties of the operators σ </w:t>
      </w:r>
      <w:r>
        <w:rPr>
          <w:i/>
          <w:position w:val="-2"/>
          <w:sz w:val="19"/>
        </w:rPr>
        <w:t xml:space="preserve">n </w:t>
      </w:r>
      <w:r>
        <w:rPr/>
        <w:t xml:space="preserve">and diffusion polynomials. The following proposition follows easily from Lemma 5. 1 and Proposition 3. 2. (cf. [ </w:t>
      </w:r>
      <w:hyperlink w:anchor="B14">
        <w:r>
          <w:rPr>
            <w:rStyle w:val="a8"/>
          </w:rPr>
          <w:t xml:space="preserve">14 </w:t>
        </w:r>
      </w:hyperlink>
      <w:r>
        <w:rPr/>
        <w:t xml:space="preserve">, </w:t>
      </w:r>
      <w:hyperlink w:anchor="B48">
        <w:r>
          <w:rPr>
            <w:rStyle w:val="a8"/>
          </w:rPr>
          <w:t xml:space="preserve">48 </w:t>
        </w:r>
      </w:hyperlink>
      <w:r>
        <w:rPr/>
        <w:t xml:space="preserve">]). </w:t>
      </w:r>
    </w:p>
    <w:p>
      <w:pPr>
        <w:pStyle w:val="TextBody"/>
        <w:bidi w:val="0"/>
        <w:spacing w:before="0" w:after="283"/>
        <w:jc w:val="start"/>
        <w:rPr/>
      </w:pPr>
      <w:r>
        <w:rPr/>
        <w:t xml:space="preserve">Proposition 5. 2. </w:t>
      </w:r>
      <w:r>
        <w:rPr>
          <w:i/>
        </w:rPr>
        <w:t xml:space="preserve">Let S, H be as in Proposition 3. 2, d </w:t>
      </w:r>
      <w:r>
        <w:rPr/>
        <w:t xml:space="preserve">&gt; 0, ν ∈ R d , </w:t>
      </w:r>
      <w:r>
        <w:rPr>
          <w:i/>
        </w:rPr>
        <w:t xml:space="preserve">and x </w:t>
      </w:r>
      <w:r>
        <w:rPr/>
        <w:t xml:space="preserve">∈ ????. </w:t>
      </w:r>
    </w:p>
    <w:p>
      <w:pPr>
        <w:pStyle w:val="TextBody"/>
        <w:bidi w:val="0"/>
        <w:spacing w:before="0" w:after="283"/>
        <w:jc w:val="start"/>
        <w:rPr/>
      </w:pPr>
      <w:r>
        <w:rPr>
          <w:i/>
        </w:rPr>
        <w:t xml:space="preserve">(a) If r </w:t>
      </w:r>
      <w:r>
        <w:rPr/>
        <w:t xml:space="preserve">≥ 1/ </w:t>
      </w:r>
      <w:r>
        <w:rPr>
          <w:i/>
        </w:rPr>
        <w:t xml:space="preserve">N </w:t>
      </w:r>
      <w:r>
        <w:rPr/>
        <w:t xml:space="preserve">, </w:t>
      </w:r>
      <w:r>
        <w:rPr>
          <w:i/>
        </w:rPr>
        <w:t xml:space="preserve">then </w:t>
      </w:r>
    </w:p>
    <w:p>
      <w:pPr>
        <w:pStyle w:val="TextBody"/>
        <w:bidi w:val="0"/>
        <w:spacing w:before="0" w:after="283"/>
        <w:jc w:val="start"/>
        <w:rPr/>
      </w:pPr>
      <w:r>
        <w:rPr/>
        <w:t xml:space="preserve">∫ </w:t>
      </w:r>
      <w:r>
        <w:rPr/>
        <w:t xml:space="preserve">Δ ( x , r ) | Φ N ( H ; x , y ) | d | ν | ( y ) ≤ c ( 1 + ( d N ) q ) ( r N ) - S + q ‖ | ν ‖ | R , d ‖ | H ‖ | S . ( 5. 8 ) </w:t>
      </w:r>
    </w:p>
    <w:p>
      <w:pPr>
        <w:pStyle w:val="TextBody"/>
        <w:bidi w:val="0"/>
        <w:jc w:val="start"/>
        <w:rPr>
          <w:i/>
        </w:rPr>
      </w:pPr>
      <w:r>
        <w:rPr>
          <w:i/>
        </w:rPr>
        <w:t xml:space="preserve">(b) We have </w:t>
      </w:r>
    </w:p>
    <w:p>
      <w:pPr>
        <w:pStyle w:val="TextBody"/>
        <w:bidi w:val="0"/>
        <w:spacing w:before="0" w:after="283"/>
        <w:jc w:val="start"/>
        <w:rPr/>
      </w:pPr>
      <w:r>
        <w:rPr/>
        <w:t xml:space="preserve">∫ </w:t>
      </w:r>
      <w:r>
        <w:rPr/>
        <w:t xml:space="preserve">???? | Φ N ( H ; x , y ) | d | ν | ( y ) ≤ c ( 1 + ( d N ) q ) ‖ | ν ‖ | R , d ‖ | H ‖ | S , ( 5. 9 ) ‖ Φ N ( H ; x , ∘ ) ‖ ν ; ???? , p ≤ c N q / p ′ ( 1 + ( d N ) q ) 1 / p ‖ | ν ‖ | R , d 1 / p ‖ | H ‖ | S , ( 5. 10 ) </w:t>
      </w:r>
    </w:p>
    <w:p>
      <w:pPr>
        <w:pStyle w:val="TextBody"/>
        <w:bidi w:val="0"/>
        <w:spacing w:before="0" w:after="283"/>
        <w:jc w:val="start"/>
        <w:rPr/>
      </w:pPr>
      <w:r>
        <w:rPr/>
        <w:t xml:space="preserve">and </w:t>
      </w:r>
    </w:p>
    <w:p>
      <w:pPr>
        <w:pStyle w:val="TextBody"/>
        <w:bidi w:val="0"/>
        <w:spacing w:before="0" w:after="283"/>
        <w:jc w:val="start"/>
        <w:rPr/>
      </w:pPr>
      <w:r>
        <w:rPr/>
        <w:t xml:space="preserve">‖ ∫ </w:t>
      </w:r>
      <w:r>
        <w:rPr/>
        <w:t xml:space="preserve">???? | Φ N ( H ; ∘ , y ) | d | ν | ( y ) ‖ p ≤ c ( 1 + ( d N ) q ) 1 / p ′ ‖ | ν | ‖ R , d 1 / p ′ ( | ν | ( ???? ) ) 1 / p ‖ | H | ‖ S . ( 5. 11 ) </w:t>
      </w:r>
    </w:p>
    <w:p>
      <w:pPr>
        <w:pStyle w:val="TextBody"/>
        <w:bidi w:val="0"/>
        <w:spacing w:before="0" w:after="283"/>
        <w:jc w:val="start"/>
        <w:rPr/>
      </w:pPr>
      <w:r>
        <w:rPr/>
        <w:t xml:space="preserve">The following lemma is well-known; a proof is given in Mhaskar [ </w:t>
      </w:r>
      <w:hyperlink w:anchor="B15">
        <w:r>
          <w:rPr>
            <w:rStyle w:val="a8"/>
          </w:rPr>
          <w:t xml:space="preserve">15 </w:t>
        </w:r>
      </w:hyperlink>
      <w:r>
        <w:rPr/>
        <w:t xml:space="preserve">, Lemma 5. 3]. </w:t>
      </w:r>
    </w:p>
    <w:p>
      <w:pPr>
        <w:pStyle w:val="TextBody"/>
        <w:bidi w:val="0"/>
        <w:spacing w:before="0" w:after="283"/>
        <w:jc w:val="start"/>
        <w:rPr/>
      </w:pPr>
      <w:r>
        <w:rPr/>
        <w:t xml:space="preserve">Lemma 5. 3. </w:t>
      </w:r>
      <w:r>
        <w:rPr>
          <w:i/>
        </w:rPr>
        <w:t xml:space="preserve">Let </w:t>
      </w:r>
      <w:r>
        <w:rPr/>
        <w:t xml:space="preserve">(Ω </w:t>
      </w:r>
      <w:r>
        <w:rPr>
          <w:position w:val="-2"/>
          <w:sz w:val="19"/>
        </w:rPr>
        <w:t xml:space="preserve">1 </w:t>
      </w:r>
      <w:r>
        <w:rPr/>
        <w:t xml:space="preserve">, ν), (Ω </w:t>
      </w:r>
      <w:r>
        <w:rPr>
          <w:position w:val="-2"/>
          <w:sz w:val="19"/>
        </w:rPr>
        <w:t xml:space="preserve">2 </w:t>
      </w:r>
      <w:r>
        <w:rPr/>
        <w:t xml:space="preserve">, τ) </w:t>
      </w:r>
      <w:r>
        <w:rPr>
          <w:i/>
        </w:rPr>
        <w:t xml:space="preserve">be sigma–finite measure spaces </w:t>
      </w:r>
      <w:r>
        <w:rPr/>
        <w:t xml:space="preserve">, Ψ : Ω </w:t>
      </w:r>
      <w:r>
        <w:rPr>
          <w:position w:val="-2"/>
          <w:sz w:val="19"/>
        </w:rPr>
        <w:t xml:space="preserve">1 </w:t>
      </w:r>
      <w:r>
        <w:rPr/>
        <w:t xml:space="preserve">× Ω </w:t>
      </w:r>
      <w:r>
        <w:rPr>
          <w:position w:val="-2"/>
          <w:sz w:val="19"/>
        </w:rPr>
        <w:t xml:space="preserve">2 </w:t>
      </w:r>
      <w:r>
        <w:rPr/>
        <w:t xml:space="preserve">→ ℝ </w:t>
      </w:r>
      <w:r>
        <w:rPr>
          <w:i/>
        </w:rPr>
        <w:t xml:space="preserve">be ν </w:t>
      </w:r>
      <w:r>
        <w:rPr/>
        <w:t xml:space="preserve">× τ– </w:t>
      </w:r>
      <w:r>
        <w:rPr>
          <w:i/>
        </w:rPr>
        <w:t xml:space="preserve">integrable </w:t>
      </w:r>
      <w:r>
        <w:rPr/>
        <w:t xml:space="preserve">, </w:t>
      </w:r>
    </w:p>
    <w:p>
      <w:pPr>
        <w:pStyle w:val="TextBody"/>
        <w:bidi w:val="0"/>
        <w:spacing w:before="0" w:after="283"/>
        <w:jc w:val="start"/>
        <w:rPr/>
      </w:pPr>
      <w:r>
        <w:rPr/>
        <w:t xml:space="preserve">M ∞ : = ν - e s s s u p x ∈ Ω 1 ∫ Ω 2 | Ψ ( x , y ) | d τ ( y ) &lt; ∞ , M 1 : = τ - e s s s u p y ∈ Ω 2 ∫ Ω 1 | Ψ ( x , y ) | d ν ( x ) &lt; ∞ , ( 5. 12 ) </w:t>
      </w:r>
    </w:p>
    <w:p>
      <w:pPr>
        <w:pStyle w:val="TextBody"/>
        <w:bidi w:val="0"/>
        <w:spacing w:before="0" w:after="283"/>
        <w:jc w:val="start"/>
        <w:rPr/>
      </w:pPr>
      <w:r>
        <w:rPr>
          <w:i/>
        </w:rPr>
        <w:t xml:space="preserve">and formally, for τ–measurable functions f </w:t>
      </w:r>
      <w:r>
        <w:rPr/>
        <w:t xml:space="preserve">: Ω </w:t>
      </w:r>
      <w:r>
        <w:rPr>
          <w:position w:val="-2"/>
          <w:sz w:val="19"/>
        </w:rPr>
        <w:t xml:space="preserve">2 </w:t>
      </w:r>
      <w:r>
        <w:rPr/>
        <w:t xml:space="preserve">→ ℝ, </w:t>
      </w:r>
    </w:p>
    <w:p>
      <w:pPr>
        <w:pStyle w:val="TextBody"/>
        <w:bidi w:val="0"/>
        <w:spacing w:before="0" w:after="283"/>
        <w:jc w:val="start"/>
        <w:rPr/>
      </w:pPr>
      <w:r>
        <w:rPr/>
        <w:t xml:space="preserve">T ( f , x ) : = ∫ Ω 2 f ( y ) Ψ ( x , y ) d τ ( y ) , x ∈ Ω 1 . </w:t>
      </w:r>
    </w:p>
    <w:p>
      <w:pPr>
        <w:pStyle w:val="TextBody"/>
        <w:bidi w:val="0"/>
        <w:spacing w:before="0" w:after="283"/>
        <w:jc w:val="start"/>
        <w:rPr/>
      </w:pPr>
      <w:r>
        <w:rPr>
          <w:i/>
        </w:rPr>
        <w:t xml:space="preserve">Let </w:t>
      </w:r>
      <w:r>
        <w:rPr/>
        <w:t xml:space="preserve">1 ≤ </w:t>
      </w:r>
      <w:r>
        <w:rPr>
          <w:i/>
        </w:rPr>
        <w:t xml:space="preserve">p </w:t>
      </w:r>
      <w:r>
        <w:rPr/>
        <w:t xml:space="preserve">≤ ∞. </w:t>
      </w:r>
      <w:r>
        <w:rPr>
          <w:i/>
        </w:rPr>
        <w:t xml:space="preserve">If </w:t>
      </w:r>
      <w:r>
        <w:rPr/>
        <w:t xml:space="preserve">f ∈ L p ( τ ; Ω 2 ) </w:t>
      </w:r>
      <w:r>
        <w:rPr>
          <w:i/>
        </w:rPr>
        <w:t xml:space="preserve">then T </w:t>
      </w:r>
      <w:r>
        <w:rPr/>
        <w:t xml:space="preserve">( </w:t>
      </w:r>
      <w:r>
        <w:rPr>
          <w:i/>
        </w:rPr>
        <w:t xml:space="preserve">f, x </w:t>
      </w:r>
      <w:r>
        <w:rPr/>
        <w:t xml:space="preserve">) </w:t>
      </w:r>
      <w:r>
        <w:rPr>
          <w:i/>
        </w:rPr>
        <w:t xml:space="preserve">is defined for ν–almost all x </w:t>
      </w:r>
      <w:r>
        <w:rPr/>
        <w:t xml:space="preserve">∈ Ω </w:t>
      </w:r>
      <w:r>
        <w:rPr>
          <w:position w:val="-2"/>
          <w:sz w:val="19"/>
        </w:rPr>
        <w:t xml:space="preserve">1 </w:t>
      </w:r>
      <w:r>
        <w:rPr/>
        <w:t xml:space="preserve">, </w:t>
      </w:r>
      <w:r>
        <w:rPr>
          <w:i/>
        </w:rPr>
        <w:t xml:space="preserve">and </w:t>
      </w:r>
    </w:p>
    <w:p>
      <w:pPr>
        <w:pStyle w:val="TextBody"/>
        <w:bidi w:val="0"/>
        <w:spacing w:before="0" w:after="283"/>
        <w:jc w:val="start"/>
        <w:rPr/>
      </w:pPr>
      <w:r>
        <w:rPr/>
        <w:t xml:space="preserve">‖ </w:t>
      </w:r>
      <w:r>
        <w:rPr/>
        <w:t xml:space="preserve">T f ‖ ν ; Ω 1 , p ≤ M 1 1 / p M ∞ 1 / p ′ ‖ f ‖ τ ; Ω 2 , p , f ∈ L p ( Ω 2 , τ ) . ( 5. 13 ) </w:t>
      </w:r>
    </w:p>
    <w:p>
      <w:pPr>
        <w:pStyle w:val="TextBody"/>
        <w:bidi w:val="0"/>
        <w:spacing w:before="0" w:after="283"/>
        <w:jc w:val="start"/>
        <w:rPr/>
      </w:pPr>
      <w:r>
        <w:rPr/>
        <w:t xml:space="preserve">Theorem 5. 1. </w:t>
      </w:r>
      <w:r>
        <w:rPr>
          <w:i/>
        </w:rPr>
        <w:t xml:space="preserve">Let n &gt; 0. If P ∈ Π </w:t>
      </w:r>
      <w:r>
        <w:rPr>
          <w:i/>
          <w:position w:val="-2"/>
          <w:sz w:val="19"/>
        </w:rPr>
        <w:t xml:space="preserve">n /2 </w:t>
      </w:r>
      <w:r>
        <w:rPr>
          <w:i/>
        </w:rPr>
        <w:t xml:space="preserve">, then σ </w:t>
      </w:r>
      <w:r>
        <w:rPr>
          <w:i/>
          <w:position w:val="-2"/>
          <w:sz w:val="19"/>
        </w:rPr>
        <w:t xml:space="preserve">n </w:t>
      </w:r>
      <w:r>
        <w:rPr>
          <w:i/>
        </w:rPr>
        <w:t xml:space="preserve">( P ) = P . Also, for any p with 1 ≤ p ≤ ∞ </w:t>
      </w:r>
      <w:r>
        <w:rPr/>
        <w:t xml:space="preserve">, </w:t>
      </w:r>
    </w:p>
    <w:p>
      <w:pPr>
        <w:pStyle w:val="TextBody"/>
        <w:bidi w:val="0"/>
        <w:spacing w:before="0" w:after="283"/>
        <w:jc w:val="start"/>
        <w:rPr/>
      </w:pPr>
      <w:r>
        <w:rPr/>
        <w:t xml:space="preserve">‖ </w:t>
      </w:r>
      <w:r>
        <w:rPr/>
        <w:t xml:space="preserve">σ n ( f ) ‖ p ≤ c ‖ f ‖ p , f ∈ L p . ( 5. 14 ) </w:t>
      </w:r>
    </w:p>
    <w:p>
      <w:pPr>
        <w:pStyle w:val="TextBody"/>
        <w:bidi w:val="0"/>
        <w:spacing w:before="0" w:after="283"/>
        <w:jc w:val="start"/>
        <w:rPr/>
      </w:pPr>
      <w:r>
        <w:rPr>
          <w:i/>
        </w:rPr>
        <w:t xml:space="preserve">If </w:t>
      </w:r>
      <w:r>
        <w:rPr/>
        <w:t xml:space="preserve">1 ≤ </w:t>
      </w:r>
      <w:r>
        <w:rPr>
          <w:i/>
        </w:rPr>
        <w:t xml:space="preserve">p </w:t>
      </w:r>
      <w:r>
        <w:rPr/>
        <w:t xml:space="preserve">≤ ∞, </w:t>
      </w:r>
      <w:r>
        <w:rPr>
          <w:i/>
        </w:rPr>
        <w:t xml:space="preserve">and f </w:t>
      </w:r>
      <w:r>
        <w:rPr/>
        <w:t xml:space="preserve">∈ </w:t>
      </w:r>
      <w:r>
        <w:rPr>
          <w:i/>
        </w:rPr>
        <w:t xml:space="preserve">L </w:t>
      </w:r>
      <w:r>
        <w:rPr>
          <w:i/>
          <w:position w:val="8"/>
          <w:sz w:val="19"/>
        </w:rPr>
        <w:t xml:space="preserve">p </w:t>
      </w:r>
      <w:r>
        <w:rPr/>
        <w:t xml:space="preserve">(????), </w:t>
      </w:r>
      <w:r>
        <w:rPr>
          <w:i/>
        </w:rPr>
        <w:t xml:space="preserve">then </w:t>
      </w:r>
    </w:p>
    <w:p>
      <w:pPr>
        <w:pStyle w:val="TextBody"/>
        <w:bidi w:val="0"/>
        <w:spacing w:before="0" w:after="283"/>
        <w:jc w:val="start"/>
        <w:rPr/>
      </w:pPr>
      <w:r>
        <w:rPr/>
        <w:t xml:space="preserve">E n ( p , f ) ≤ ‖ f - σ n ( f ) ‖ p , μ * ≤ c E n / 2 ( p , f ) . ( 5. 15 ) </w:t>
      </w:r>
    </w:p>
    <w:p>
      <w:pPr>
        <w:pStyle w:val="TextBody"/>
        <w:bidi w:val="0"/>
        <w:spacing w:before="0" w:after="283"/>
        <w:jc w:val="start"/>
        <w:rPr/>
      </w:pPr>
      <w:r>
        <w:rPr/>
        <w:t xml:space="preserve">P </w:t>
      </w:r>
      <w:r>
        <w:rPr>
          <w:sz w:val="20"/>
        </w:rPr>
        <w:t xml:space="preserve">ROOF </w:t>
      </w:r>
      <w:r>
        <w:rPr/>
        <w:t xml:space="preserve">. The fact that σ </w:t>
      </w:r>
      <w:r>
        <w:rPr>
          <w:i/>
          <w:position w:val="-2"/>
          <w:sz w:val="19"/>
        </w:rPr>
        <w:t xml:space="preserve">n </w:t>
      </w:r>
      <w:r>
        <w:rPr/>
        <w:t xml:space="preserve">( </w:t>
      </w:r>
      <w:r>
        <w:rPr>
          <w:i/>
        </w:rPr>
        <w:t xml:space="preserve">P </w:t>
      </w:r>
      <w:r>
        <w:rPr/>
        <w:t xml:space="preserve">) = </w:t>
      </w:r>
      <w:r>
        <w:rPr>
          <w:i/>
        </w:rPr>
        <w:t xml:space="preserve">P </w:t>
      </w:r>
      <w:r>
        <w:rPr/>
        <w:t xml:space="preserve">for all </w:t>
      </w:r>
      <w:r>
        <w:rPr>
          <w:i/>
        </w:rPr>
        <w:t xml:space="preserve">P </w:t>
      </w:r>
      <w:r>
        <w:rPr/>
        <w:t xml:space="preserve">∈ Π </w:t>
      </w:r>
      <w:r>
        <w:rPr>
          <w:i/>
          <w:position w:val="-2"/>
          <w:sz w:val="19"/>
        </w:rPr>
        <w:t xml:space="preserve">n </w:t>
      </w:r>
      <w:r>
        <w:rPr>
          <w:position w:val="-2"/>
          <w:sz w:val="19"/>
        </w:rPr>
        <w:t xml:space="preserve">/2 </w:t>
      </w:r>
      <w:r>
        <w:rPr/>
        <w:t xml:space="preserve">is verified easily using the fact that </w:t>
      </w:r>
      <w:r>
        <w:rPr>
          <w:i/>
        </w:rPr>
        <w:t xml:space="preserve">h </w:t>
      </w:r>
      <w:r>
        <w:rPr/>
        <w:t xml:space="preserve">( </w:t>
      </w:r>
      <w:r>
        <w:rPr>
          <w:i/>
        </w:rPr>
        <w:t xml:space="preserve">t </w:t>
      </w:r>
      <w:r>
        <w:rPr/>
        <w:t xml:space="preserve">) = 1 for 0 ≤ </w:t>
      </w:r>
      <w:r>
        <w:rPr>
          <w:i/>
        </w:rPr>
        <w:t xml:space="preserve">t </w:t>
      </w:r>
      <w:r>
        <w:rPr/>
        <w:t xml:space="preserve">≤ 1/2. Using (5. 9) with </w:t>
      </w:r>
      <w:r>
        <w:rPr>
          <w:i/>
        </w:rPr>
        <w:t xml:space="preserve">μ </w:t>
      </w:r>
      <w:r>
        <w:rPr>
          <w:position w:val="8"/>
          <w:sz w:val="19"/>
        </w:rPr>
        <w:t xml:space="preserve">* </w:t>
      </w:r>
      <w:r>
        <w:rPr/>
        <w:t xml:space="preserve">in place of | ν| and 0 in place of </w:t>
      </w:r>
      <w:r>
        <w:rPr>
          <w:i/>
        </w:rPr>
        <w:t xml:space="preserve">d </w:t>
      </w:r>
      <w:r>
        <w:rPr/>
        <w:t xml:space="preserve">, we see that </w:t>
      </w:r>
    </w:p>
    <w:p>
      <w:pPr>
        <w:pStyle w:val="TextBody"/>
        <w:bidi w:val="0"/>
        <w:spacing w:before="0" w:after="283"/>
        <w:jc w:val="start"/>
        <w:rPr/>
      </w:pPr>
      <w:r>
        <w:rPr/>
        <w:t xml:space="preserve">sup x ∈ ???? ∫ ???? | Φ n ( x , y ) | d μ * ( y ) ≤ c . </w:t>
      </w:r>
    </w:p>
    <w:p>
      <w:pPr>
        <w:pStyle w:val="TextBody"/>
        <w:bidi w:val="0"/>
        <w:spacing w:before="0" w:after="283"/>
        <w:jc w:val="start"/>
        <w:rPr/>
      </w:pPr>
      <w:r>
        <w:rPr/>
        <w:t xml:space="preserve">The estimate (5. 14) follows using Lemma 5. 3. The estimate (5. 15) is now routine to prove.      □ </w:t>
      </w:r>
    </w:p>
    <w:p>
      <w:pPr>
        <w:pStyle w:val="TextBody"/>
        <w:bidi w:val="0"/>
        <w:spacing w:before="0" w:after="283"/>
        <w:jc w:val="start"/>
        <w:rPr/>
      </w:pPr>
      <w:r>
        <w:rPr/>
        <w:t xml:space="preserve">Proposition 5. 3. </w:t>
      </w:r>
      <w:r>
        <w:rPr>
          <w:i/>
        </w:rPr>
        <w:t xml:space="preserve">For n </w:t>
      </w:r>
      <w:r>
        <w:rPr/>
        <w:t xml:space="preserve">≥ 1, </w:t>
      </w:r>
      <w:r>
        <w:rPr>
          <w:i/>
        </w:rPr>
        <w:t xml:space="preserve">P </w:t>
      </w:r>
      <w:r>
        <w:rPr/>
        <w:t xml:space="preserve">∈ Π </w:t>
      </w:r>
      <w:r>
        <w:rPr>
          <w:i/>
          <w:position w:val="-2"/>
          <w:sz w:val="19"/>
        </w:rPr>
        <w:t xml:space="preserve">n </w:t>
      </w:r>
      <w:r>
        <w:rPr/>
        <w:t xml:space="preserve">, 1 ≤ </w:t>
      </w:r>
      <w:r>
        <w:rPr>
          <w:i/>
        </w:rPr>
        <w:t xml:space="preserve">p </w:t>
      </w:r>
      <w:r>
        <w:rPr/>
        <w:t xml:space="preserve">≤ ∞, </w:t>
      </w:r>
      <w:r>
        <w:rPr>
          <w:i/>
        </w:rPr>
        <w:t xml:space="preserve">and S </w:t>
      </w:r>
      <w:r>
        <w:rPr/>
        <w:t xml:space="preserve">&gt; 0, </w:t>
      </w:r>
      <w:r>
        <w:rPr>
          <w:i/>
        </w:rPr>
        <w:t xml:space="preserve">we have </w:t>
      </w:r>
    </w:p>
    <w:p>
      <w:pPr>
        <w:pStyle w:val="TextBody"/>
        <w:bidi w:val="0"/>
        <w:spacing w:before="0" w:after="283"/>
        <w:jc w:val="start"/>
        <w:rPr/>
      </w:pPr>
      <w:r>
        <w:rPr/>
        <w:t xml:space="preserve">‖ </w:t>
      </w:r>
      <w:r>
        <w:rPr/>
        <w:t xml:space="preserve">P ‖ p , μ * , ???? ???? 2 n ≤ c ( S ) n - S ‖ P ‖ p , μ * , ???? . ( 5. 16 ) </w:t>
      </w:r>
    </w:p>
    <w:p>
      <w:pPr>
        <w:pStyle w:val="TextBody"/>
        <w:bidi w:val="0"/>
        <w:spacing w:before="0" w:after="283"/>
        <w:jc w:val="start"/>
        <w:rPr/>
      </w:pPr>
      <w:r>
        <w:rPr/>
        <w:t xml:space="preserve">P </w:t>
      </w:r>
      <w:r>
        <w:rPr>
          <w:sz w:val="20"/>
        </w:rPr>
        <w:t xml:space="preserve">ROOF </w:t>
      </w:r>
      <w:r>
        <w:rPr/>
        <w:t xml:space="preserve">. In this proof, all constants will depend upon </w:t>
      </w:r>
      <w:r>
        <w:rPr>
          <w:i/>
        </w:rPr>
        <w:t xml:space="preserve">S </w:t>
      </w:r>
      <w:r>
        <w:rPr/>
        <w:t xml:space="preserve">. Using Schwarz inequality and essential compactness, it is easy to deduce that </w:t>
      </w:r>
    </w:p>
    <w:p>
      <w:pPr>
        <w:pStyle w:val="TextBody"/>
        <w:bidi w:val="0"/>
        <w:spacing w:before="0" w:after="283"/>
        <w:jc w:val="start"/>
        <w:rPr/>
      </w:pPr>
      <w:r>
        <w:rPr/>
        <w:t xml:space="preserve">sup x ∈ ???? ???? 2 n ∫ ???? | Φ 2 n ( x , y ) | d μ * ( y ) ≤ c 1 n - S , sup y ∈ ???? ∫ ???? ???? 2 n | Φ 2 n ( x , y ) | d μ * ( x ) ≤ c 1 n - S . ( 5. 17 ) </w:t>
      </w:r>
    </w:p>
    <w:p>
      <w:pPr>
        <w:pStyle w:val="TextBody"/>
        <w:bidi w:val="0"/>
        <w:spacing w:before="0" w:after="283"/>
        <w:jc w:val="start"/>
        <w:rPr/>
      </w:pPr>
      <w:r>
        <w:rPr/>
        <w:t xml:space="preserve">Therefore, a use of Lemma 5. 3 shows that </w:t>
      </w:r>
    </w:p>
    <w:p>
      <w:pPr>
        <w:pStyle w:val="TextBody"/>
        <w:bidi w:val="0"/>
        <w:spacing w:before="0" w:after="283"/>
        <w:jc w:val="start"/>
        <w:rPr/>
      </w:pPr>
      <w:r>
        <w:rPr/>
        <w:t xml:space="preserve">‖ </w:t>
      </w:r>
      <w:r>
        <w:rPr/>
        <w:t xml:space="preserve">σ 2 n ( f ) ‖ p , μ * , ???? ???? 2 n ≤ c n - S ‖ f ‖ p . </w:t>
      </w:r>
    </w:p>
    <w:p>
      <w:pPr>
        <w:pStyle w:val="TextBody"/>
        <w:bidi w:val="0"/>
        <w:spacing w:before="0" w:after="283"/>
        <w:jc w:val="start"/>
        <w:rPr/>
      </w:pPr>
      <w:r>
        <w:rPr/>
        <w:t xml:space="preserve">We use </w:t>
      </w:r>
      <w:r>
        <w:rPr>
          <w:i/>
        </w:rPr>
        <w:t xml:space="preserve">P </w:t>
      </w:r>
      <w:r>
        <w:rPr/>
        <w:t xml:space="preserve">in place of </w:t>
      </w:r>
      <w:r>
        <w:rPr>
          <w:i/>
        </w:rPr>
        <w:t xml:space="preserve">f </w:t>
      </w:r>
      <w:r>
        <w:rPr/>
        <w:t xml:space="preserve">to obtain (5. 16).      □ </w:t>
      </w:r>
    </w:p>
    <w:p>
      <w:pPr>
        <w:pStyle w:val="TextBody"/>
        <w:bidi w:val="0"/>
        <w:spacing w:before="0" w:after="283"/>
        <w:jc w:val="start"/>
        <w:rPr/>
      </w:pPr>
      <w:r>
        <w:rPr/>
        <w:t xml:space="preserve">Proposition 5. 4. </w:t>
      </w:r>
      <w:r>
        <w:rPr>
          <w:i/>
        </w:rPr>
        <w:t xml:space="preserve">Let n </w:t>
      </w:r>
      <w:r>
        <w:rPr/>
        <w:t xml:space="preserve">≥ 1, </w:t>
      </w:r>
      <w:r>
        <w:rPr>
          <w:i/>
        </w:rPr>
        <w:t xml:space="preserve">P </w:t>
      </w:r>
      <w:r>
        <w:rPr/>
        <w:t xml:space="preserve">∈ Π </w:t>
      </w:r>
      <w:r>
        <w:rPr>
          <w:i/>
          <w:position w:val="-2"/>
          <w:sz w:val="19"/>
        </w:rPr>
        <w:t xml:space="preserve">n </w:t>
      </w:r>
      <w:r>
        <w:rPr/>
        <w:t xml:space="preserve">, 0 &lt; </w:t>
      </w:r>
      <w:r>
        <w:rPr>
          <w:i/>
        </w:rPr>
        <w:t xml:space="preserve">p </w:t>
      </w:r>
      <w:r>
        <w:rPr/>
        <w:t xml:space="preserve">&lt; </w:t>
      </w:r>
      <w:r>
        <w:rPr>
          <w:i/>
        </w:rPr>
        <w:t xml:space="preserve">r </w:t>
      </w:r>
      <w:r>
        <w:rPr/>
        <w:t xml:space="preserve">≤ ∞. </w:t>
      </w:r>
      <w:r>
        <w:rPr>
          <w:i/>
        </w:rPr>
        <w:t xml:space="preserve">Then </w:t>
      </w:r>
    </w:p>
    <w:p>
      <w:pPr>
        <w:pStyle w:val="TextBody"/>
        <w:bidi w:val="0"/>
        <w:spacing w:before="0" w:after="283"/>
        <w:jc w:val="start"/>
        <w:rPr/>
      </w:pPr>
      <w:r>
        <w:rPr/>
        <w:t xml:space="preserve">‖ </w:t>
      </w:r>
      <w:r>
        <w:rPr/>
        <w:t xml:space="preserve">P ‖ r ≤ c n q ( 1 / p - 1 / r ) ‖ P ‖ p , ‖ P ‖ p ≤ c μ * ( ???? 2 n ) 1 / p - 1 / r ‖ P ‖ r . ( 5. 18 ) </w:t>
      </w:r>
    </w:p>
    <w:p>
      <w:pPr>
        <w:pStyle w:val="TextBody"/>
        <w:bidi w:val="0"/>
        <w:spacing w:before="0" w:after="283"/>
        <w:jc w:val="start"/>
        <w:rPr/>
      </w:pPr>
      <w:r>
        <w:rPr/>
        <w:t xml:space="preserve">P </w:t>
      </w:r>
      <w:r>
        <w:rPr>
          <w:sz w:val="20"/>
        </w:rPr>
        <w:t xml:space="preserve">ROOF </w:t>
      </w:r>
      <w:r>
        <w:rPr/>
        <w:t xml:space="preserve">. The first part of (5. 18) is proved in Mhaskar [ </w:t>
      </w:r>
      <w:hyperlink w:anchor="B15">
        <w:r>
          <w:rPr>
            <w:rStyle w:val="a8"/>
          </w:rPr>
          <w:t xml:space="preserve">15 </w:t>
        </w:r>
      </w:hyperlink>
      <w:r>
        <w:rPr/>
        <w:t xml:space="preserve">, Lemma 5. 4]. In that paper, the measure </w:t>
      </w:r>
      <w:r>
        <w:rPr>
          <w:i/>
        </w:rPr>
        <w:t xml:space="preserve">μ </w:t>
      </w:r>
      <w:r>
        <w:rPr>
          <w:position w:val="8"/>
          <w:sz w:val="19"/>
        </w:rPr>
        <w:t xml:space="preserve">* </w:t>
      </w:r>
      <w:r>
        <w:rPr/>
        <w:t xml:space="preserve">is assumed to be a probability measure, but this assumption was not used in this proof. The second estimate follows easily from Proposition 5. 3.           □ </w:t>
      </w:r>
    </w:p>
    <w:p>
      <w:pPr>
        <w:pStyle w:val="TextBody"/>
        <w:bidi w:val="0"/>
        <w:spacing w:before="0" w:after="283"/>
        <w:jc w:val="start"/>
        <w:rPr/>
      </w:pPr>
      <w:r>
        <w:rPr/>
        <w:t xml:space="preserve">Lemma 5. 4. </w:t>
      </w:r>
      <w:r>
        <w:rPr>
          <w:i/>
        </w:rPr>
        <w:t xml:space="preserve">Let R, n </w:t>
      </w:r>
      <w:r>
        <w:rPr/>
        <w:t xml:space="preserve">&gt; 0, </w:t>
      </w:r>
      <w:r>
        <w:rPr>
          <w:i/>
        </w:rPr>
        <w:t xml:space="preserve">P </w:t>
      </w:r>
      <w:r>
        <w:rPr>
          <w:position w:val="-2"/>
          <w:sz w:val="19"/>
        </w:rPr>
        <w:t xml:space="preserve">1 </w:t>
      </w:r>
      <w:r>
        <w:rPr/>
        <w:t xml:space="preserve">, </w:t>
      </w:r>
      <w:r>
        <w:rPr>
          <w:i/>
        </w:rPr>
        <w:t xml:space="preserve">P </w:t>
      </w:r>
      <w:r>
        <w:rPr>
          <w:position w:val="-2"/>
          <w:sz w:val="19"/>
        </w:rPr>
        <w:t xml:space="preserve">2 </w:t>
      </w:r>
      <w:r>
        <w:rPr/>
        <w:t xml:space="preserve">∈ Π </w:t>
      </w:r>
      <w:r>
        <w:rPr>
          <w:i/>
          <w:position w:val="-2"/>
          <w:sz w:val="19"/>
        </w:rPr>
        <w:t xml:space="preserve">n </w:t>
      </w:r>
      <w:r>
        <w:rPr/>
        <w:t xml:space="preserve">, 1 ≤ </w:t>
      </w:r>
      <w:r>
        <w:rPr>
          <w:i/>
        </w:rPr>
        <w:t xml:space="preserve">p, r, s </w:t>
      </w:r>
      <w:r>
        <w:rPr/>
        <w:t xml:space="preserve">≤ ∞. </w:t>
      </w:r>
      <w:r>
        <w:rPr>
          <w:i/>
        </w:rPr>
        <w:t xml:space="preserve">If the product assumption holds, then </w:t>
      </w:r>
    </w:p>
    <w:p>
      <w:pPr>
        <w:pStyle w:val="TextBody"/>
        <w:bidi w:val="0"/>
        <w:spacing w:before="0" w:after="283"/>
        <w:jc w:val="start"/>
        <w:rPr/>
      </w:pPr>
      <w:r>
        <w:rPr/>
        <w:t xml:space="preserve">E A * n ( ϕ 0 ; p , P 1 P 2 ) ≤ c n - R ‖ P 1 ‖ r ‖ P 2 ‖ s . ( 5. 19 ) </w:t>
      </w:r>
    </w:p>
    <w:p>
      <w:pPr>
        <w:pStyle w:val="TextBody"/>
        <w:bidi w:val="0"/>
        <w:spacing w:before="0" w:after="283"/>
        <w:jc w:val="start"/>
        <w:rPr/>
      </w:pPr>
      <w:r>
        <w:rPr/>
        <w:t xml:space="preserve">P </w:t>
      </w:r>
      <w:r>
        <w:rPr>
          <w:sz w:val="20"/>
        </w:rPr>
        <w:t xml:space="preserve">ROOF </w:t>
      </w:r>
      <w:r>
        <w:rPr/>
        <w:t xml:space="preserve">. In view of essential compactness, Proposition 5. 4 implies that for any </w:t>
      </w:r>
      <w:r>
        <w:rPr>
          <w:i/>
        </w:rPr>
        <w:t xml:space="preserve">P </w:t>
      </w:r>
      <w:r>
        <w:rPr/>
        <w:t xml:space="preserve">∈ Π </w:t>
      </w:r>
      <w:r>
        <w:rPr>
          <w:i/>
          <w:position w:val="-2"/>
          <w:sz w:val="19"/>
        </w:rPr>
        <w:t xml:space="preserve">n </w:t>
      </w:r>
      <w:r>
        <w:rPr/>
        <w:t xml:space="preserve">, 1 ≤ </w:t>
      </w:r>
      <w:r>
        <w:rPr>
          <w:i/>
        </w:rPr>
        <w:t xml:space="preserve">r </w:t>
      </w:r>
      <w:r>
        <w:rPr/>
        <w:t xml:space="preserve">≤ ∞, ‖ P ‖ 2 ≤ c 1 n c ‖ P ‖ r . Therefore, using Schwarz inequality, Parseval identity, and Lemma 5. 2, we conclude that </w:t>
      </w:r>
    </w:p>
    <w:p>
      <w:pPr>
        <w:pStyle w:val="TextBody"/>
        <w:bidi w:val="0"/>
        <w:spacing w:before="0" w:after="283"/>
        <w:jc w:val="start"/>
        <w:rPr/>
      </w:pPr>
      <w:r>
        <w:rPr/>
        <w:t xml:space="preserve">∑ </w:t>
      </w:r>
      <w:r>
        <w:rPr/>
        <w:t xml:space="preserve">k | P ^ ( k ) | ≤ ( dim ( Π n ) ) 1 / 2 ‖ P ‖ 2 ≤ c 1 n c ‖ P ‖ r . ( 5. 20 ) </w:t>
      </w:r>
    </w:p>
    <w:p>
      <w:pPr>
        <w:pStyle w:val="TextBody"/>
        <w:bidi w:val="0"/>
        <w:spacing w:before="0" w:after="283"/>
        <w:jc w:val="start"/>
        <w:rPr/>
      </w:pPr>
      <w:r>
        <w:rPr/>
        <w:t xml:space="preserve">Now, the product assumption implies that for </w:t>
      </w:r>
      <w:r>
        <w:rPr>
          <w:i/>
        </w:rPr>
        <w:t xml:space="preserve">p </w:t>
      </w:r>
      <w:r>
        <w:rPr/>
        <w:t xml:space="preserve">= 1, ∞, and λ </w:t>
      </w:r>
      <w:r>
        <w:rPr>
          <w:i/>
          <w:position w:val="-2"/>
          <w:sz w:val="19"/>
        </w:rPr>
        <w:t xml:space="preserve">k </w:t>
      </w:r>
      <w:r>
        <w:rPr/>
        <w:t xml:space="preserve">, λ </w:t>
      </w:r>
      <w:r>
        <w:rPr>
          <w:i/>
          <w:position w:val="-2"/>
          <w:sz w:val="19"/>
        </w:rPr>
        <w:t xml:space="preserve">j </w:t>
      </w:r>
      <w:r>
        <w:rPr/>
        <w:t xml:space="preserve">&lt; </w:t>
      </w:r>
      <w:r>
        <w:rPr>
          <w:i/>
        </w:rPr>
        <w:t xml:space="preserve">n </w:t>
      </w:r>
      <w:r>
        <w:rPr/>
        <w:t xml:space="preserve">, there exists R j , k , n ∈ Π A * n such that for any </w:t>
      </w:r>
      <w:r>
        <w:rPr>
          <w:i/>
        </w:rPr>
        <w:t xml:space="preserve">R </w:t>
      </w:r>
      <w:r>
        <w:rPr/>
        <w:t xml:space="preserve">&gt; 0, </w:t>
      </w:r>
    </w:p>
    <w:p>
      <w:pPr>
        <w:pStyle w:val="TextBody"/>
        <w:bidi w:val="0"/>
        <w:spacing w:before="0" w:after="283"/>
        <w:jc w:val="start"/>
        <w:rPr/>
      </w:pPr>
      <w:r>
        <w:rPr/>
        <w:t xml:space="preserve">‖ </w:t>
      </w:r>
      <w:r>
        <w:rPr/>
        <w:t xml:space="preserve">ϕ k ϕ j - R j , k , n ϕ 0 ‖ p ≤ c n - R - 2 c , ( 5. 21 ) </w:t>
      </w:r>
    </w:p>
    <w:p>
      <w:pPr>
        <w:pStyle w:val="TextBody"/>
        <w:bidi w:val="0"/>
        <w:spacing w:before="0" w:after="283"/>
        <w:jc w:val="start"/>
        <w:rPr/>
      </w:pPr>
      <w:r>
        <w:rPr/>
        <w:t xml:space="preserve">where </w:t>
      </w:r>
      <w:r>
        <w:rPr>
          <w:i/>
        </w:rPr>
        <w:t xml:space="preserve">c </w:t>
      </w:r>
      <w:r>
        <w:rPr/>
        <w:t xml:space="preserve">is the constant appearing in (5. 20). The convexity inequality </w:t>
      </w:r>
    </w:p>
    <w:p>
      <w:pPr>
        <w:pStyle w:val="TextBody"/>
        <w:bidi w:val="0"/>
        <w:spacing w:before="0" w:after="283"/>
        <w:jc w:val="start"/>
        <w:rPr/>
      </w:pPr>
      <w:r>
        <w:rPr/>
        <w:t xml:space="preserve">‖ </w:t>
      </w:r>
      <w:r>
        <w:rPr/>
        <w:t xml:space="preserve">f ‖ p ≤ ‖ f ‖ ∞ 1 / p ′ ‖ f ‖ 1 1 / p </w:t>
      </w:r>
    </w:p>
    <w:p>
      <w:pPr>
        <w:pStyle w:val="TextBody"/>
        <w:bidi w:val="0"/>
        <w:spacing w:before="0" w:after="283"/>
        <w:jc w:val="start"/>
        <w:rPr/>
      </w:pPr>
      <w:r>
        <w:rPr/>
        <w:t xml:space="preserve">shows that (5. 21) is valid for all </w:t>
      </w:r>
      <w:r>
        <w:rPr>
          <w:i/>
        </w:rPr>
        <w:t xml:space="preserve">p </w:t>
      </w:r>
      <w:r>
        <w:rPr/>
        <w:t xml:space="preserve">, 1 ≤ </w:t>
      </w:r>
      <w:r>
        <w:rPr>
          <w:i/>
        </w:rPr>
        <w:t xml:space="preserve">p </w:t>
      </w:r>
      <w:r>
        <w:rPr/>
        <w:t xml:space="preserve">≤ ∞. So, using (5. 20), we conclude that </w:t>
      </w:r>
    </w:p>
    <w:p>
      <w:pPr>
        <w:pStyle w:val="TextBody"/>
        <w:bidi w:val="0"/>
        <w:spacing w:before="0" w:after="283"/>
        <w:jc w:val="start"/>
        <w:rPr/>
      </w:pPr>
      <w:r>
        <w:rPr/>
        <w:t xml:space="preserve">‖ </w:t>
      </w:r>
      <w:r>
        <w:rPr/>
        <w:t xml:space="preserve">P 1 P 2 - ∑ k , j P 1 ^ ( k ) P 2 ^ ( k ) R j , k , n ϕ 0 ‖ p ≤ c n - R - 2 c ( ∑ k | P 1 ^ ( k ) | ) ( ∑ k | P 2 ^ ( k ) | ) ≤ c n - R ‖ P 1 ‖ r ‖ P 2 ‖ s . </w:t>
      </w:r>
    </w:p>
    <w:p>
      <w:pPr>
        <w:pStyle w:val="TextBody"/>
        <w:bidi w:val="0"/>
        <w:spacing w:before="0" w:after="283"/>
        <w:jc w:val="start"/>
        <w:rPr/>
      </w:pPr>
      <w:r>
        <w:rPr/>
        <w:t xml:space="preserve">□ </w:t>
      </w:r>
    </w:p>
    <w:p>
      <w:pPr>
        <w:pStyle w:val="Heading2"/>
        <w:bidi w:val="0"/>
        <w:jc w:val="start"/>
        <w:rPr/>
      </w:pPr>
      <w:bookmarkStart w:id="10" w:name="h7"/>
      <w:bookmarkEnd w:id="10"/>
      <w:r>
        <w:rPr/>
        <w:t xml:space="preserve">6. Local Approximation by Diffusion Polynomials </w:t>
      </w:r>
    </w:p>
    <w:p>
      <w:pPr>
        <w:pStyle w:val="TextBody"/>
        <w:bidi w:val="0"/>
        <w:spacing w:before="0" w:after="283"/>
        <w:jc w:val="start"/>
        <w:rPr/>
      </w:pPr>
      <w:r>
        <w:rPr/>
        <w:t xml:space="preserve">In the sequel, we write </w:t>
      </w:r>
      <w:r>
        <w:rPr>
          <w:i/>
        </w:rPr>
        <w:t xml:space="preserve">g </w:t>
      </w:r>
      <w:r>
        <w:rPr/>
        <w:t xml:space="preserve">( </w:t>
      </w:r>
      <w:r>
        <w:rPr>
          <w:i/>
        </w:rPr>
        <w:t xml:space="preserve">t </w:t>
      </w:r>
      <w:r>
        <w:rPr/>
        <w:t xml:space="preserve">) = </w:t>
      </w:r>
      <w:r>
        <w:rPr>
          <w:i/>
        </w:rPr>
        <w:t xml:space="preserve">h </w:t>
      </w:r>
      <w:r>
        <w:rPr/>
        <w:t xml:space="preserve">( </w:t>
      </w:r>
      <w:r>
        <w:rPr>
          <w:i/>
        </w:rPr>
        <w:t xml:space="preserve">t </w:t>
      </w:r>
      <w:r>
        <w:rPr/>
        <w:t xml:space="preserve">) − </w:t>
      </w:r>
      <w:r>
        <w:rPr>
          <w:i/>
        </w:rPr>
        <w:t xml:space="preserve">h </w:t>
      </w:r>
      <w:r>
        <w:rPr/>
        <w:t xml:space="preserve">(2 </w:t>
      </w:r>
      <w:r>
        <w:rPr>
          <w:i/>
        </w:rPr>
        <w:t xml:space="preserve">t </w:t>
      </w:r>
      <w:r>
        <w:rPr/>
        <w:t xml:space="preserve">), and </w:t>
      </w:r>
    </w:p>
    <w:p>
      <w:pPr>
        <w:pStyle w:val="TextBody"/>
        <w:bidi w:val="0"/>
        <w:spacing w:before="0" w:after="283"/>
        <w:jc w:val="start"/>
        <w:rPr/>
      </w:pPr>
      <w:r>
        <w:rPr/>
        <w:t xml:space="preserve">τ j ( f ) = { σ 1 ( f ) , if j = 0 , σ 2 j ( f ) − σ 2 j − 1 ( f ) , if j = 1 , 2 , ⋯ . ( 6. 1 ) </w:t>
      </w:r>
    </w:p>
    <w:p>
      <w:pPr>
        <w:pStyle w:val="TextBody"/>
        <w:bidi w:val="0"/>
        <w:spacing w:before="0" w:after="283"/>
        <w:jc w:val="start"/>
        <w:rPr/>
      </w:pPr>
      <w:r>
        <w:rPr/>
        <w:t xml:space="preserve">We note that </w:t>
      </w:r>
    </w:p>
    <w:p>
      <w:pPr>
        <w:pStyle w:val="TextBody"/>
        <w:bidi w:val="0"/>
        <w:spacing w:before="0" w:after="283"/>
        <w:jc w:val="start"/>
        <w:rPr/>
      </w:pPr>
      <w:r>
        <w:rPr/>
        <w:t xml:space="preserve">τ j ( f ) ( x ) = σ 2 j ( μ * , g ; f ) ( x ) = ∫ ???? f ( y ) Φ 2 j ( g ; x , y ) d μ * ( y ) , j = 1 , 2 , ⋯ . ( 6. 2 ) </w:t>
      </w:r>
    </w:p>
    <w:p>
      <w:pPr>
        <w:pStyle w:val="TextBody"/>
        <w:bidi w:val="0"/>
        <w:spacing w:before="0" w:after="283"/>
        <w:jc w:val="start"/>
        <w:rPr/>
      </w:pPr>
      <w:r>
        <w:rPr/>
        <w:t xml:space="preserve">It is clear from Theorem 5. 1 that for any </w:t>
      </w:r>
      <w:r>
        <w:rPr>
          <w:i/>
        </w:rPr>
        <w:t xml:space="preserve">p </w:t>
      </w:r>
      <w:r>
        <w:rPr/>
        <w:t xml:space="preserve">, 1 ≤ </w:t>
      </w:r>
      <w:r>
        <w:rPr>
          <w:i/>
        </w:rPr>
        <w:t xml:space="preserve">p </w:t>
      </w:r>
      <w:r>
        <w:rPr/>
        <w:t xml:space="preserve">≤ ∞, </w:t>
      </w:r>
    </w:p>
    <w:p>
      <w:pPr>
        <w:pStyle w:val="TextBody"/>
        <w:bidi w:val="0"/>
        <w:spacing w:before="0" w:after="283"/>
        <w:jc w:val="start"/>
        <w:rPr/>
      </w:pPr>
      <w:r>
        <w:rPr/>
        <w:t xml:space="preserve">f = ∑ j = 0 ∞ τ j ( f ) , f ∈ X p , ( 6. 3 ) </w:t>
      </w:r>
    </w:p>
    <w:p>
      <w:pPr>
        <w:pStyle w:val="TextBody"/>
        <w:bidi w:val="0"/>
        <w:spacing w:before="0" w:after="283"/>
        <w:jc w:val="start"/>
        <w:rPr/>
      </w:pPr>
      <w:r>
        <w:rPr/>
        <w:t xml:space="preserve">with convergence in the sense of </w:t>
      </w:r>
      <w:r>
        <w:rPr>
          <w:i/>
        </w:rPr>
        <w:t xml:space="preserve">L </w:t>
      </w:r>
      <w:r>
        <w:rPr>
          <w:i/>
          <w:position w:val="8"/>
          <w:sz w:val="19"/>
        </w:rPr>
        <w:t xml:space="preserve">p </w:t>
      </w:r>
      <w:r>
        <w:rPr/>
        <w:t xml:space="preserve">. </w:t>
      </w:r>
    </w:p>
    <w:p>
      <w:pPr>
        <w:pStyle w:val="TextBody"/>
        <w:bidi w:val="0"/>
        <w:spacing w:before="0" w:after="283"/>
        <w:jc w:val="start"/>
        <w:rPr/>
      </w:pPr>
      <w:r>
        <w:rPr/>
        <w:t xml:space="preserve">Theorem 6. 1. </w:t>
      </w:r>
      <w:r>
        <w:rPr>
          <w:i/>
        </w:rPr>
        <w:t xml:space="preserve">Let 1 ≤ p ≤ ∞, γ &gt; 0, f ∈ X </w:t>
      </w:r>
      <w:r>
        <w:rPr>
          <w:i/>
          <w:position w:val="8"/>
          <w:sz w:val="19"/>
        </w:rPr>
        <w:t xml:space="preserve">p </w:t>
      </w:r>
      <w:r>
        <w:rPr>
          <w:i/>
        </w:rPr>
        <w:t xml:space="preserve">, x </w:t>
      </w:r>
      <w:r>
        <w:rPr>
          <w:i/>
          <w:position w:val="-2"/>
          <w:sz w:val="19"/>
        </w:rPr>
        <w:t xml:space="preserve">0 </w:t>
      </w:r>
      <w:r>
        <w:rPr>
          <w:i/>
        </w:rPr>
        <w:t xml:space="preserve">∈ ????. We assume the partition of unity and the product assumption </w:t>
      </w:r>
      <w:r>
        <w:rPr/>
        <w:t xml:space="preserve">. </w:t>
      </w:r>
    </w:p>
    <w:p>
      <w:pPr>
        <w:pStyle w:val="TextBody"/>
        <w:bidi w:val="0"/>
        <w:spacing w:before="0" w:after="283"/>
        <w:jc w:val="start"/>
        <w:rPr/>
      </w:pPr>
      <w:r>
        <w:rPr>
          <w:i/>
        </w:rPr>
        <w:t xml:space="preserve">(a) If </w:t>
      </w:r>
      <w:r>
        <w:rPr/>
        <w:t xml:space="preserve">???? </w:t>
      </w:r>
      <w:r>
        <w:rPr>
          <w:i/>
        </w:rPr>
        <w:t xml:space="preserve">is a ball centered at x </w:t>
      </w:r>
      <w:r>
        <w:rPr>
          <w:position w:val="-2"/>
          <w:sz w:val="19"/>
        </w:rPr>
        <w:t xml:space="preserve">0 </w:t>
      </w:r>
      <w:r>
        <w:rPr/>
        <w:t xml:space="preserve">, </w:t>
      </w:r>
      <w:r>
        <w:rPr>
          <w:i/>
        </w:rPr>
        <w:t xml:space="preserve">then </w:t>
      </w:r>
    </w:p>
    <w:p>
      <w:pPr>
        <w:pStyle w:val="TextBody"/>
        <w:bidi w:val="0"/>
        <w:spacing w:before="0" w:after="283"/>
        <w:jc w:val="start"/>
        <w:rPr/>
      </w:pPr>
      <w:r>
        <w:rPr/>
        <w:t xml:space="preserve">sup n ≥ 0 2 n γ ‖ f - σ 2 n ( f ) ‖ p , μ * , ???? ~ sup j ≥ 0 2 j γ ‖ τ j ( f ) ‖ p , μ * , ???? . ( 6. 4 ) </w:t>
      </w:r>
    </w:p>
    <w:p>
      <w:pPr>
        <w:pStyle w:val="TextBody"/>
        <w:bidi w:val="0"/>
        <w:spacing w:before="0" w:after="283"/>
        <w:jc w:val="start"/>
        <w:rPr/>
      </w:pPr>
      <w:r>
        <w:rPr>
          <w:i/>
        </w:rPr>
        <w:t xml:space="preserve">(b) If there exists a ball B centered at x </w:t>
      </w:r>
      <w:r>
        <w:rPr>
          <w:position w:val="-2"/>
          <w:sz w:val="19"/>
        </w:rPr>
        <w:t xml:space="preserve">0 </w:t>
      </w:r>
      <w:r>
        <w:rPr>
          <w:i/>
        </w:rPr>
        <w:t xml:space="preserve">such that </w:t>
      </w:r>
    </w:p>
    <w:p>
      <w:pPr>
        <w:pStyle w:val="TextBody"/>
        <w:bidi w:val="0"/>
        <w:spacing w:before="0" w:after="283"/>
        <w:jc w:val="start"/>
        <w:rPr/>
      </w:pPr>
      <w:r>
        <w:rPr/>
        <w:t xml:space="preserve">sup n ≥ 0 2 n γ ‖ f - σ 2 n ( f ) ‖ p , μ * , ???? ~ sup j ≥ 0 2 j γ ‖ τ j ( f ) ‖ p , μ * , ???? &lt; ∞ , ( 6. 5 ) </w:t>
      </w:r>
    </w:p>
    <w:p>
      <w:pPr>
        <w:pStyle w:val="TextBody"/>
        <w:bidi w:val="0"/>
        <w:spacing w:before="0" w:after="283"/>
        <w:jc w:val="start"/>
        <w:rPr/>
      </w:pPr>
      <w:r>
        <w:rPr>
          <w:i/>
        </w:rPr>
        <w:t xml:space="preserve">then f </w:t>
      </w:r>
      <w:r>
        <w:rPr/>
        <w:t xml:space="preserve">∈ </w:t>
      </w:r>
      <w:r>
        <w:rPr>
          <w:i/>
        </w:rPr>
        <w:t xml:space="preserve">W </w:t>
      </w:r>
      <w:r>
        <w:rPr>
          <w:position w:val="-2"/>
          <w:sz w:val="19"/>
        </w:rPr>
        <w:t xml:space="preserve">γ, </w:t>
      </w:r>
      <w:r>
        <w:rPr>
          <w:i/>
          <w:position w:val="-2"/>
          <w:sz w:val="19"/>
        </w:rPr>
        <w:t xml:space="preserve">p </w:t>
      </w:r>
      <w:r>
        <w:rPr>
          <w:position w:val="-2"/>
          <w:sz w:val="19"/>
        </w:rPr>
        <w:t xml:space="preserve">, ϕ 0 </w:t>
      </w:r>
      <w:r>
        <w:rPr/>
        <w:t xml:space="preserve">( </w:t>
      </w:r>
      <w:r>
        <w:rPr>
          <w:i/>
        </w:rPr>
        <w:t xml:space="preserve">x </w:t>
      </w:r>
      <w:r>
        <w:rPr>
          <w:position w:val="-2"/>
          <w:sz w:val="19"/>
        </w:rPr>
        <w:t xml:space="preserve">0 </w:t>
      </w:r>
      <w:r>
        <w:rPr/>
        <w:t xml:space="preserve">). </w:t>
      </w:r>
    </w:p>
    <w:p>
      <w:pPr>
        <w:pStyle w:val="TextBody"/>
        <w:bidi w:val="0"/>
        <w:spacing w:before="0" w:after="283"/>
        <w:jc w:val="start"/>
        <w:rPr/>
      </w:pPr>
      <w:r>
        <w:rPr>
          <w:i/>
        </w:rPr>
        <w:t xml:space="preserve">(c) </w:t>
      </w:r>
      <w:r>
        <w:rPr/>
        <w:t xml:space="preserve">If </w:t>
      </w:r>
      <w:r>
        <w:rPr>
          <w:i/>
        </w:rPr>
        <w:t xml:space="preserve">f </w:t>
      </w:r>
      <w:r>
        <w:rPr/>
        <w:t xml:space="preserve">∈ </w:t>
      </w:r>
      <w:r>
        <w:rPr>
          <w:i/>
        </w:rPr>
        <w:t xml:space="preserve">W </w:t>
      </w:r>
      <w:r>
        <w:rPr>
          <w:position w:val="-2"/>
          <w:sz w:val="19"/>
        </w:rPr>
        <w:t xml:space="preserve">γ, </w:t>
      </w:r>
      <w:r>
        <w:rPr>
          <w:i/>
          <w:position w:val="-2"/>
          <w:sz w:val="19"/>
        </w:rPr>
        <w:t xml:space="preserve">p </w:t>
      </w:r>
      <w:r>
        <w:rPr/>
        <w:t xml:space="preserve">( </w:t>
      </w:r>
      <w:r>
        <w:rPr>
          <w:i/>
        </w:rPr>
        <w:t xml:space="preserve">x </w:t>
      </w:r>
      <w:r>
        <w:rPr>
          <w:position w:val="-2"/>
          <w:sz w:val="19"/>
        </w:rPr>
        <w:t xml:space="preserve">0 </w:t>
      </w:r>
      <w:r>
        <w:rPr/>
        <w:t xml:space="preserve">), </w:t>
      </w:r>
      <w:r>
        <w:rPr>
          <w:i/>
        </w:rPr>
        <w:t xml:space="preserve">then there exists a ball </w:t>
      </w:r>
      <w:r>
        <w:rPr/>
        <w:t xml:space="preserve">???? </w:t>
      </w:r>
      <w:r>
        <w:rPr>
          <w:i/>
        </w:rPr>
        <w:t xml:space="preserve">centered at x </w:t>
      </w:r>
      <w:r>
        <w:rPr>
          <w:position w:val="-2"/>
          <w:sz w:val="19"/>
        </w:rPr>
        <w:t xml:space="preserve">0 </w:t>
      </w:r>
      <w:r>
        <w:rPr>
          <w:i/>
        </w:rPr>
        <w:t xml:space="preserve">such that (6. 5) holds </w:t>
      </w:r>
      <w:r>
        <w:rPr/>
        <w:t xml:space="preserve">. </w:t>
      </w:r>
    </w:p>
    <w:p>
      <w:pPr>
        <w:pStyle w:val="TextBody"/>
        <w:bidi w:val="0"/>
        <w:spacing w:before="0" w:after="283"/>
        <w:jc w:val="start"/>
        <w:rPr/>
      </w:pPr>
      <w:r>
        <w:rPr/>
        <w:t xml:space="preserve">Remark 6. 1. In the manifold case (Example 3. 1), ϕ </w:t>
      </w:r>
      <w:r>
        <w:rPr>
          <w:position w:val="-2"/>
          <w:sz w:val="19"/>
        </w:rPr>
        <w:t xml:space="preserve">0 </w:t>
      </w:r>
      <w:r>
        <w:rPr/>
        <w:t xml:space="preserve">≡ 1. So, the statements (b) and (c) in Theorem 6. 1 provide necessary and sufficient conditions for </w:t>
      </w:r>
      <w:r>
        <w:rPr>
          <w:i/>
        </w:rPr>
        <w:t xml:space="preserve">f </w:t>
      </w:r>
      <w:r>
        <w:rPr/>
        <w:t xml:space="preserve">∈ </w:t>
      </w:r>
      <w:r>
        <w:rPr>
          <w:i/>
        </w:rPr>
        <w:t xml:space="preserve">W </w:t>
      </w:r>
      <w:r>
        <w:rPr>
          <w:position w:val="-2"/>
          <w:sz w:val="19"/>
        </w:rPr>
        <w:t xml:space="preserve">γ, </w:t>
      </w:r>
      <w:r>
        <w:rPr>
          <w:i/>
          <w:position w:val="-2"/>
          <w:sz w:val="19"/>
        </w:rPr>
        <w:t xml:space="preserve">p </w:t>
      </w:r>
      <w:r>
        <w:rPr/>
        <w:t xml:space="preserve">( </w:t>
      </w:r>
      <w:r>
        <w:rPr>
          <w:i/>
        </w:rPr>
        <w:t xml:space="preserve">x </w:t>
      </w:r>
      <w:r>
        <w:rPr>
          <w:position w:val="-2"/>
          <w:sz w:val="19"/>
        </w:rPr>
        <w:t xml:space="preserve">0 </w:t>
      </w:r>
      <w:r>
        <w:rPr/>
        <w:t xml:space="preserve">) in terms of the local rate of convergence of the globally defined operator σ </w:t>
      </w:r>
      <w:r>
        <w:rPr>
          <w:i/>
          <w:position w:val="-2"/>
          <w:sz w:val="19"/>
        </w:rPr>
        <w:t xml:space="preserve">n </w:t>
      </w:r>
      <w:r>
        <w:rPr/>
        <w:t xml:space="preserve">( </w:t>
      </w:r>
      <w:r>
        <w:rPr>
          <w:i/>
        </w:rPr>
        <w:t xml:space="preserve">f </w:t>
      </w:r>
      <w:r>
        <w:rPr/>
        <w:t xml:space="preserve">) and the growth of the local norms of the operators τ </w:t>
      </w:r>
      <w:r>
        <w:rPr>
          <w:i/>
          <w:position w:val="-2"/>
          <w:sz w:val="19"/>
        </w:rPr>
        <w:t xml:space="preserve">j </w:t>
      </w:r>
      <w:r>
        <w:rPr/>
        <w:t xml:space="preserve">, respectively In the Hermite case (Example 3. 2), it is shown in Mhaskar [ </w:t>
      </w:r>
      <w:hyperlink w:anchor="B49">
        <w:r>
          <w:rPr>
            <w:rStyle w:val="a8"/>
          </w:rPr>
          <w:t xml:space="preserve">49 </w:t>
        </w:r>
      </w:hyperlink>
      <w:r>
        <w:rPr/>
        <w:t xml:space="preserve">] that </w:t>
      </w:r>
      <w:r>
        <w:rPr>
          <w:i/>
        </w:rPr>
        <w:t xml:space="preserve">f </w:t>
      </w:r>
      <w:r>
        <w:rPr/>
        <w:t xml:space="preserve">∈ </w:t>
      </w:r>
      <w:r>
        <w:rPr>
          <w:i/>
        </w:rPr>
        <w:t xml:space="preserve">W </w:t>
      </w:r>
      <w:r>
        <w:rPr>
          <w:position w:val="-2"/>
          <w:sz w:val="19"/>
        </w:rPr>
        <w:t xml:space="preserve">γ, </w:t>
      </w:r>
      <w:r>
        <w:rPr>
          <w:i/>
          <w:position w:val="-2"/>
          <w:sz w:val="19"/>
        </w:rPr>
        <w:t xml:space="preserve">p </w:t>
      </w:r>
      <w:r>
        <w:rPr>
          <w:position w:val="-2"/>
          <w:sz w:val="19"/>
        </w:rPr>
        <w:t xml:space="preserve">, ϕ 0 </w:t>
      </w:r>
      <w:r>
        <w:rPr/>
        <w:t xml:space="preserve">if and only if </w:t>
      </w:r>
      <w:r>
        <w:rPr>
          <w:i/>
        </w:rPr>
        <w:t xml:space="preserve">f </w:t>
      </w:r>
      <w:r>
        <w:rPr/>
        <w:t xml:space="preserve">∈ </w:t>
      </w:r>
      <w:r>
        <w:rPr>
          <w:i/>
        </w:rPr>
        <w:t xml:space="preserve">W </w:t>
      </w:r>
      <w:r>
        <w:rPr>
          <w:position w:val="-2"/>
          <w:sz w:val="19"/>
        </w:rPr>
        <w:t xml:space="preserve">γ, </w:t>
      </w:r>
      <w:r>
        <w:rPr>
          <w:i/>
          <w:position w:val="-2"/>
          <w:sz w:val="19"/>
        </w:rPr>
        <w:t xml:space="preserve">p </w:t>
      </w:r>
      <w:r>
        <w:rPr/>
        <w:t xml:space="preserve">. Therefore, the statements (b) and (c) in Theorem 6. 1 provide similar necessary and sufficient conditions for </w:t>
      </w:r>
      <w:r>
        <w:rPr>
          <w:i/>
        </w:rPr>
        <w:t xml:space="preserve">f </w:t>
      </w:r>
      <w:r>
        <w:rPr/>
        <w:t xml:space="preserve">∈ </w:t>
      </w:r>
      <w:r>
        <w:rPr>
          <w:i/>
        </w:rPr>
        <w:t xml:space="preserve">W </w:t>
      </w:r>
      <w:r>
        <w:rPr>
          <w:position w:val="-2"/>
          <w:sz w:val="19"/>
        </w:rPr>
        <w:t xml:space="preserve">γ, </w:t>
      </w:r>
      <w:r>
        <w:rPr>
          <w:i/>
          <w:position w:val="-2"/>
          <w:sz w:val="19"/>
        </w:rPr>
        <w:t xml:space="preserve">p </w:t>
      </w:r>
      <w:r>
        <w:rPr/>
        <w:t xml:space="preserve">( </w:t>
      </w:r>
      <w:r>
        <w:rPr>
          <w:i/>
        </w:rPr>
        <w:t xml:space="preserve">x </w:t>
      </w:r>
      <w:r>
        <w:rPr>
          <w:position w:val="-2"/>
          <w:sz w:val="19"/>
        </w:rPr>
        <w:t xml:space="preserve">0 </w:t>
      </w:r>
      <w:r>
        <w:rPr/>
        <w:t xml:space="preserve">) in this case as well.      □ </w:t>
      </w:r>
    </w:p>
    <w:p>
      <w:pPr>
        <w:pStyle w:val="TextBody"/>
        <w:bidi w:val="0"/>
        <w:spacing w:before="0" w:after="283"/>
        <w:jc w:val="start"/>
        <w:rPr/>
      </w:pPr>
      <w:r>
        <w:rPr/>
        <w:t xml:space="preserve">The proof of Theorem 6. 1 is routine, but we sketch a proof for the sake of completeness.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6. 1. </w:t>
      </w:r>
    </w:p>
    <w:p>
      <w:pPr>
        <w:pStyle w:val="TextBody"/>
        <w:bidi w:val="0"/>
        <w:spacing w:before="0" w:after="283"/>
        <w:jc w:val="start"/>
        <w:rPr/>
      </w:pPr>
      <w:r>
        <w:rPr/>
        <w:t xml:space="preserve">Part (a) is easy to prove using the definitions. </w:t>
      </w:r>
    </w:p>
    <w:p>
      <w:pPr>
        <w:pStyle w:val="TextBody"/>
        <w:bidi w:val="0"/>
        <w:spacing w:before="0" w:after="283"/>
        <w:jc w:val="start"/>
        <w:rPr/>
      </w:pPr>
      <w:r>
        <w:rPr/>
        <w:t xml:space="preserve">In the rest of this proof, we fix </w:t>
      </w:r>
      <w:r>
        <w:rPr>
          <w:i/>
        </w:rPr>
        <w:t xml:space="preserve">S </w:t>
      </w:r>
      <w:r>
        <w:rPr/>
        <w:t xml:space="preserve">&gt; γ + </w:t>
      </w:r>
      <w:r>
        <w:rPr>
          <w:i/>
        </w:rPr>
        <w:t xml:space="preserve">q </w:t>
      </w:r>
      <w:r>
        <w:rPr/>
        <w:t xml:space="preserve">+ 2. To prove part (b), let ϕ ∈ </w:t>
      </w:r>
      <w:r>
        <w:rPr>
          <w:i/>
        </w:rPr>
        <w:t xml:space="preserve">C </w:t>
      </w:r>
      <w:r>
        <w:rPr>
          <w:position w:val="8"/>
          <w:sz w:val="19"/>
        </w:rPr>
        <w:t xml:space="preserve">∞ </w:t>
      </w:r>
      <w:r>
        <w:rPr/>
        <w:t xml:space="preserve">be supported on ????. Then there exists { R n ∈ Π 2 n } n = 0 ∞ such that </w:t>
      </w:r>
    </w:p>
    <w:p>
      <w:pPr>
        <w:pStyle w:val="TextBody"/>
        <w:bidi w:val="0"/>
        <w:spacing w:before="0" w:after="283"/>
        <w:jc w:val="start"/>
        <w:rPr/>
      </w:pPr>
      <w:r>
        <w:rPr/>
        <w:t xml:space="preserve">‖ </w:t>
      </w:r>
      <w:r>
        <w:rPr/>
        <w:t xml:space="preserve">ϕ - R n ‖ ∞ ≤ c ( ϕ ) 2 - n S . ( 6. 6 ) </w:t>
      </w:r>
    </w:p>
    <w:p>
      <w:pPr>
        <w:pStyle w:val="TextBody"/>
        <w:bidi w:val="0"/>
        <w:spacing w:before="0" w:after="283"/>
        <w:jc w:val="start"/>
        <w:rPr/>
      </w:pPr>
      <w:r>
        <w:rPr/>
        <w:t xml:space="preserve">Further, Lemma 5. 4 yields a sequence { Q n ∈ Π A * 2 n } such that </w:t>
      </w:r>
    </w:p>
    <w:p>
      <w:pPr>
        <w:pStyle w:val="TextBody"/>
        <w:bidi w:val="0"/>
        <w:spacing w:before="0" w:after="283"/>
        <w:jc w:val="start"/>
        <w:rPr/>
      </w:pPr>
      <w:r>
        <w:rPr/>
        <w:t xml:space="preserve">‖ </w:t>
      </w:r>
      <w:r>
        <w:rPr/>
        <w:t xml:space="preserve">R n σ 2 n ( f ) - ϕ 0 Q n ‖ p ≤ c 2 - n S ‖ R n ‖ ∞ ‖ σ 2 n ( f ) ‖ p ≤ c ( ϕ ) 2 - n S ‖ f ‖ p . ( 6. 7 ) </w:t>
      </w:r>
    </w:p>
    <w:p>
      <w:pPr>
        <w:pStyle w:val="TextBody"/>
        <w:bidi w:val="0"/>
        <w:spacing w:before="0" w:after="283"/>
        <w:jc w:val="start"/>
        <w:rPr/>
      </w:pPr>
      <w:r>
        <w:rPr/>
        <w:t xml:space="preserve">Hence, </w:t>
      </w:r>
    </w:p>
    <w:p>
      <w:pPr>
        <w:pStyle w:val="TextBody"/>
        <w:bidi w:val="0"/>
        <w:spacing w:before="0" w:after="283"/>
        <w:jc w:val="start"/>
        <w:rPr/>
      </w:pPr>
      <w:r>
        <w:rPr/>
        <w:t xml:space="preserve">E A * 2 n ( ϕ 0 ; p , f ϕ ) ≤ ‖ f ϕ - ϕ 0 Q n ‖ p ≤ c ( ϕ ) 2 - n S ‖ f ‖ p + ‖ f ϕ - σ 2 n ( f ) R n ‖ p ≤ c ( ϕ ) 2 - n S ‖ f ‖ p + ‖ ( f - σ 2 n ( f ) ) ϕ ‖ p + ‖ σ 2 n ( f ) ( ϕ - R n ) ‖ p ≤ c ( ϕ ) { 2 - n S ‖ f ‖ p + ‖ f - σ 2 n ( f ) ‖ p , μ * , ???? + ‖ σ 2 n ( f ) ‖ p ‖ ϕ - R n ‖ ∞ } ≤ c ( ϕ ) 2 - n S ‖ f ‖ p + c ( ϕ , f ) ( A * 2 - n ) γ . </w:t>
      </w:r>
    </w:p>
    <w:p>
      <w:pPr>
        <w:pStyle w:val="TextBody"/>
        <w:bidi w:val="0"/>
        <w:spacing w:before="0" w:after="283"/>
        <w:jc w:val="start"/>
        <w:rPr/>
      </w:pPr>
      <w:r>
        <w:rPr/>
        <w:t xml:space="preserve">Thus, </w:t>
      </w:r>
      <w:r>
        <w:rPr>
          <w:i/>
        </w:rPr>
        <w:t xml:space="preserve">fϕ </w:t>
      </w:r>
      <w:r>
        <w:rPr/>
        <w:t xml:space="preserve">∈ </w:t>
      </w:r>
      <w:r>
        <w:rPr>
          <w:i/>
        </w:rPr>
        <w:t xml:space="preserve">W </w:t>
      </w:r>
      <w:r>
        <w:rPr>
          <w:position w:val="-2"/>
          <w:sz w:val="19"/>
        </w:rPr>
        <w:t xml:space="preserve">γ, </w:t>
      </w:r>
      <w:r>
        <w:rPr>
          <w:i/>
          <w:position w:val="-2"/>
          <w:sz w:val="19"/>
        </w:rPr>
        <w:t xml:space="preserve">p </w:t>
      </w:r>
      <w:r>
        <w:rPr>
          <w:position w:val="-2"/>
          <w:sz w:val="19"/>
        </w:rPr>
        <w:t xml:space="preserve">, ϕ 0 </w:t>
      </w:r>
      <w:r>
        <w:rPr/>
        <w:t xml:space="preserve">for every ϕ ∈ </w:t>
      </w:r>
      <w:r>
        <w:rPr>
          <w:i/>
        </w:rPr>
        <w:t xml:space="preserve">C </w:t>
      </w:r>
      <w:r>
        <w:rPr>
          <w:position w:val="8"/>
          <w:sz w:val="19"/>
        </w:rPr>
        <w:t xml:space="preserve">∞ </w:t>
      </w:r>
      <w:r>
        <w:rPr/>
        <w:t xml:space="preserve">supported on ????, and part (b) is proved. </w:t>
      </w:r>
    </w:p>
    <w:p>
      <w:pPr>
        <w:pStyle w:val="TextBody"/>
        <w:bidi w:val="0"/>
        <w:spacing w:before="0" w:after="283"/>
        <w:jc w:val="start"/>
        <w:rPr/>
      </w:pPr>
      <w:r>
        <w:rPr/>
        <w:t xml:space="preserve">To prove part (c), we observe that there exists </w:t>
      </w:r>
      <w:r>
        <w:rPr>
          <w:i/>
        </w:rPr>
        <w:t xml:space="preserve">r </w:t>
      </w:r>
      <w:r>
        <w:rPr/>
        <w:t xml:space="preserve">&gt; 0 such that for any ϕ ∈ C ∞ ( ???? ( x 0 , 6 r ) ) , </w:t>
      </w:r>
      <w:r>
        <w:rPr>
          <w:i/>
        </w:rPr>
        <w:t xml:space="preserve">fϕ </w:t>
      </w:r>
      <w:r>
        <w:rPr/>
        <w:t xml:space="preserve">∈ </w:t>
      </w:r>
      <w:r>
        <w:rPr>
          <w:i/>
        </w:rPr>
        <w:t xml:space="preserve">W </w:t>
      </w:r>
      <w:r>
        <w:rPr>
          <w:position w:val="-2"/>
          <w:sz w:val="19"/>
        </w:rPr>
        <w:t xml:space="preserve">γ, </w:t>
      </w:r>
      <w:r>
        <w:rPr>
          <w:i/>
          <w:position w:val="-2"/>
          <w:sz w:val="19"/>
        </w:rPr>
        <w:t xml:space="preserve">p </w:t>
      </w:r>
      <w:r>
        <w:rPr/>
        <w:t xml:space="preserve">. Using partition of unity [cf. Proposition 3. 1(a)], we find ψ ∈ C ∞ ( ???? ( x 0 , 6 r ) ) such that ψ( </w:t>
      </w:r>
      <w:r>
        <w:rPr>
          <w:i/>
        </w:rPr>
        <w:t xml:space="preserve">x </w:t>
      </w:r>
      <w:r>
        <w:rPr/>
        <w:t xml:space="preserve">) = 1 for all </w:t>
      </w:r>
      <w:r>
        <w:rPr>
          <w:i/>
        </w:rPr>
        <w:t xml:space="preserve">x </w:t>
      </w:r>
      <w:r>
        <w:rPr/>
        <w:t xml:space="preserve">∈ ????( </w:t>
      </w:r>
      <w:r>
        <w:rPr>
          <w:i/>
        </w:rPr>
        <w:t xml:space="preserve">x </w:t>
      </w:r>
      <w:r>
        <w:rPr>
          <w:position w:val="-2"/>
          <w:sz w:val="19"/>
        </w:rPr>
        <w:t xml:space="preserve">0 </w:t>
      </w:r>
      <w:r>
        <w:rPr/>
        <w:t xml:space="preserve">, 2 </w:t>
      </w:r>
      <w:r>
        <w:rPr>
          <w:i/>
        </w:rPr>
        <w:t xml:space="preserve">r </w:t>
      </w:r>
      <w:r>
        <w:rPr/>
        <w:t xml:space="preserve">), and we let ???? = ????( </w:t>
      </w:r>
      <w:r>
        <w:rPr>
          <w:i/>
        </w:rPr>
        <w:t xml:space="preserve">x </w:t>
      </w:r>
      <w:r>
        <w:rPr>
          <w:position w:val="-2"/>
          <w:sz w:val="19"/>
        </w:rPr>
        <w:t xml:space="preserve">0 </w:t>
      </w:r>
      <w:r>
        <w:rPr/>
        <w:t xml:space="preserve">, </w:t>
      </w:r>
      <w:r>
        <w:rPr>
          <w:i/>
        </w:rPr>
        <w:t xml:space="preserve">r </w:t>
      </w:r>
      <w:r>
        <w:rPr/>
        <w:t xml:space="preserve">). In view of Proposition 3. 2, | Φ 2 n ( x , y ) | ≤ c ( r ) 2 - n ( s - q ) for all </w:t>
      </w:r>
      <w:r>
        <w:rPr>
          <w:i/>
        </w:rPr>
        <w:t xml:space="preserve">x </w:t>
      </w:r>
      <w:r>
        <w:rPr/>
        <w:t xml:space="preserve">∈ </w:t>
      </w:r>
      <w:r>
        <w:rPr>
          <w:i/>
        </w:rPr>
        <w:t xml:space="preserve">B </w:t>
      </w:r>
      <w:r>
        <w:rPr/>
        <w:t xml:space="preserve">and </w:t>
      </w:r>
      <w:r>
        <w:rPr>
          <w:i/>
        </w:rPr>
        <w:t xml:space="preserve">y </w:t>
      </w:r>
      <w:r>
        <w:rPr/>
        <w:t xml:space="preserve">∈ ????????( </w:t>
      </w:r>
      <w:r>
        <w:rPr>
          <w:i/>
        </w:rPr>
        <w:t xml:space="preserve">x </w:t>
      </w:r>
      <w:r>
        <w:rPr>
          <w:position w:val="-2"/>
          <w:sz w:val="19"/>
        </w:rPr>
        <w:t xml:space="preserve">0 </w:t>
      </w:r>
      <w:r>
        <w:rPr/>
        <w:t xml:space="preserve">, 2 </w:t>
      </w:r>
      <w:r>
        <w:rPr>
          <w:i/>
        </w:rPr>
        <w:t xml:space="preserve">r </w:t>
      </w:r>
      <w:r>
        <w:rPr/>
        <w:t xml:space="preserve">). Hence, </w:t>
      </w:r>
    </w:p>
    <w:p>
      <w:pPr>
        <w:pStyle w:val="TextBody"/>
        <w:bidi w:val="0"/>
        <w:spacing w:before="0" w:after="283"/>
        <w:jc w:val="start"/>
        <w:rPr/>
      </w:pPr>
      <w:r>
        <w:rPr/>
        <w:t xml:space="preserve">‖ </w:t>
      </w:r>
      <w:r>
        <w:rPr/>
        <w:t xml:space="preserve">σ 2 n ( ( 1 - ψ ) f ) ‖ p ≤ | ∫ ???? | ( 1 - ψ ( y ) ) f ( y ) Φ 2 n ( ◦ , y ) | d μ * ( y ) ‖ p = | ∫ ???? ???? ( x 0 , 2 r ) | ( 1 - ψ ( y ) ) f ( y ) Φ 2 n ( ◦ , y ) | d μ * ( y ) ‖ p ≤ c ( ψ , r ) 2 - n ( S - q ) ‖ f ‖ p . ( 6. 8 ) </w:t>
      </w:r>
    </w:p>
    <w:p>
      <w:pPr>
        <w:pStyle w:val="TextBody"/>
        <w:bidi w:val="0"/>
        <w:spacing w:before="0" w:after="283"/>
        <w:jc w:val="start"/>
        <w:rPr/>
      </w:pPr>
      <w:r>
        <w:rPr/>
        <w:t xml:space="preserve">Recalling that ψ( </w:t>
      </w:r>
      <w:r>
        <w:rPr>
          <w:i/>
        </w:rPr>
        <w:t xml:space="preserve">x </w:t>
      </w:r>
      <w:r>
        <w:rPr/>
        <w:t xml:space="preserve">) = 1 for </w:t>
      </w:r>
      <w:r>
        <w:rPr>
          <w:i/>
        </w:rPr>
        <w:t xml:space="preserve">x </w:t>
      </w:r>
      <w:r>
        <w:rPr/>
        <w:t xml:space="preserve">∈ </w:t>
      </w:r>
      <w:r>
        <w:rPr>
          <w:i/>
        </w:rPr>
        <w:t xml:space="preserve">B </w:t>
      </w:r>
      <w:r>
        <w:rPr/>
        <w:t xml:space="preserve">and ???? − </w:t>
      </w:r>
      <w:r>
        <w:rPr>
          <w:i/>
        </w:rPr>
        <w:t xml:space="preserve">q </w:t>
      </w:r>
      <w:r>
        <w:rPr/>
        <w:t xml:space="preserve">≥ γ + 2, we deduce that </w:t>
      </w:r>
    </w:p>
    <w:p>
      <w:pPr>
        <w:pStyle w:val="TextBody"/>
        <w:bidi w:val="0"/>
        <w:spacing w:before="0" w:after="283"/>
        <w:jc w:val="start"/>
        <w:rPr/>
      </w:pPr>
      <w:r>
        <w:rPr/>
        <w:t xml:space="preserve">‖ </w:t>
      </w:r>
      <w:r>
        <w:rPr/>
        <w:t xml:space="preserve">f - σ 2 n ( f ) ‖ p , μ * , ???? = ‖ ψ f - σ 2 n ( f ) ‖ p , μ * , ???? ≤ ‖ ψ f - σ 2 n ( ψ f ) ‖ p , μ * , ???? + ‖ σ 2 n ( ( 1 - ψ ) f ) ‖ p ≤ c E 2 n ( ψ f ) + c ( ψ , r ) 2 - n ( S - q ) ‖ f ‖ p ≤ c ( r , ψ , f ) 2 - n γ . </w:t>
      </w:r>
    </w:p>
    <w:p>
      <w:pPr>
        <w:pStyle w:val="TextBody"/>
        <w:bidi w:val="0"/>
        <w:spacing w:before="0" w:after="283"/>
        <w:jc w:val="start"/>
        <w:rPr/>
      </w:pPr>
      <w:r>
        <w:rPr/>
        <w:t xml:space="preserve">This proves part (c).      □ </w:t>
      </w:r>
    </w:p>
    <w:p>
      <w:pPr>
        <w:pStyle w:val="TextBody"/>
        <w:bidi w:val="0"/>
        <w:spacing w:before="0" w:after="283"/>
        <w:jc w:val="start"/>
        <w:rPr/>
      </w:pPr>
      <w:r>
        <w:rPr/>
        <w:t xml:space="preserve">Let {Ψ </w:t>
      </w:r>
      <w:r>
        <w:rPr>
          <w:i/>
          <w:position w:val="-2"/>
          <w:sz w:val="19"/>
        </w:rPr>
        <w:t xml:space="preserve">n </w:t>
      </w:r>
      <w:r>
        <w:rPr/>
        <w:t xml:space="preserve">: ???? × ???? → ????} be a family of kernels (not necessarily symmetric). With a slight abuse of notation, we define when possible, for any measure ν with bounded total variation on ????, </w:t>
      </w:r>
    </w:p>
    <w:p>
      <w:pPr>
        <w:pStyle w:val="TextBody"/>
        <w:bidi w:val="0"/>
        <w:spacing w:before="0" w:after="283"/>
        <w:jc w:val="start"/>
        <w:rPr/>
      </w:pPr>
      <w:r>
        <w:rPr/>
        <w:t xml:space="preserve">σ ( ν , Ψ n ; f ) ( x ) = ∫ ???? f ( y ) Ψ n ( x , y ) d ν ( y ) , x ∈ ???? , f ∈ L 1 ( ???? ) + C 0 ( ???? ) , ( 6. 9 ) </w:t>
      </w:r>
    </w:p>
    <w:p>
      <w:pPr>
        <w:pStyle w:val="TextBody"/>
        <w:bidi w:val="0"/>
        <w:spacing w:before="0" w:after="283"/>
        <w:jc w:val="start"/>
        <w:rPr/>
      </w:pPr>
      <w:r>
        <w:rPr/>
        <w:t xml:space="preserve">and </w:t>
      </w:r>
    </w:p>
    <w:p>
      <w:pPr>
        <w:pStyle w:val="TextBody"/>
        <w:bidi w:val="0"/>
        <w:spacing w:before="0" w:after="283"/>
        <w:jc w:val="start"/>
        <w:rPr/>
      </w:pPr>
      <w:r>
        <w:rPr/>
        <w:t xml:space="preserve">τ j ( ν , { Ψ n } ; f ) = { σ ( ν , Ψ 1 ; f ) , if j = 0 , σ ( ν , Ψ 2 j ; f ) - σ ( ν , Ψ 2 j - 1 ; f ) , if j = 1 , 2 , ⋯ . ( 6. 10 ) </w:t>
      </w:r>
    </w:p>
    <w:p>
      <w:pPr>
        <w:pStyle w:val="TextBody"/>
        <w:bidi w:val="0"/>
        <w:spacing w:before="0" w:after="283"/>
        <w:jc w:val="start"/>
        <w:rPr/>
      </w:pPr>
      <w:r>
        <w:rPr/>
        <w:t xml:space="preserve">As usual, we will omit the mention of ν when ν = </w:t>
      </w:r>
      <w:r>
        <w:rPr>
          <w:i/>
        </w:rPr>
        <w:t xml:space="preserve">μ </w:t>
      </w:r>
      <w:r>
        <w:rPr>
          <w:position w:val="8"/>
          <w:sz w:val="19"/>
        </w:rPr>
        <w:t xml:space="preserve">* </w:t>
      </w:r>
      <w:r>
        <w:rPr/>
        <w:t xml:space="preserve">. </w:t>
      </w:r>
    </w:p>
    <w:p>
      <w:pPr>
        <w:pStyle w:val="TextBody"/>
        <w:bidi w:val="0"/>
        <w:spacing w:before="0" w:after="283"/>
        <w:jc w:val="start"/>
        <w:rPr/>
      </w:pPr>
      <w:r>
        <w:rPr/>
        <w:t xml:space="preserve">Corollary 6. 1. </w:t>
      </w:r>
      <w:r>
        <w:rPr>
          <w:i/>
        </w:rPr>
        <w:t xml:space="preserve">Let the assumptions of Theorem 6. 1 hold, and </w:t>
      </w:r>
      <w:r>
        <w:rPr/>
        <w:t xml:space="preserve">{Ψ </w:t>
      </w:r>
      <w:r>
        <w:rPr>
          <w:i/>
          <w:position w:val="-2"/>
          <w:sz w:val="19"/>
        </w:rPr>
        <w:t xml:space="preserve">n </w:t>
      </w:r>
      <w:r>
        <w:rPr/>
        <w:t xml:space="preserve">:???? × ???? → ????} </w:t>
      </w:r>
      <w:r>
        <w:rPr>
          <w:i/>
        </w:rPr>
        <w:t xml:space="preserve">be a sequence of kernels (not necessarily symmetric) with the property that both of the following functions of n are decreasing rapidly </w:t>
      </w:r>
      <w:r>
        <w:rPr/>
        <w:t xml:space="preserve">. </w:t>
      </w:r>
    </w:p>
    <w:p>
      <w:pPr>
        <w:pStyle w:val="TextBody"/>
        <w:bidi w:val="0"/>
        <w:spacing w:before="0" w:after="283"/>
        <w:jc w:val="start"/>
        <w:rPr/>
      </w:pPr>
      <w:r>
        <w:rPr/>
        <w:t xml:space="preserve">sup x ∈ ???? ∫ ???? | Ψ n ( x , y ) - Φ n ( x , y ) | d μ * ( y ) , sup y ∈ ???? ∫ ???? | Ψ n ( x , y ) - Φ n ( x , y ) | d μ * ( x ) . ( 6. 11 ) </w:t>
      </w:r>
    </w:p>
    <w:p>
      <w:pPr>
        <w:pStyle w:val="TextBody"/>
        <w:bidi w:val="0"/>
        <w:spacing w:before="0" w:after="283"/>
        <w:jc w:val="start"/>
        <w:rPr/>
      </w:pPr>
      <w:r>
        <w:rPr>
          <w:i/>
        </w:rPr>
        <w:t xml:space="preserve">(a) If B is a ball centered at x </w:t>
      </w:r>
      <w:r>
        <w:rPr>
          <w:position w:val="-2"/>
          <w:sz w:val="19"/>
        </w:rPr>
        <w:t xml:space="preserve">0 </w:t>
      </w:r>
      <w:r>
        <w:rPr/>
        <w:t xml:space="preserve">, </w:t>
      </w:r>
      <w:r>
        <w:rPr>
          <w:i/>
        </w:rPr>
        <w:t xml:space="preserve">then </w:t>
      </w:r>
    </w:p>
    <w:p>
      <w:pPr>
        <w:pStyle w:val="TextBody"/>
        <w:bidi w:val="0"/>
        <w:spacing w:before="0" w:after="283"/>
        <w:jc w:val="start"/>
        <w:rPr/>
      </w:pPr>
      <w:r>
        <w:rPr/>
        <w:t xml:space="preserve">sup n ≥ 0 2 n γ ‖ f - σ ( Ψ 2 n ; f ) ‖ p , μ * , ???? ~ sup j ≥ 0 2 j γ ‖ τ j ( { Ψ n } ; f ) ‖ p , μ * , ???? . ( 6. 12 ) </w:t>
      </w:r>
    </w:p>
    <w:p>
      <w:pPr>
        <w:pStyle w:val="TextBody"/>
        <w:bidi w:val="0"/>
        <w:spacing w:before="0" w:after="283"/>
        <w:jc w:val="start"/>
        <w:rPr/>
      </w:pPr>
      <w:r>
        <w:rPr>
          <w:i/>
        </w:rPr>
        <w:t xml:space="preserve">(b) If there exists a ball B centered at x </w:t>
      </w:r>
      <w:r>
        <w:rPr>
          <w:position w:val="-2"/>
          <w:sz w:val="19"/>
        </w:rPr>
        <w:t xml:space="preserve">0 </w:t>
      </w:r>
      <w:r>
        <w:rPr>
          <w:i/>
        </w:rPr>
        <w:t xml:space="preserve">such that </w:t>
      </w:r>
    </w:p>
    <w:p>
      <w:pPr>
        <w:pStyle w:val="TextBody"/>
        <w:bidi w:val="0"/>
        <w:spacing w:before="0" w:after="283"/>
        <w:jc w:val="start"/>
        <w:rPr/>
      </w:pPr>
      <w:r>
        <w:rPr/>
        <w:t xml:space="preserve">sup n ≥ 0 2 n γ ‖ f - σ ( Ψ 2 n ; f ) ‖ p , μ * , ???? ~ sup j ≥ 0 2 j γ ‖ τ j ( { Ψ n } ; f ) ‖ p , μ * , ???? &lt; ∞ , ( 6. 13 ) </w:t>
      </w:r>
    </w:p>
    <w:p>
      <w:pPr>
        <w:pStyle w:val="TextBody"/>
        <w:bidi w:val="0"/>
        <w:spacing w:before="0" w:after="283"/>
        <w:jc w:val="start"/>
        <w:rPr/>
      </w:pPr>
      <w:r>
        <w:rPr>
          <w:i/>
        </w:rPr>
        <w:t xml:space="preserve">then f </w:t>
      </w:r>
      <w:r>
        <w:rPr/>
        <w:t xml:space="preserve">∈ </w:t>
      </w:r>
      <w:r>
        <w:rPr>
          <w:i/>
        </w:rPr>
        <w:t xml:space="preserve">W </w:t>
      </w:r>
      <w:r>
        <w:rPr>
          <w:position w:val="-2"/>
          <w:sz w:val="19"/>
        </w:rPr>
        <w:t xml:space="preserve">γ, </w:t>
      </w:r>
      <w:r>
        <w:rPr>
          <w:i/>
          <w:position w:val="-2"/>
          <w:sz w:val="19"/>
        </w:rPr>
        <w:t xml:space="preserve">p </w:t>
      </w:r>
      <w:r>
        <w:rPr>
          <w:position w:val="-2"/>
          <w:sz w:val="19"/>
        </w:rPr>
        <w:t xml:space="preserve">, ϕ 0 </w:t>
      </w:r>
      <w:r>
        <w:rPr/>
        <w:t xml:space="preserve">( </w:t>
      </w:r>
      <w:r>
        <w:rPr>
          <w:i/>
        </w:rPr>
        <w:t xml:space="preserve">x </w:t>
      </w:r>
      <w:r>
        <w:rPr>
          <w:position w:val="-2"/>
          <w:sz w:val="19"/>
        </w:rPr>
        <w:t xml:space="preserve">0 </w:t>
      </w:r>
      <w:r>
        <w:rPr/>
        <w:t xml:space="preserve">). </w:t>
      </w:r>
    </w:p>
    <w:p>
      <w:pPr>
        <w:pStyle w:val="TextBody"/>
        <w:bidi w:val="0"/>
        <w:spacing w:before="0" w:after="283"/>
        <w:jc w:val="start"/>
        <w:rPr/>
      </w:pPr>
      <w:r>
        <w:rPr>
          <w:i/>
        </w:rPr>
        <w:t xml:space="preserve">(c) If f </w:t>
      </w:r>
      <w:r>
        <w:rPr/>
        <w:t xml:space="preserve">∈ </w:t>
      </w:r>
      <w:r>
        <w:rPr>
          <w:i/>
        </w:rPr>
        <w:t xml:space="preserve">W </w:t>
      </w:r>
      <w:r>
        <w:rPr>
          <w:position w:val="-2"/>
          <w:sz w:val="19"/>
        </w:rPr>
        <w:t xml:space="preserve">γ, </w:t>
      </w:r>
      <w:r>
        <w:rPr>
          <w:i/>
          <w:position w:val="-2"/>
          <w:sz w:val="19"/>
        </w:rPr>
        <w:t xml:space="preserve">p </w:t>
      </w:r>
      <w:r>
        <w:rPr/>
        <w:t xml:space="preserve">( </w:t>
      </w:r>
      <w:r>
        <w:rPr>
          <w:i/>
        </w:rPr>
        <w:t xml:space="preserve">x </w:t>
      </w:r>
      <w:r>
        <w:rPr>
          <w:position w:val="-2"/>
          <w:sz w:val="19"/>
        </w:rPr>
        <w:t xml:space="preserve">0 </w:t>
      </w:r>
      <w:r>
        <w:rPr/>
        <w:t xml:space="preserve">), </w:t>
      </w:r>
      <w:r>
        <w:rPr>
          <w:i/>
        </w:rPr>
        <w:t xml:space="preserve">then there exists a ball B centered at x </w:t>
      </w:r>
      <w:r>
        <w:rPr>
          <w:position w:val="-2"/>
          <w:sz w:val="19"/>
        </w:rPr>
        <w:t xml:space="preserve">0 </w:t>
      </w:r>
      <w:r>
        <w:rPr>
          <w:i/>
        </w:rPr>
        <w:t xml:space="preserve">such that (6. 13) holds </w:t>
      </w:r>
      <w:r>
        <w:rPr/>
        <w:t xml:space="preserve">. </w:t>
      </w:r>
    </w:p>
    <w:p>
      <w:pPr>
        <w:pStyle w:val="TextBody"/>
        <w:bidi w:val="0"/>
        <w:spacing w:before="0" w:after="283"/>
        <w:jc w:val="start"/>
        <w:rPr/>
      </w:pPr>
      <w:r>
        <w:rPr/>
        <w:t xml:space="preserve">P </w:t>
      </w:r>
      <w:r>
        <w:rPr>
          <w:sz w:val="20"/>
        </w:rPr>
        <w:t xml:space="preserve">ROOF </w:t>
      </w:r>
      <w:r>
        <w:rPr/>
        <w:t xml:space="preserve">. In view of Lemma 5. 3, the assumption about the functions in (6. 11) implies that ‖σ(Ψ </w:t>
      </w:r>
      <w:r>
        <w:rPr>
          <w:i/>
          <w:position w:val="-2"/>
          <w:sz w:val="19"/>
        </w:rPr>
        <w:t xml:space="preserve">n </w:t>
      </w:r>
      <w:r>
        <w:rPr/>
        <w:t xml:space="preserve">; </w:t>
      </w:r>
      <w:r>
        <w:rPr>
          <w:i/>
        </w:rPr>
        <w:t xml:space="preserve">f </w:t>
      </w:r>
      <w:r>
        <w:rPr/>
        <w:t xml:space="preserve">) − σ </w:t>
      </w:r>
      <w:r>
        <w:rPr>
          <w:i/>
          <w:position w:val="-2"/>
          <w:sz w:val="19"/>
        </w:rPr>
        <w:t xml:space="preserve">n </w:t>
      </w:r>
      <w:r>
        <w:rPr/>
        <w:t xml:space="preserve">( </w:t>
      </w:r>
      <w:r>
        <w:rPr>
          <w:i/>
        </w:rPr>
        <w:t xml:space="preserve">f </w:t>
      </w:r>
      <w:r>
        <w:rPr/>
        <w:t xml:space="preserve">)‖ </w:t>
      </w:r>
      <w:r>
        <w:rPr>
          <w:i/>
          <w:position w:val="-2"/>
          <w:sz w:val="19"/>
        </w:rPr>
        <w:t xml:space="preserve">p </w:t>
      </w:r>
      <w:r>
        <w:rPr/>
        <w:t xml:space="preserve">is decreasing rapidly.      □ </w:t>
      </w:r>
    </w:p>
    <w:p>
      <w:pPr>
        <w:pStyle w:val="Heading2"/>
        <w:bidi w:val="0"/>
        <w:jc w:val="start"/>
        <w:rPr/>
      </w:pPr>
      <w:bookmarkStart w:id="11" w:name="h8"/>
      <w:bookmarkEnd w:id="11"/>
      <w:r>
        <w:rPr/>
        <w:t xml:space="preserve">7. Quadrature Formula </w:t>
      </w:r>
    </w:p>
    <w:p>
      <w:pPr>
        <w:pStyle w:val="TextBody"/>
        <w:bidi w:val="0"/>
        <w:spacing w:before="0" w:after="283"/>
        <w:jc w:val="start"/>
        <w:rPr/>
      </w:pPr>
      <w:r>
        <w:rPr/>
        <w:t xml:space="preserve">The purpose of this section is to prove the existence of admissible quadrature measures in the general set-up as in this paper. The ideas are mostly developed already in our earlier works [ </w:t>
      </w:r>
      <w:hyperlink w:anchor="B17">
        <w:r>
          <w:rPr>
            <w:rStyle w:val="a8"/>
          </w:rPr>
          <w:t xml:space="preserve">17 </w:t>
        </w:r>
      </w:hyperlink>
      <w:r>
        <w:rPr/>
        <w:t xml:space="preserve">, </w:t>
      </w:r>
      <w:hyperlink w:anchor="B36">
        <w:r>
          <w:rPr>
            <w:rStyle w:val="a8"/>
          </w:rPr>
          <w:t xml:space="preserve">36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but always require an estimate on the gradient of diffusion polynomials. Here, we use the Bernstein-Lipschitz condition (Definition 3. 4) instead. </w:t>
      </w:r>
    </w:p>
    <w:p>
      <w:pPr>
        <w:pStyle w:val="TextBody"/>
        <w:bidi w:val="0"/>
        <w:spacing w:before="0" w:after="283"/>
        <w:jc w:val="start"/>
        <w:rPr/>
      </w:pPr>
      <w:r>
        <w:rPr/>
        <w:t xml:space="preserve">If C ⊂ ???? ⊂ ???? , we denote </w:t>
      </w:r>
    </w:p>
    <w:p>
      <w:pPr>
        <w:pStyle w:val="TextBody"/>
        <w:bidi w:val="0"/>
        <w:spacing w:before="0" w:after="283"/>
        <w:jc w:val="start"/>
        <w:rPr/>
      </w:pPr>
      <w:r>
        <w:rPr/>
        <w:t xml:space="preserve">δ ( K , C ) = sup x ∈ K inf y ∈ C ρ ( x , y ) , η ( C ) = inf x , y ∈ C , x ≠ y ρ ( x , y ) . ( 7. 1 ) </w:t>
      </w:r>
    </w:p>
    <w:p>
      <w:pPr>
        <w:pStyle w:val="TextBody"/>
        <w:bidi w:val="0"/>
        <w:spacing w:before="0" w:after="283"/>
        <w:jc w:val="start"/>
        <w:rPr/>
      </w:pPr>
      <w:r>
        <w:rPr/>
        <w:t xml:space="preserve">If </w:t>
      </w:r>
      <w:r>
        <w:rPr>
          <w:i/>
        </w:rPr>
        <w:t xml:space="preserve">K </w:t>
      </w:r>
      <w:r>
        <w:rPr/>
        <w:t xml:space="preserve">is compact, ϵ &gt; 0, a subset C ⊂ K is ϵ-distinguishable if ρ( </w:t>
      </w:r>
      <w:r>
        <w:rPr>
          <w:i/>
        </w:rPr>
        <w:t xml:space="preserve">x, y </w:t>
      </w:r>
      <w:r>
        <w:rPr/>
        <w:t xml:space="preserve">) ≥ ϵ for every x , y ∈ C , </w:t>
      </w:r>
      <w:r>
        <w:rPr>
          <w:i/>
        </w:rPr>
        <w:t xml:space="preserve">x </w:t>
      </w:r>
      <w:r>
        <w:rPr/>
        <w:t xml:space="preserve">≠ </w:t>
      </w:r>
      <w:r>
        <w:rPr>
          <w:i/>
        </w:rPr>
        <w:t xml:space="preserve">y </w:t>
      </w:r>
      <w:r>
        <w:rPr/>
        <w:t xml:space="preserve">. The cardinality the maximal ϵ-distinguishable subset of </w:t>
      </w:r>
      <w:r>
        <w:rPr>
          <w:i/>
        </w:rPr>
        <w:t xml:space="preserve">K </w:t>
      </w:r>
      <w:r>
        <w:rPr/>
        <w:t xml:space="preserve">will be denoted by </w:t>
      </w:r>
      <w:r>
        <w:rPr>
          <w:i/>
        </w:rPr>
        <w:t xml:space="preserve">H </w:t>
      </w:r>
      <w:r>
        <w:rPr>
          <w:position w:val="-2"/>
          <w:sz w:val="19"/>
        </w:rPr>
        <w:t xml:space="preserve">ϵ </w:t>
      </w:r>
      <w:r>
        <w:rPr/>
        <w:t xml:space="preserve">( </w:t>
      </w:r>
      <w:r>
        <w:rPr>
          <w:i/>
        </w:rPr>
        <w:t xml:space="preserve">K </w:t>
      </w:r>
      <w:r>
        <w:rPr/>
        <w:t xml:space="preserve">). </w:t>
      </w:r>
    </w:p>
    <w:p>
      <w:pPr>
        <w:pStyle w:val="TextBody"/>
        <w:bidi w:val="0"/>
        <w:spacing w:before="0" w:after="283"/>
        <w:jc w:val="start"/>
        <w:rPr/>
      </w:pPr>
      <w:r>
        <w:rPr/>
        <w:t xml:space="preserve">Remark 7. 1. If C 1 ⊂ C is a maximal δ ( K , C ) -distinguishable subset of C , </w:t>
      </w:r>
      <w:r>
        <w:rPr>
          <w:i/>
        </w:rPr>
        <w:t xml:space="preserve">x </w:t>
      </w:r>
      <w:r>
        <w:rPr/>
        <w:t xml:space="preserve">≠ </w:t>
      </w:r>
      <w:r>
        <w:rPr>
          <w:i/>
        </w:rPr>
        <w:t xml:space="preserve">y </w:t>
      </w:r>
      <w:r>
        <w:rPr/>
        <w:t xml:space="preserve">, then it is easy to deduce that </w:t>
      </w:r>
    </w:p>
    <w:p>
      <w:pPr>
        <w:pStyle w:val="TextBody"/>
        <w:bidi w:val="0"/>
        <w:spacing w:before="0" w:after="283"/>
        <w:jc w:val="start"/>
        <w:rPr/>
      </w:pPr>
      <w:r>
        <w:rPr/>
        <w:t xml:space="preserve">δ ( K , C ) ≤ η ( C 1 ) ≤ 2 δ ( K , C ) , δ ( K , C ) ≤ δ ( K , C 1 ) ≤ 2 δ ( K , C ) . </w:t>
      </w:r>
    </w:p>
    <w:p>
      <w:pPr>
        <w:pStyle w:val="TextBody"/>
        <w:bidi w:val="0"/>
        <w:spacing w:before="0" w:after="283"/>
        <w:jc w:val="start"/>
        <w:rPr/>
      </w:pPr>
      <w:r>
        <w:rPr/>
        <w:t xml:space="preserve">In particular, by replacing C by C 1 , we can always assume that </w:t>
      </w:r>
    </w:p>
    <w:p>
      <w:pPr>
        <w:pStyle w:val="TextBody"/>
        <w:bidi w:val="0"/>
        <w:spacing w:before="0" w:after="283"/>
        <w:jc w:val="start"/>
        <w:rPr/>
      </w:pPr>
      <w:r>
        <w:rPr/>
        <w:t xml:space="preserve">( 1 / 2 ) δ ( K , C ) ≤ η ( C ) ≤ 2 δ ( K , C ) . ( 7. 2 ) </w:t>
      </w:r>
    </w:p>
    <w:p>
      <w:pPr>
        <w:pStyle w:val="TextBody"/>
        <w:bidi w:val="0"/>
        <w:spacing w:before="0" w:after="283"/>
        <w:jc w:val="start"/>
        <w:rPr/>
      </w:pPr>
      <w:r>
        <w:rPr/>
        <w:t xml:space="preserve">Theorem 7. 1. </w:t>
      </w:r>
      <w:r>
        <w:rPr>
          <w:i/>
        </w:rPr>
        <w:t xml:space="preserve">We assume the Bernstein-Lipschitz condition. Let n &gt; 0, C 1 = { z 1 , ⋯ , z M } ⊂ ???? 2 n be a finite subset, ϵ &gt; 0 </w:t>
      </w:r>
      <w:r>
        <w:rPr/>
        <w:t xml:space="preserve">. </w:t>
      </w:r>
    </w:p>
    <w:p>
      <w:pPr>
        <w:pStyle w:val="TextBody"/>
        <w:bidi w:val="0"/>
        <w:spacing w:before="0" w:after="283"/>
        <w:jc w:val="start"/>
        <w:rPr/>
      </w:pPr>
      <w:r>
        <w:rPr>
          <w:i/>
        </w:rPr>
        <w:t xml:space="preserve">(a) There exists a constant c (ϵ) with the following property: if δ ( ???? 2 n , C 1 ) ≤ c ( ϵ ) min ( 1 / n , 1 / ???? 2 n ) , then there exist non-negative numbers W </w:t>
      </w:r>
      <w:r>
        <w:rPr>
          <w:i/>
          <w:position w:val="-2"/>
          <w:sz w:val="19"/>
        </w:rPr>
        <w:t xml:space="preserve">k </w:t>
      </w:r>
      <w:r>
        <w:rPr>
          <w:i/>
        </w:rPr>
        <w:t xml:space="preserve">satisfying </w:t>
      </w:r>
    </w:p>
    <w:p>
      <w:pPr>
        <w:pStyle w:val="TextBody"/>
        <w:bidi w:val="0"/>
        <w:spacing w:before="0" w:after="283"/>
        <w:jc w:val="start"/>
        <w:rPr/>
      </w:pPr>
      <w:r>
        <w:rPr/>
        <w:t xml:space="preserve">0 ≤ W k ≤ c δ ( ???? 2 n , C 1 ) q , ∑ k = 1 M W k ≤ c μ * ( ???? ( ???? 2 n , 4 δ ( ???? 2 n , C 1 ) ) ) , ( 7. 3 ) </w:t>
      </w:r>
    </w:p>
    <w:p>
      <w:pPr>
        <w:pStyle w:val="TextBody"/>
        <w:bidi w:val="0"/>
        <w:spacing w:before="0" w:after="283"/>
        <w:jc w:val="start"/>
        <w:rPr/>
      </w:pPr>
      <w:r>
        <w:rPr>
          <w:i/>
        </w:rPr>
        <w:t xml:space="preserve">such that for every P </w:t>
      </w:r>
      <w:r>
        <w:rPr/>
        <w:t xml:space="preserve">∈ Π </w:t>
      </w:r>
      <w:r>
        <w:rPr>
          <w:i/>
          <w:position w:val="-2"/>
          <w:sz w:val="19"/>
        </w:rPr>
        <w:t xml:space="preserve">n </w:t>
      </w:r>
      <w:r>
        <w:rPr/>
        <w:t xml:space="preserve">, </w:t>
      </w:r>
    </w:p>
    <w:p>
      <w:pPr>
        <w:pStyle w:val="TextBody"/>
        <w:bidi w:val="0"/>
        <w:spacing w:before="0" w:after="283"/>
        <w:jc w:val="start"/>
        <w:rPr/>
      </w:pPr>
      <w:r>
        <w:rPr/>
        <w:t xml:space="preserve">| ∑ k = 1 M W k | P ( z k ) | - ∫ ???? | P ( x ) | d μ * ( x ) | ≤ ϵ ∫ ???? | P ( x ) | d μ * ( x ) . ( 7. 4 ) </w:t>
      </w:r>
    </w:p>
    <w:p>
      <w:pPr>
        <w:pStyle w:val="TextBody"/>
        <w:bidi w:val="0"/>
        <w:spacing w:before="0" w:after="283"/>
        <w:jc w:val="start"/>
        <w:rPr/>
      </w:pPr>
      <w:r>
        <w:rPr>
          <w:i/>
        </w:rPr>
        <w:t xml:space="preserve">(b) Let the assumptions of part (a) be satisfied with ϵ = 1/2. There exist real numbers w </w:t>
      </w:r>
      <w:r>
        <w:rPr>
          <w:i/>
          <w:position w:val="-2"/>
          <w:sz w:val="19"/>
        </w:rPr>
        <w:t xml:space="preserve">1 </w:t>
      </w:r>
      <w:r>
        <w:rPr>
          <w:i/>
        </w:rPr>
        <w:t xml:space="preserve">, ⋯, w </w:t>
      </w:r>
      <w:r>
        <w:rPr>
          <w:i/>
          <w:position w:val="-2"/>
          <w:sz w:val="19"/>
        </w:rPr>
        <w:t xml:space="preserve">M </w:t>
      </w:r>
      <w:r>
        <w:rPr>
          <w:i/>
        </w:rPr>
        <w:t xml:space="preserve">such that | w </w:t>
      </w:r>
      <w:r>
        <w:rPr>
          <w:i/>
          <w:position w:val="-2"/>
          <w:sz w:val="19"/>
        </w:rPr>
        <w:t xml:space="preserve">k </w:t>
      </w:r>
      <w:r>
        <w:rPr>
          <w:i/>
        </w:rPr>
        <w:t xml:space="preserve">| ≤ 2 W </w:t>
      </w:r>
      <w:r>
        <w:rPr>
          <w:i/>
          <w:position w:val="-2"/>
          <w:sz w:val="19"/>
        </w:rPr>
        <w:t xml:space="preserve">k </w:t>
      </w:r>
      <w:r>
        <w:rPr>
          <w:i/>
        </w:rPr>
        <w:t xml:space="preserve">, k = 1, ⋯, M , in particular, </w:t>
      </w:r>
    </w:p>
    <w:p>
      <w:pPr>
        <w:pStyle w:val="TextBody"/>
        <w:bidi w:val="0"/>
        <w:spacing w:before="0" w:after="283"/>
        <w:jc w:val="start"/>
        <w:rPr/>
      </w:pPr>
      <w:r>
        <w:rPr/>
        <w:t xml:space="preserve">∑ </w:t>
      </w:r>
      <w:r>
        <w:rPr/>
        <w:t xml:space="preserve">k = 1 M | w k | ≤ c μ * ( ???? ( ???? 2 n , 4 δ ( ???? 2 n , C 1 ) ) ) , ( 7. 5 ) </w:t>
      </w:r>
    </w:p>
    <w:p>
      <w:pPr>
        <w:pStyle w:val="TextBody"/>
        <w:bidi w:val="0"/>
        <w:jc w:val="start"/>
        <w:rPr>
          <w:i/>
        </w:rPr>
      </w:pPr>
      <w:r>
        <w:rPr>
          <w:i/>
        </w:rPr>
        <w:t xml:space="preserve">and </w:t>
      </w:r>
    </w:p>
    <w:p>
      <w:pPr>
        <w:pStyle w:val="TextBody"/>
        <w:bidi w:val="0"/>
        <w:spacing w:before="0" w:after="283"/>
        <w:jc w:val="start"/>
        <w:rPr/>
      </w:pPr>
      <w:r>
        <w:rPr/>
        <w:t xml:space="preserve">∑ </w:t>
      </w:r>
      <w:r>
        <w:rPr/>
        <w:t xml:space="preserve">k = 1 M w k P ( z k ) = ∫ ???? P ( x ) d μ * ( x ) , P ∈ Π n . ( 7. 6 ) </w:t>
      </w:r>
    </w:p>
    <w:p>
      <w:pPr>
        <w:pStyle w:val="TextBody"/>
        <w:bidi w:val="0"/>
        <w:spacing w:before="0" w:after="283"/>
        <w:jc w:val="start"/>
        <w:rPr/>
      </w:pPr>
      <w:r>
        <w:rPr>
          <w:i/>
        </w:rPr>
        <w:t xml:space="preserve">(c) Let δ &gt; 0, C 1 be a random sample from the probability law μ ???? 2 n * given by </w:t>
      </w:r>
    </w:p>
    <w:p>
      <w:pPr>
        <w:pStyle w:val="TextBody"/>
        <w:bidi w:val="0"/>
        <w:spacing w:before="0" w:after="283"/>
        <w:jc w:val="start"/>
        <w:rPr/>
      </w:pPr>
      <w:r>
        <w:rPr/>
        <w:t xml:space="preserve">μ ???? 2 n * ( B ) = μ * ( B ∩ ???? 2 n ) μ * ( ???? 2 n ) , </w:t>
      </w:r>
    </w:p>
    <w:p>
      <w:pPr>
        <w:pStyle w:val="TextBody"/>
        <w:bidi w:val="0"/>
        <w:spacing w:before="0" w:after="283"/>
        <w:jc w:val="start"/>
        <w:rPr/>
      </w:pPr>
      <w:r>
        <w:rPr>
          <w:i/>
        </w:rPr>
        <w:t xml:space="preserve">and </w:t>
      </w:r>
      <w:r>
        <w:rPr/>
        <w:t xml:space="preserve">ϵ </w:t>
      </w:r>
      <w:r>
        <w:rPr>
          <w:i/>
          <w:position w:val="-2"/>
          <w:sz w:val="19"/>
        </w:rPr>
        <w:t xml:space="preserve">n </w:t>
      </w:r>
      <w:r>
        <w:rPr/>
        <w:t xml:space="preserve">= min(1/ </w:t>
      </w:r>
      <w:r>
        <w:rPr>
          <w:i/>
        </w:rPr>
        <w:t xml:space="preserve">n </w:t>
      </w:r>
      <w:r>
        <w:rPr/>
        <w:t xml:space="preserve">, 1/ </w:t>
      </w:r>
      <w:r>
        <w:rPr>
          <w:i/>
        </w:rPr>
        <w:t xml:space="preserve">B </w:t>
      </w:r>
      <w:r>
        <w:rPr>
          <w:position w:val="-2"/>
          <w:sz w:val="19"/>
        </w:rPr>
        <w:t xml:space="preserve">2 </w:t>
      </w:r>
      <w:r>
        <w:rPr>
          <w:i/>
          <w:position w:val="-2"/>
          <w:sz w:val="19"/>
        </w:rPr>
        <w:t xml:space="preserve">n </w:t>
      </w:r>
      <w:r>
        <w:rPr/>
        <w:t xml:space="preserve">). </w:t>
      </w:r>
      <w:r>
        <w:rPr>
          <w:i/>
        </w:rPr>
        <w:t xml:space="preserve">If </w:t>
      </w:r>
    </w:p>
    <w:p>
      <w:pPr>
        <w:pStyle w:val="TextBody"/>
        <w:bidi w:val="0"/>
        <w:spacing w:before="0" w:after="283"/>
        <w:jc w:val="start"/>
        <w:rPr/>
      </w:pPr>
      <w:r>
        <w:rPr/>
        <w:t xml:space="preserve">| C 1 | ≥ c ϵ n - q μ * ( ???? 2 n ) log ( μ * ( ???? ( ???? 2 n , ϵ n ) ) δ ϵ n q ) , </w:t>
      </w:r>
    </w:p>
    <w:p>
      <w:pPr>
        <w:pStyle w:val="TextBody"/>
        <w:bidi w:val="0"/>
        <w:spacing w:before="0" w:after="283"/>
        <w:jc w:val="start"/>
        <w:rPr/>
      </w:pPr>
      <w:r>
        <w:rPr>
          <w:i/>
        </w:rPr>
        <w:t xml:space="preserve">then the statements (a) and (b) hold with μ ???? 2 n * -probability exceeding 1−δ </w:t>
      </w:r>
      <w:r>
        <w:rPr/>
        <w:t xml:space="preserve">. </w:t>
      </w:r>
    </w:p>
    <w:p>
      <w:pPr>
        <w:pStyle w:val="TextBody"/>
        <w:bidi w:val="0"/>
        <w:spacing w:before="0" w:after="283"/>
        <w:jc w:val="start"/>
        <w:rPr/>
      </w:pPr>
      <w:r>
        <w:rPr/>
        <w:t xml:space="preserve">In order to prove Theorem 7. 1, we first recall the following theorem [ </w:t>
      </w:r>
      <w:hyperlink w:anchor="B52">
        <w:r>
          <w:rPr>
            <w:rStyle w:val="a8"/>
          </w:rPr>
          <w:t xml:space="preserve">52 </w:t>
        </w:r>
      </w:hyperlink>
      <w:r>
        <w:rPr/>
        <w:t xml:space="preserve">, Theorem 5. 1], applied to our context. The statement of Mhaskar [ </w:t>
      </w:r>
      <w:hyperlink w:anchor="B52">
        <w:r>
          <w:rPr>
            <w:rStyle w:val="a8"/>
          </w:rPr>
          <w:t xml:space="preserve">52 </w:t>
        </w:r>
      </w:hyperlink>
      <w:r>
        <w:rPr/>
        <w:t xml:space="preserve">, Theorem 5. 1] seems to require that </w:t>
      </w:r>
      <w:r>
        <w:rPr>
          <w:i/>
        </w:rPr>
        <w:t xml:space="preserve">μ </w:t>
      </w:r>
      <w:r>
        <w:rPr>
          <w:position w:val="8"/>
          <w:sz w:val="19"/>
        </w:rPr>
        <w:t xml:space="preserve">* </w:t>
      </w:r>
      <w:r>
        <w:rPr/>
        <w:t xml:space="preserve">is a probability measure, but this fact is not required in the proof. It is required only that </w:t>
      </w:r>
      <w:r>
        <w:rPr>
          <w:i/>
        </w:rPr>
        <w:t xml:space="preserve">μ </w:t>
      </w:r>
      <w:r>
        <w:rPr>
          <w:position w:val="8"/>
          <w:sz w:val="19"/>
        </w:rPr>
        <w:t xml:space="preserve">* </w:t>
      </w:r>
      <w:r>
        <w:rPr/>
        <w:t xml:space="preserve">(????( </w:t>
      </w:r>
      <w:r>
        <w:rPr>
          <w:i/>
        </w:rPr>
        <w:t xml:space="preserve">x, r </w:t>
      </w:r>
      <w:r>
        <w:rPr/>
        <w:t xml:space="preserve">)) ≥ </w:t>
      </w:r>
      <w:r>
        <w:rPr>
          <w:i/>
        </w:rPr>
        <w:t xml:space="preserve">cr </w:t>
      </w:r>
      <w:r>
        <w:rPr>
          <w:i/>
          <w:position w:val="8"/>
          <w:sz w:val="19"/>
        </w:rPr>
        <w:t xml:space="preserve">q </w:t>
      </w:r>
      <w:r>
        <w:rPr/>
        <w:t xml:space="preserve">for 0 &lt; </w:t>
      </w:r>
      <w:r>
        <w:rPr>
          <w:i/>
        </w:rPr>
        <w:t xml:space="preserve">r </w:t>
      </w:r>
      <w:r>
        <w:rPr/>
        <w:t xml:space="preserve">≤ 1. </w:t>
      </w:r>
    </w:p>
    <w:p>
      <w:pPr>
        <w:pStyle w:val="TextBody"/>
        <w:bidi w:val="0"/>
        <w:spacing w:before="0" w:after="283"/>
        <w:jc w:val="start"/>
        <w:rPr/>
      </w:pPr>
      <w:r>
        <w:rPr/>
        <w:t xml:space="preserve">Theorem 7. 2. </w:t>
      </w:r>
      <w:r>
        <w:rPr>
          <w:i/>
        </w:rPr>
        <w:t xml:space="preserve">Let τ be a positive measure supported on a compact subset of </w:t>
      </w:r>
      <w:r>
        <w:rPr/>
        <w:t xml:space="preserve">????, ϵ &gt; 0, A </w:t>
      </w:r>
      <w:r>
        <w:rPr>
          <w:i/>
        </w:rPr>
        <w:t xml:space="preserve">be a maximal ϵ-distinguishable subset of </w:t>
      </w:r>
      <w:r>
        <w:rPr>
          <w:rFonts w:ascii="sans-serif" w:hAnsi="sans-serif"/>
        </w:rPr>
        <w:t xml:space="preserve">supp </w:t>
      </w:r>
      <w:r>
        <w:rPr/>
        <w:t xml:space="preserve">(τ), and ???? = ???? ( A , 2 ϵ ) . There then exists a subset C ⊆ A ⊆ s u p p ( τ ) and a partition { Y y } y ∈ C </w:t>
      </w:r>
      <w:r>
        <w:rPr>
          <w:i/>
        </w:rPr>
        <w:t xml:space="preserve">of ???? with each of the following properties </w:t>
      </w:r>
      <w:r>
        <w:rPr/>
        <w:t xml:space="preserve">. </w:t>
      </w:r>
    </w:p>
    <w:p>
      <w:pPr>
        <w:pStyle w:val="TextBody"/>
        <w:bidi w:val="0"/>
        <w:spacing w:before="0" w:after="283"/>
        <w:jc w:val="start"/>
        <w:rPr/>
      </w:pPr>
      <w:r>
        <w:rPr/>
        <w:t xml:space="preserve">1. ( </w:t>
      </w:r>
      <w:r>
        <w:rPr>
          <w:i/>
        </w:rPr>
        <w:t xml:space="preserve">volume property </w:t>
      </w:r>
      <w:r>
        <w:rPr/>
        <w:t xml:space="preserve">) For y ∈ C , </w:t>
      </w:r>
      <w:r>
        <w:rPr>
          <w:i/>
        </w:rPr>
        <w:t xml:space="preserve">Y </w:t>
      </w:r>
      <w:r>
        <w:rPr>
          <w:i/>
          <w:position w:val="-2"/>
          <w:sz w:val="19"/>
        </w:rPr>
        <w:t xml:space="preserve">y </w:t>
      </w:r>
      <w:r>
        <w:rPr/>
        <w:t xml:space="preserve">⊆ ????( </w:t>
      </w:r>
      <w:r>
        <w:rPr>
          <w:i/>
        </w:rPr>
        <w:t xml:space="preserve">y </w:t>
      </w:r>
      <w:r>
        <w:rPr/>
        <w:t xml:space="preserve">, 18ϵ), ( κ 1 / κ 2 ) 7 - q ϵ q ≤ μ * ( Y y ) ≤ κ 2 ( 18 ϵ ) q , and τ ( Y y ) ≥ ( κ 1 / κ 2 ) 1 9 - q min y ∈ A τ ( ???? ( y , ϵ ) ) &gt; 0 . </w:t>
      </w:r>
    </w:p>
    <w:p>
      <w:pPr>
        <w:pStyle w:val="TextBody"/>
        <w:bidi w:val="0"/>
        <w:spacing w:before="0" w:after="283"/>
        <w:jc w:val="start"/>
        <w:rPr/>
      </w:pPr>
      <w:r>
        <w:rPr/>
        <w:t xml:space="preserve">2. ( </w:t>
      </w:r>
      <w:r>
        <w:rPr>
          <w:i/>
        </w:rPr>
        <w:t xml:space="preserve">density property </w:t>
      </w:r>
      <w:r>
        <w:rPr/>
        <w:t xml:space="preserve">) η ( C ) ≥ ϵ , δ ( K , C ) ≤ 18 ϵ . </w:t>
      </w:r>
    </w:p>
    <w:p>
      <w:pPr>
        <w:pStyle w:val="TextBody"/>
        <w:bidi w:val="0"/>
        <w:spacing w:before="0" w:after="283"/>
        <w:jc w:val="start"/>
        <w:rPr/>
      </w:pPr>
      <w:r>
        <w:rPr/>
        <w:t xml:space="preserve">3. ( </w:t>
      </w:r>
      <w:r>
        <w:rPr>
          <w:i/>
        </w:rPr>
        <w:t xml:space="preserve">intersection property </w:t>
      </w:r>
      <w:r>
        <w:rPr/>
        <w:t xml:space="preserve">) </w:t>
      </w:r>
      <w:r>
        <w:rPr>
          <w:i/>
        </w:rPr>
        <w:t xml:space="preserve">Let K </w:t>
      </w:r>
      <w:r>
        <w:rPr>
          <w:i/>
          <w:position w:val="-2"/>
          <w:sz w:val="19"/>
        </w:rPr>
        <w:t xml:space="preserve">1 </w:t>
      </w:r>
      <w:r>
        <w:rPr>
          <w:i/>
        </w:rPr>
        <w:t xml:space="preserve">⊆ K be a compact subset. Then </w:t>
      </w:r>
    </w:p>
    <w:p>
      <w:pPr>
        <w:pStyle w:val="TextBody"/>
        <w:bidi w:val="0"/>
        <w:spacing w:before="0" w:after="283"/>
        <w:jc w:val="start"/>
        <w:rPr/>
      </w:pPr>
      <w:r>
        <w:rPr/>
        <w:t xml:space="preserve">| { y ∈ C : Y y ∩ K 1 ≠ ∅ } | ≤ ( κ 2 2 / κ 1 ) ( 133 ) q H ϵ ( K 1 ) .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7. 1 (a), (b). </w:t>
      </w:r>
    </w:p>
    <w:p>
      <w:pPr>
        <w:pStyle w:val="TextBody"/>
        <w:bidi w:val="0"/>
        <w:spacing w:before="0" w:after="283"/>
        <w:jc w:val="start"/>
        <w:rPr/>
      </w:pPr>
      <w:r>
        <w:rPr/>
        <w:t xml:space="preserve">We observe first that it is enough to prove this theorem for sufficiently large values of </w:t>
      </w:r>
      <w:r>
        <w:rPr>
          <w:i/>
        </w:rPr>
        <w:t xml:space="preserve">n </w:t>
      </w:r>
      <w:r>
        <w:rPr/>
        <w:t xml:space="preserve">. In view of Proposition 5. 3, we may choose </w:t>
      </w:r>
      <w:r>
        <w:rPr>
          <w:i/>
        </w:rPr>
        <w:t xml:space="preserve">n </w:t>
      </w:r>
      <w:r>
        <w:rPr/>
        <w:t xml:space="preserve">large enough so that for any </w:t>
      </w:r>
      <w:r>
        <w:rPr>
          <w:i/>
        </w:rPr>
        <w:t xml:space="preserve">P </w:t>
      </w:r>
      <w:r>
        <w:rPr/>
        <w:t xml:space="preserve">∈ Π </w:t>
      </w:r>
      <w:r>
        <w:rPr>
          <w:i/>
          <w:position w:val="-2"/>
          <w:sz w:val="19"/>
        </w:rPr>
        <w:t xml:space="preserve">n </w:t>
      </w:r>
      <w:r>
        <w:rPr/>
        <w:t xml:space="preserve">, </w:t>
      </w:r>
    </w:p>
    <w:p>
      <w:pPr>
        <w:pStyle w:val="TextBody"/>
        <w:bidi w:val="0"/>
        <w:spacing w:before="0" w:after="283"/>
        <w:jc w:val="start"/>
        <w:rPr/>
      </w:pPr>
      <w:r>
        <w:rPr/>
        <w:t xml:space="preserve">‖ </w:t>
      </w:r>
      <w:r>
        <w:rPr/>
        <w:t xml:space="preserve">P ‖ 1 , μ * , ???? ???? 2 n ≤ n - S ‖ P ‖ 1 ≤ ( ϵ / 3 ) ‖ P ‖ 1 . ( 7. 7 ) </w:t>
      </w:r>
    </w:p>
    <w:p>
      <w:pPr>
        <w:pStyle w:val="TextBody"/>
        <w:bidi w:val="0"/>
        <w:spacing w:before="0" w:after="283"/>
        <w:jc w:val="start"/>
        <w:rPr/>
      </w:pPr>
      <w:r>
        <w:rPr/>
        <w:t xml:space="preserve">In this proof, we will write δ = δ ( ???? 2 n , C 1 ) so that ???? 2 n ⊂ ???? ( C 1 , δ ) . We use Theorem 7. 2 with τ to be the measure associating the mass 1 with each element of C 1 , and δ in place of ϵ. If A is a maximal δ-distinguished subset of C 1 , then we denote in this proof, ???? = ???? ( A , 2 δ ) and observe that ???? 2 n ⊂ ???? ( C 1 , δ ) ⊂ ???? ⊂ ???? ( ???? 2 n , 4 δ ) . We obtain a partition { </w:t>
      </w:r>
      <w:r>
        <w:rPr>
          <w:i/>
        </w:rPr>
        <w:t xml:space="preserve">Y </w:t>
      </w:r>
      <w:r>
        <w:rPr>
          <w:i/>
          <w:position w:val="-2"/>
          <w:sz w:val="19"/>
        </w:rPr>
        <w:t xml:space="preserve">y </w:t>
      </w:r>
      <w:r>
        <w:rPr/>
        <w:t xml:space="preserve">} of ???? as in Theorem 7. 2. The volume property implies that each </w:t>
      </w:r>
      <w:r>
        <w:rPr>
          <w:i/>
        </w:rPr>
        <w:t xml:space="preserve">Y </w:t>
      </w:r>
      <w:r>
        <w:rPr>
          <w:i/>
          <w:position w:val="-2"/>
          <w:sz w:val="19"/>
        </w:rPr>
        <w:t xml:space="preserve">y </w:t>
      </w:r>
      <w:r>
        <w:rPr/>
        <w:t xml:space="preserve">contains at least one element of C 1 . We construct a subset C of C 1 by choosing exactly one element of Y y ∩ C 1 for each </w:t>
      </w:r>
      <w:r>
        <w:rPr>
          <w:i/>
        </w:rPr>
        <w:t xml:space="preserve">y </w:t>
      </w:r>
      <w:r>
        <w:rPr/>
        <w:t xml:space="preserve">. We may then re-index C 1 so that, without loss of generality, C = { z 1 , ⋯ , z N } for some </w:t>
      </w:r>
      <w:r>
        <w:rPr>
          <w:i/>
        </w:rPr>
        <w:t xml:space="preserve">N </w:t>
      </w:r>
      <w:r>
        <w:rPr/>
        <w:t xml:space="preserve">≤ </w:t>
      </w:r>
      <w:r>
        <w:rPr>
          <w:i/>
        </w:rPr>
        <w:t xml:space="preserve">M </w:t>
      </w:r>
      <w:r>
        <w:rPr/>
        <w:t xml:space="preserve">, and re-index { </w:t>
      </w:r>
      <w:r>
        <w:rPr>
          <w:i/>
        </w:rPr>
        <w:t xml:space="preserve">Y </w:t>
      </w:r>
      <w:r>
        <w:rPr>
          <w:i/>
          <w:position w:val="-2"/>
          <w:sz w:val="19"/>
        </w:rPr>
        <w:t xml:space="preserve">y </w:t>
      </w:r>
      <w:r>
        <w:rPr/>
        <w:t xml:space="preserve">} as { </w:t>
      </w:r>
      <w:r>
        <w:rPr>
          <w:i/>
        </w:rPr>
        <w:t xml:space="preserve">Y </w:t>
      </w:r>
      <w:r>
        <w:rPr>
          <w:i/>
          <w:position w:val="-2"/>
          <w:sz w:val="19"/>
        </w:rPr>
        <w:t xml:space="preserve">k </w:t>
      </w:r>
      <w:r>
        <w:rPr/>
        <w:t xml:space="preserve">}, so that </w:t>
      </w:r>
      <w:r>
        <w:rPr>
          <w:i/>
        </w:rPr>
        <w:t xml:space="preserve">z </w:t>
      </w:r>
      <w:r>
        <w:rPr>
          <w:i/>
          <w:position w:val="-2"/>
          <w:sz w:val="19"/>
        </w:rPr>
        <w:t xml:space="preserve">k </w:t>
      </w:r>
      <w:r>
        <w:rPr/>
        <w:t xml:space="preserve">∈ </w:t>
      </w:r>
      <w:r>
        <w:rPr>
          <w:i/>
        </w:rPr>
        <w:t xml:space="preserve">Y </w:t>
      </w:r>
      <w:r>
        <w:rPr>
          <w:i/>
          <w:position w:val="-2"/>
          <w:sz w:val="19"/>
        </w:rPr>
        <w:t xml:space="preserve">k </w:t>
      </w:r>
      <w:r>
        <w:rPr/>
        <w:t xml:space="preserve">, </w:t>
      </w:r>
      <w:r>
        <w:rPr>
          <w:i/>
        </w:rPr>
        <w:t xml:space="preserve">k </w:t>
      </w:r>
      <w:r>
        <w:rPr/>
        <w:t xml:space="preserve">= 1, ⋯, </w:t>
      </w:r>
      <w:r>
        <w:rPr>
          <w:i/>
        </w:rPr>
        <w:t xml:space="preserve">N </w:t>
      </w:r>
      <w:r>
        <w:rPr/>
        <w:t xml:space="preserve">. To summarize, we have a subset { z 1 , ⋯ , z N } ⊆ C 1 , and a partition { Y k } k = 1 N of ???? ⊃ ???? </w:t>
      </w:r>
      <w:r>
        <w:rPr>
          <w:position w:val="-2"/>
          <w:sz w:val="19"/>
        </w:rPr>
        <w:t xml:space="preserve">2 </w:t>
      </w:r>
      <w:r>
        <w:rPr>
          <w:i/>
          <w:position w:val="-2"/>
          <w:sz w:val="19"/>
        </w:rPr>
        <w:t xml:space="preserve">n </w:t>
      </w:r>
      <w:r>
        <w:rPr/>
        <w:t xml:space="preserve">such that each </w:t>
      </w:r>
      <w:r>
        <w:rPr>
          <w:i/>
        </w:rPr>
        <w:t xml:space="preserve">Y </w:t>
      </w:r>
      <w:r>
        <w:rPr>
          <w:i/>
          <w:position w:val="-2"/>
          <w:sz w:val="19"/>
        </w:rPr>
        <w:t xml:space="preserve">k </w:t>
      </w:r>
      <w:r>
        <w:rPr/>
        <w:t xml:space="preserve">⊂ ????( </w:t>
      </w:r>
      <w:r>
        <w:rPr>
          <w:i/>
        </w:rPr>
        <w:t xml:space="preserve">z </w:t>
      </w:r>
      <w:r>
        <w:rPr>
          <w:i/>
          <w:position w:val="-2"/>
          <w:sz w:val="19"/>
        </w:rPr>
        <w:t xml:space="preserve">k </w:t>
      </w:r>
      <w:r>
        <w:rPr/>
        <w:t xml:space="preserve">, 36δ) and μ * ( Y k ) ~ δ q . In particular (cf. (7. 7)), for any </w:t>
      </w:r>
      <w:r>
        <w:rPr>
          <w:i/>
        </w:rPr>
        <w:t xml:space="preserve">P </w:t>
      </w:r>
      <w:r>
        <w:rPr/>
        <w:t xml:space="preserve">∈ Π </w:t>
      </w:r>
      <w:r>
        <w:rPr>
          <w:i/>
          <w:position w:val="-2"/>
          <w:sz w:val="19"/>
        </w:rPr>
        <w:t xml:space="preserve">n </w:t>
      </w:r>
      <w:r>
        <w:rPr/>
        <w:t xml:space="preserve">, </w:t>
      </w:r>
    </w:p>
    <w:p>
      <w:pPr>
        <w:pStyle w:val="TextBody"/>
        <w:bidi w:val="0"/>
        <w:spacing w:before="0" w:after="283"/>
        <w:jc w:val="start"/>
        <w:rPr/>
      </w:pPr>
      <w:r>
        <w:rPr/>
        <w:t xml:space="preserve">‖ </w:t>
      </w:r>
      <w:r>
        <w:rPr/>
        <w:t xml:space="preserve">P ‖ 1 - ‖ P ‖ 1 , μ * , K ≤ ( ϵ / 3 ) ‖ P ‖ 1 . ( 7. 8 ) </w:t>
      </w:r>
    </w:p>
    <w:p>
      <w:pPr>
        <w:pStyle w:val="TextBody"/>
        <w:bidi w:val="0"/>
        <w:spacing w:before="0" w:after="283"/>
        <w:jc w:val="start"/>
        <w:rPr/>
      </w:pPr>
      <w:r>
        <w:rPr/>
        <w:t xml:space="preserve">We now let W k = μ * ( Y k ) , </w:t>
      </w:r>
      <w:r>
        <w:rPr>
          <w:i/>
        </w:rPr>
        <w:t xml:space="preserve">k </w:t>
      </w:r>
      <w:r>
        <w:rPr/>
        <w:t xml:space="preserve">= 1, ⋯, </w:t>
      </w:r>
      <w:r>
        <w:rPr>
          <w:i/>
        </w:rPr>
        <w:t xml:space="preserve">N </w:t>
      </w:r>
      <w:r>
        <w:rPr/>
        <w:t xml:space="preserve">, and </w:t>
      </w:r>
      <w:r>
        <w:rPr>
          <w:i/>
        </w:rPr>
        <w:t xml:space="preserve">W </w:t>
      </w:r>
      <w:r>
        <w:rPr>
          <w:i/>
          <w:position w:val="-2"/>
          <w:sz w:val="19"/>
        </w:rPr>
        <w:t xml:space="preserve">k </w:t>
      </w:r>
      <w:r>
        <w:rPr/>
        <w:t xml:space="preserve">= 0, </w:t>
      </w:r>
      <w:r>
        <w:rPr>
          <w:i/>
        </w:rPr>
        <w:t xml:space="preserve">k </w:t>
      </w:r>
      <w:r>
        <w:rPr/>
        <w:t xml:space="preserve">= </w:t>
      </w:r>
      <w:r>
        <w:rPr>
          <w:i/>
        </w:rPr>
        <w:t xml:space="preserve">N </w:t>
      </w:r>
      <w:r>
        <w:rPr/>
        <w:t xml:space="preserve">+ 1, ⋯, </w:t>
      </w:r>
      <w:r>
        <w:rPr>
          <w:i/>
        </w:rPr>
        <w:t xml:space="preserve">M </w:t>
      </w:r>
      <w:r>
        <w:rPr/>
        <w:t xml:space="preserve">. </w:t>
      </w:r>
    </w:p>
    <w:p>
      <w:pPr>
        <w:pStyle w:val="TextBody"/>
        <w:bidi w:val="0"/>
        <w:spacing w:before="0" w:after="283"/>
        <w:jc w:val="start"/>
        <w:rPr/>
      </w:pPr>
      <w:r>
        <w:rPr/>
        <w:t xml:space="preserve">The next step is to prove that if δ ≤ </w:t>
      </w:r>
      <w:r>
        <w:rPr>
          <w:i/>
        </w:rPr>
        <w:t xml:space="preserve">c </w:t>
      </w:r>
      <w:r>
        <w:rPr/>
        <w:t xml:space="preserve">(ϵ) min(1/ </w:t>
      </w:r>
      <w:r>
        <w:rPr>
          <w:i/>
        </w:rPr>
        <w:t xml:space="preserve">n </w:t>
      </w:r>
      <w:r>
        <w:rPr/>
        <w:t xml:space="preserve">, 1/ </w:t>
      </w:r>
      <w:r>
        <w:rPr>
          <w:i/>
        </w:rPr>
        <w:t xml:space="preserve">B </w:t>
      </w:r>
      <w:r>
        <w:rPr>
          <w:position w:val="-2"/>
          <w:sz w:val="19"/>
        </w:rPr>
        <w:t xml:space="preserve">2 </w:t>
      </w:r>
      <w:r>
        <w:rPr>
          <w:i/>
          <w:position w:val="-2"/>
          <w:sz w:val="19"/>
        </w:rPr>
        <w:t xml:space="preserve">n </w:t>
      </w:r>
      <w:r>
        <w:rPr/>
        <w:t xml:space="preserve">), then </w:t>
      </w:r>
    </w:p>
    <w:p>
      <w:pPr>
        <w:pStyle w:val="TextBody"/>
        <w:bidi w:val="0"/>
        <w:spacing w:before="0" w:after="283"/>
        <w:jc w:val="start"/>
        <w:rPr/>
      </w:pPr>
      <w:r>
        <w:rPr/>
        <w:t xml:space="preserve">sup y ∈ ???? ∑ k = 1 N ∫ Y k | Φ 2 n ( z k , y ) - Φ 2 n ( x , y ) | d μ * ( x ) ≤ 2 ϵ / 3 . ( 7. 9 ) </w:t>
      </w:r>
    </w:p>
    <w:p>
      <w:pPr>
        <w:pStyle w:val="TextBody"/>
        <w:bidi w:val="0"/>
        <w:spacing w:before="0" w:after="283"/>
        <w:jc w:val="start"/>
        <w:rPr/>
      </w:pPr>
      <w:r>
        <w:rPr/>
        <w:t xml:space="preserve">In this part of the proof, the constants denoted by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 ⋯ will retain their value until (7. 9) is proved. Let </w:t>
      </w:r>
      <w:r>
        <w:rPr>
          <w:i/>
        </w:rPr>
        <w:t xml:space="preserve">y </w:t>
      </w:r>
      <w:r>
        <w:rPr/>
        <w:t xml:space="preserve">∈ ????. We let </w:t>
      </w:r>
      <w:r>
        <w:rPr>
          <w:i/>
        </w:rPr>
        <w:t xml:space="preserve">r </w:t>
      </w:r>
      <w:r>
        <w:rPr/>
        <w:t xml:space="preserve">≥ δ to be chosen later, and write in this proof, N = { k : d i s t ( y , Y k ) &lt; r } , L = { k : d i s t ( y , Y k ) ≥ r } and for </w:t>
      </w:r>
      <w:r>
        <w:rPr>
          <w:i/>
        </w:rPr>
        <w:t xml:space="preserve">j </w:t>
      </w:r>
      <w:r>
        <w:rPr/>
        <w:t xml:space="preserve">= 0, 1, ⋯, L j = { k : 2 j r ≤ d i s t ( y , Y k ) &lt; 2 j + 1 r } . Since </w:t>
      </w:r>
      <w:r>
        <w:rPr>
          <w:i/>
        </w:rPr>
        <w:t xml:space="preserve">r </w:t>
      </w:r>
      <w:r>
        <w:rPr/>
        <w:t xml:space="preserve">≥δ, and each </w:t>
      </w:r>
      <w:r>
        <w:rPr>
          <w:i/>
        </w:rPr>
        <w:t xml:space="preserve">Y </w:t>
      </w:r>
      <w:r>
        <w:rPr>
          <w:i/>
          <w:position w:val="-2"/>
          <w:sz w:val="19"/>
        </w:rPr>
        <w:t xml:space="preserve">k </w:t>
      </w:r>
      <w:r>
        <w:rPr/>
        <w:t xml:space="preserve">⊂ ????( </w:t>
      </w:r>
      <w:r>
        <w:rPr>
          <w:i/>
        </w:rPr>
        <w:t xml:space="preserve">z </w:t>
      </w:r>
      <w:r>
        <w:rPr>
          <w:i/>
          <w:position w:val="-2"/>
          <w:sz w:val="19"/>
        </w:rPr>
        <w:t xml:space="preserve">k </w:t>
      </w:r>
      <w:r>
        <w:rPr/>
        <w:t xml:space="preserve">, 36δ), there are at most c 1 ( r / δ ) q elements in N . Using the Bernstein-Lipschitz condition and the fact that ‖ Φ 2 n ( ◦ , y ) ‖ ∞ ≤ c 2 n q , we deduce that </w:t>
      </w:r>
    </w:p>
    <w:p>
      <w:pPr>
        <w:pStyle w:val="TextBody"/>
        <w:bidi w:val="0"/>
        <w:spacing w:before="0" w:after="283"/>
        <w:jc w:val="start"/>
        <w:rPr/>
      </w:pPr>
      <w:r>
        <w:rPr/>
        <w:t xml:space="preserve">∑ </w:t>
      </w:r>
      <w:r>
        <w:rPr/>
        <w:t xml:space="preserve">k ∈ N ∫ Y k | Φ 2 n ( z k , y ) - Φ 2 n ( x , y ) | d μ * ( x ) ≤ c 3 μ * ( Y k ) n q B 2 n δ ( r / δ ) q ≤ c 3 μ * ( B ( z k , 36 δ ) ) n q B 2 n δ ( r / δ ) q ≤ c 4 ( n r ) q B 2 n δ . ( 7. 10 ) </w:t>
      </w:r>
    </w:p>
    <w:p>
      <w:pPr>
        <w:pStyle w:val="TextBody"/>
        <w:bidi w:val="0"/>
        <w:spacing w:before="0" w:after="283"/>
        <w:jc w:val="start"/>
        <w:rPr/>
      </w:pPr>
      <w:r>
        <w:rPr/>
        <w:t xml:space="preserve">Next, since μ * ( Y k ) ~ δ q , we see that the number of elements in each L j is ~ ( </w:t>
      </w:r>
      <w:r>
        <w:rPr>
          <w:position w:val="8"/>
          <w:sz w:val="19"/>
        </w:rPr>
        <w:t xml:space="preserve">2 </w:t>
      </w:r>
      <w:r>
        <w:rPr>
          <w:i/>
          <w:position w:val="8"/>
          <w:sz w:val="19"/>
        </w:rPr>
        <w:t xml:space="preserve">j r </w:t>
      </w:r>
      <w:r>
        <w:rPr>
          <w:position w:val="8"/>
          <w:sz w:val="19"/>
        </w:rPr>
        <w:t xml:space="preserve">/δ) </w:t>
      </w:r>
      <w:r>
        <w:rPr>
          <w:i/>
          <w:position w:val="8"/>
          <w:sz w:val="19"/>
        </w:rPr>
        <w:t xml:space="preserve">q </w:t>
      </w:r>
      <w:r>
        <w:rPr/>
        <w:t xml:space="preserve">. Using Proposition 3. 2 and the fact that </w:t>
      </w:r>
      <w:r>
        <w:rPr>
          <w:i/>
        </w:rPr>
        <w:t xml:space="preserve">S </w:t>
      </w:r>
      <w:r>
        <w:rPr/>
        <w:t xml:space="preserve">&gt; </w:t>
      </w:r>
      <w:r>
        <w:rPr>
          <w:i/>
        </w:rPr>
        <w:t xml:space="preserve">q </w:t>
      </w:r>
      <w:r>
        <w:rPr/>
        <w:t xml:space="preserve">, we deduce that if </w:t>
      </w:r>
      <w:r>
        <w:rPr>
          <w:i/>
        </w:rPr>
        <w:t xml:space="preserve">r </w:t>
      </w:r>
      <w:r>
        <w:rPr/>
        <w:t xml:space="preserve">≥ 1/ </w:t>
      </w:r>
      <w:r>
        <w:rPr>
          <w:i/>
        </w:rPr>
        <w:t xml:space="preserve">n </w:t>
      </w:r>
      <w:r>
        <w:rPr/>
        <w:t xml:space="preserve">, then </w:t>
      </w:r>
    </w:p>
    <w:p>
      <w:pPr>
        <w:pStyle w:val="TextBody"/>
        <w:bidi w:val="0"/>
        <w:spacing w:before="0" w:after="283"/>
        <w:jc w:val="start"/>
        <w:rPr/>
      </w:pPr>
      <w:r>
        <w:rPr/>
        <w:t xml:space="preserve">∑ </w:t>
      </w:r>
      <w:r>
        <w:rPr/>
        <w:t xml:space="preserve">k ∈ L ∫ Y k | Φ 2 n ( z k , y ) - Φ 2 n ( x , y ) | d μ * ( x ) = ∑ j = 0 ∞ ∑ k ∈ L j ∫ Y k | Φ 2 n ( z k , y ) - Φ 2 n ( x , y ) | d μ * ( x ) ≤ c 5 n q ( n r ) - S ∑ j = 0 ∞ 2 - j S { ∑ k ∈ L j μ * ( Y k ) } ≤ c 6 ( n r ) q - S . ( 7. 11 ) </w:t>
      </w:r>
    </w:p>
    <w:p>
      <w:pPr>
        <w:pStyle w:val="TextBody"/>
        <w:bidi w:val="0"/>
        <w:spacing w:before="0" w:after="283"/>
        <w:jc w:val="start"/>
        <w:rPr/>
      </w:pPr>
      <w:r>
        <w:rPr/>
        <w:t xml:space="preserve">Since </w:t>
      </w:r>
      <w:r>
        <w:rPr>
          <w:i/>
        </w:rPr>
        <w:t xml:space="preserve">S </w:t>
      </w:r>
      <w:r>
        <w:rPr/>
        <w:t xml:space="preserve">&gt; </w:t>
      </w:r>
      <w:r>
        <w:rPr>
          <w:i/>
        </w:rPr>
        <w:t xml:space="preserve">q </w:t>
      </w:r>
      <w:r>
        <w:rPr/>
        <w:t xml:space="preserve">, we may choose </w:t>
      </w:r>
      <w:r>
        <w:rPr>
          <w:i/>
        </w:rPr>
        <w:t xml:space="preserve">r </w:t>
      </w:r>
      <w:r>
        <w:rPr/>
        <w:t xml:space="preserve">~ </w:t>
      </w:r>
      <w:r>
        <w:rPr>
          <w:position w:val="-2"/>
          <w:sz w:val="19"/>
        </w:rPr>
        <w:t xml:space="preserve">ϵ </w:t>
      </w:r>
      <w:r>
        <w:rPr>
          <w:i/>
        </w:rPr>
        <w:t xml:space="preserve">n </w:t>
      </w:r>
      <w:r>
        <w:rPr/>
        <w:t xml:space="preserve">such that c 6 ( n r ) q - ???? ≤ ϵ / 3 , and we then require δ ≤ min( </w:t>
      </w:r>
      <w:r>
        <w:rPr>
          <w:i/>
        </w:rPr>
        <w:t xml:space="preserve">r, c </w:t>
      </w:r>
      <w:r>
        <w:rPr>
          <w:position w:val="-2"/>
          <w:sz w:val="19"/>
        </w:rPr>
        <w:t xml:space="preserve">7 </w:t>
      </w:r>
      <w:r>
        <w:rPr/>
        <w:t xml:space="preserve">(ϵ)/ </w:t>
      </w:r>
      <w:r>
        <w:rPr>
          <w:i/>
        </w:rPr>
        <w:t xml:space="preserve">B </w:t>
      </w:r>
      <w:r>
        <w:rPr>
          <w:position w:val="-2"/>
          <w:sz w:val="19"/>
        </w:rPr>
        <w:t xml:space="preserve">2 </w:t>
      </w:r>
      <w:r>
        <w:rPr>
          <w:i/>
          <w:position w:val="-2"/>
          <w:sz w:val="19"/>
        </w:rPr>
        <w:t xml:space="preserve">n </w:t>
      </w:r>
      <w:r>
        <w:rPr/>
        <w:t xml:space="preserve">) so that, in (7. 10), c 4 ( n r ) q ???? 2 n δ ≤ ϵ / 3 . Then (7. 10) and (7. 11) lead to (7. 9). The proof of (7. 9) being completed, we resume the constant convention as usual. </w:t>
      </w:r>
    </w:p>
    <w:p>
      <w:pPr>
        <w:pStyle w:val="TextBody"/>
        <w:bidi w:val="0"/>
        <w:spacing w:before="0" w:after="283"/>
        <w:jc w:val="start"/>
        <w:rPr/>
      </w:pPr>
      <w:r>
        <w:rPr/>
        <w:t xml:space="preserve">Next, we observe that for any </w:t>
      </w:r>
      <w:r>
        <w:rPr>
          <w:i/>
        </w:rPr>
        <w:t xml:space="preserve">P </w:t>
      </w:r>
      <w:r>
        <w:rPr/>
        <w:t xml:space="preserve">∈ Π </w:t>
      </w:r>
      <w:r>
        <w:rPr>
          <w:i/>
          <w:position w:val="-2"/>
          <w:sz w:val="19"/>
        </w:rPr>
        <w:t xml:space="preserve">n </w:t>
      </w:r>
      <w:r>
        <w:rPr/>
        <w:t xml:space="preserve">, </w:t>
      </w:r>
    </w:p>
    <w:p>
      <w:pPr>
        <w:pStyle w:val="TextBody"/>
        <w:bidi w:val="0"/>
        <w:spacing w:before="0" w:after="283"/>
        <w:jc w:val="start"/>
        <w:rPr/>
      </w:pPr>
      <w:r>
        <w:rPr/>
        <w:t xml:space="preserve">P ( x ) = ∫ ???? P ( y ) Φ 2 n ( x , y ) d μ * ( y ) , x ∈ ???? . </w:t>
      </w:r>
    </w:p>
    <w:p>
      <w:pPr>
        <w:pStyle w:val="TextBody"/>
        <w:bidi w:val="0"/>
        <w:spacing w:before="0" w:after="283"/>
        <w:jc w:val="start"/>
        <w:rPr/>
      </w:pPr>
      <w:r>
        <w:rPr/>
        <w:t xml:space="preserve">We therefore conclude, using (7. 9), that </w:t>
      </w:r>
    </w:p>
    <w:p>
      <w:pPr>
        <w:pStyle w:val="TextBody"/>
        <w:bidi w:val="0"/>
        <w:spacing w:before="0" w:after="283"/>
        <w:jc w:val="start"/>
        <w:rPr/>
      </w:pPr>
      <w:r>
        <w:rPr/>
        <w:t xml:space="preserve">| ∑ k = 1 N μ * ( Y k ) | P ( z k ) | − ∫ K | P ( x ) | d μ * ( x ) | = | ∑ k = 1 N ∫ Y k ( | P ( z k ) | − | P ( x ) | ) d μ * ( x ) | ≤ ∑ k = 1 N ∫ Y k | P ( z k ) − P ( x ) | d μ * ( x ) ≤ ∑ k = 1 N ∫ Y k | ∫ ???? P ( y ) { Φ 2 n ( z k , y ) − Φ 2 n ( x , y ) } d μ * ( y ) | d μ * ( x ) ≤ ∫ ???? | P ( y ) | { ∑ k = 1 N ∫ Y k | Φ 2 n ( z k , y ) − Φ 2 n ( x , y ) | d μ * ( x ) } d μ * ( y ) ≤ ( 2 ϵ / 3 ) ∫ ???? | P ( y ) | d μ * ( y ) . </w:t>
      </w:r>
    </w:p>
    <w:p>
      <w:pPr>
        <w:pStyle w:val="TextBody"/>
        <w:bidi w:val="0"/>
        <w:spacing w:before="0" w:after="283"/>
        <w:jc w:val="start"/>
        <w:rPr/>
      </w:pPr>
      <w:r>
        <w:rPr/>
        <w:t xml:space="preserve">Together with (7. 8), this leads to (7. 4). From the definition of W k = μ * ( Y k ) , </w:t>
      </w:r>
      <w:r>
        <w:rPr>
          <w:i/>
        </w:rPr>
        <w:t xml:space="preserve">k </w:t>
      </w:r>
      <w:r>
        <w:rPr/>
        <w:t xml:space="preserve">= 1, ⋯, </w:t>
      </w:r>
      <w:r>
        <w:rPr>
          <w:i/>
        </w:rPr>
        <w:t xml:space="preserve">N </w:t>
      </w:r>
      <w:r>
        <w:rPr/>
        <w:t xml:space="preserve">, W k ≤ c δ q , and ∑ k = 1 N W k = μ * ( ???? ) = μ * ( ???? ( ???? 2 n , 4 δ ) ) . Since </w:t>
      </w:r>
      <w:r>
        <w:rPr>
          <w:i/>
        </w:rPr>
        <w:t xml:space="preserve">W </w:t>
      </w:r>
      <w:r>
        <w:rPr>
          <w:i/>
          <w:position w:val="-2"/>
          <w:sz w:val="19"/>
        </w:rPr>
        <w:t xml:space="preserve">k </w:t>
      </w:r>
      <w:r>
        <w:rPr/>
        <w:t xml:space="preserve">= 0 if </w:t>
      </w:r>
      <w:r>
        <w:rPr>
          <w:i/>
        </w:rPr>
        <w:t xml:space="preserve">k </w:t>
      </w:r>
      <w:r>
        <w:rPr/>
        <w:t xml:space="preserve">≥ </w:t>
      </w:r>
      <w:r>
        <w:rPr>
          <w:i/>
        </w:rPr>
        <w:t xml:space="preserve">N </w:t>
      </w:r>
      <w:r>
        <w:rPr/>
        <w:t xml:space="preserve">+ 1, we have now proven (7. 3), and we have thus completed the proof of part (a). </w:t>
      </w:r>
    </w:p>
    <w:p>
      <w:pPr>
        <w:pStyle w:val="TextBody"/>
        <w:bidi w:val="0"/>
        <w:spacing w:before="0" w:after="283"/>
        <w:jc w:val="start"/>
        <w:rPr/>
      </w:pPr>
      <w:r>
        <w:rPr/>
        <w:t xml:space="preserve">Having proved part (a), the proof of part (b) is by now a routine application of the Hahn-Banach theorem [cf. [ </w:t>
      </w:r>
      <w:hyperlink w:anchor="B17">
        <w:r>
          <w:rPr>
            <w:rStyle w:val="a8"/>
          </w:rPr>
          <w:t xml:space="preserve">17 </w:t>
        </w:r>
      </w:hyperlink>
      <w:r>
        <w:rPr/>
        <w:t xml:space="preserve">, </w:t>
      </w:r>
      <w:hyperlink w:anchor="B44">
        <w:r>
          <w:rPr>
            <w:rStyle w:val="a8"/>
          </w:rPr>
          <w:t xml:space="preserve">44 </w:t>
        </w:r>
      </w:hyperlink>
      <w:r>
        <w:rPr/>
        <w:t xml:space="preserve">, </w:t>
      </w:r>
      <w:hyperlink w:anchor="B50">
        <w:r>
          <w:rPr>
            <w:rStyle w:val="a8"/>
          </w:rPr>
          <w:t xml:space="preserve">50 </w:t>
        </w:r>
      </w:hyperlink>
      <w:r>
        <w:rPr/>
        <w:t xml:space="preserve">, </w:t>
      </w:r>
      <w:hyperlink w:anchor="B51">
        <w:r>
          <w:rPr>
            <w:rStyle w:val="a8"/>
          </w:rPr>
          <w:t xml:space="preserve">51 </w:t>
        </w:r>
      </w:hyperlink>
      <w:r>
        <w:rPr/>
        <w:t xml:space="preserve">]]. We apply part (a) with ϵ = 1/2. Continuing the notation in the proof of part (a), we then have </w:t>
      </w:r>
    </w:p>
    <w:p>
      <w:pPr>
        <w:pStyle w:val="TextBody"/>
        <w:bidi w:val="0"/>
        <w:spacing w:before="0" w:after="283"/>
        <w:jc w:val="start"/>
        <w:rPr/>
      </w:pPr>
      <w:r>
        <w:rPr/>
        <w:t xml:space="preserve">( 1 / 2 ) ‖ P ‖ 1 ≤ ∑ k = 1 N W k | P ( z k ) | ≤ ( 3 / 2 ) ‖ P ‖ 1 , P ∈ Π n . ( 7. 12 ) </w:t>
      </w:r>
    </w:p>
    <w:p>
      <w:pPr>
        <w:pStyle w:val="TextBody"/>
        <w:bidi w:val="0"/>
        <w:spacing w:before="0" w:after="283"/>
        <w:jc w:val="start"/>
        <w:rPr/>
      </w:pPr>
      <w:r>
        <w:rPr/>
        <w:t xml:space="preserve">We now equip ℝ </w:t>
      </w:r>
      <w:r>
        <w:rPr>
          <w:i/>
          <w:position w:val="8"/>
          <w:sz w:val="19"/>
        </w:rPr>
        <w:t xml:space="preserve">N </w:t>
      </w:r>
      <w:r>
        <w:rPr/>
        <w:t xml:space="preserve">with the norm ‖ | ( a 1 , ⋯ , a N ) ‖ | = ∑ k = 1 N W k | a k | and consider the sampling operator S : Π n → ℝ N given by S ( P ) = ( P ( z 1 ) , ⋯ , P ( z N ) ) , let </w:t>
      </w:r>
      <w:r>
        <w:rPr>
          <w:i/>
        </w:rPr>
        <w:t xml:space="preserve">V </w:t>
      </w:r>
      <w:r>
        <w:rPr/>
        <w:t xml:space="preserve">be the range of this operator, and define a linear functional </w:t>
      </w:r>
      <w:r>
        <w:rPr>
          <w:i/>
        </w:rPr>
        <w:t xml:space="preserve">x </w:t>
      </w:r>
      <w:r>
        <w:rPr>
          <w:position w:val="8"/>
          <w:sz w:val="19"/>
        </w:rPr>
        <w:t xml:space="preserve">* </w:t>
      </w:r>
      <w:r>
        <w:rPr/>
        <w:t xml:space="preserve">on </w:t>
      </w:r>
      <w:r>
        <w:rPr>
          <w:i/>
        </w:rPr>
        <w:t xml:space="preserve">V </w:t>
      </w:r>
      <w:r>
        <w:rPr/>
        <w:t xml:space="preserve">by x * ( S ( P ) ) = ∫ ???? P d μ * . The estimate (7. 12) shows that the norm of this functional is ≤ 2. The Hahn-Banach theorem yields a norm-preserving extension ???? </w:t>
      </w:r>
      <w:r>
        <w:rPr>
          <w:position w:val="8"/>
          <w:sz w:val="19"/>
        </w:rPr>
        <w:t xml:space="preserve">* </w:t>
      </w:r>
      <w:r>
        <w:rPr/>
        <w:t xml:space="preserve">of </w:t>
      </w:r>
      <w:r>
        <w:rPr>
          <w:i/>
        </w:rPr>
        <w:t xml:space="preserve">x </w:t>
      </w:r>
      <w:r>
        <w:rPr>
          <w:position w:val="8"/>
          <w:sz w:val="19"/>
        </w:rPr>
        <w:t xml:space="preserve">* </w:t>
      </w:r>
      <w:r>
        <w:rPr/>
        <w:t xml:space="preserve">to ℝ </w:t>
      </w:r>
      <w:r>
        <w:rPr>
          <w:i/>
          <w:position w:val="8"/>
          <w:sz w:val="19"/>
        </w:rPr>
        <w:t xml:space="preserve">N </w:t>
      </w:r>
      <w:r>
        <w:rPr/>
        <w:t xml:space="preserve">, which, in turn, can be identified with a vector ( w 1 , ⋯ , w N ) ∈ ℝ N . We set </w:t>
      </w:r>
      <w:r>
        <w:rPr>
          <w:i/>
        </w:rPr>
        <w:t xml:space="preserve">w </w:t>
      </w:r>
      <w:r>
        <w:rPr>
          <w:i/>
          <w:position w:val="-2"/>
          <w:sz w:val="19"/>
        </w:rPr>
        <w:t xml:space="preserve">k </w:t>
      </w:r>
      <w:r>
        <w:rPr/>
        <w:t xml:space="preserve">= 0 if </w:t>
      </w:r>
      <w:r>
        <w:rPr>
          <w:i/>
        </w:rPr>
        <w:t xml:space="preserve">k </w:t>
      </w:r>
      <w:r>
        <w:rPr/>
        <w:t xml:space="preserve">≥ </w:t>
      </w:r>
      <w:r>
        <w:rPr>
          <w:i/>
        </w:rPr>
        <w:t xml:space="preserve">N </w:t>
      </w:r>
      <w:r>
        <w:rPr/>
        <w:t xml:space="preserve">+ 1. Formula (7. 6) then expresses the fact that </w:t>
      </w:r>
      <w:r>
        <w:rPr>
          <w:i/>
        </w:rPr>
        <w:t xml:space="preserve">X </w:t>
      </w:r>
      <w:r>
        <w:rPr>
          <w:position w:val="8"/>
          <w:sz w:val="19"/>
        </w:rPr>
        <w:t xml:space="preserve">* </w:t>
      </w:r>
      <w:r>
        <w:rPr/>
        <w:t xml:space="preserve">is an extension of </w:t>
      </w:r>
      <w:r>
        <w:rPr>
          <w:i/>
        </w:rPr>
        <w:t xml:space="preserve">x </w:t>
      </w:r>
      <w:r>
        <w:rPr>
          <w:position w:val="8"/>
          <w:sz w:val="19"/>
        </w:rPr>
        <w:t xml:space="preserve">* </w:t>
      </w:r>
      <w:r>
        <w:rPr/>
        <w:t xml:space="preserve">. The preservation of norms shows that | </w:t>
      </w:r>
      <w:r>
        <w:rPr>
          <w:i/>
        </w:rPr>
        <w:t xml:space="preserve">w </w:t>
      </w:r>
      <w:r>
        <w:rPr>
          <w:i/>
          <w:position w:val="-2"/>
          <w:sz w:val="19"/>
        </w:rPr>
        <w:t xml:space="preserve">k </w:t>
      </w:r>
      <w:r>
        <w:rPr/>
        <w:t xml:space="preserve">| ≤ 2 </w:t>
      </w:r>
      <w:r>
        <w:rPr>
          <w:i/>
        </w:rPr>
        <w:t xml:space="preserve">W </w:t>
      </w:r>
      <w:r>
        <w:rPr>
          <w:i/>
          <w:position w:val="-2"/>
          <w:sz w:val="19"/>
        </w:rPr>
        <w:t xml:space="preserve">k </w:t>
      </w:r>
      <w:r>
        <w:rPr/>
        <w:t xml:space="preserve">if </w:t>
      </w:r>
      <w:r>
        <w:rPr>
          <w:i/>
        </w:rPr>
        <w:t xml:space="preserve">k </w:t>
      </w:r>
      <w:r>
        <w:rPr/>
        <w:t xml:space="preserve">= 1, ⋯, </w:t>
      </w:r>
      <w:r>
        <w:rPr>
          <w:i/>
        </w:rPr>
        <w:t xml:space="preserve">N </w:t>
      </w:r>
      <w:r>
        <w:rPr/>
        <w:t xml:space="preserve">, and it is clear that for </w:t>
      </w:r>
      <w:r>
        <w:rPr>
          <w:i/>
        </w:rPr>
        <w:t xml:space="preserve">k </w:t>
      </w:r>
      <w:r>
        <w:rPr/>
        <w:t xml:space="preserve">= </w:t>
      </w:r>
      <w:r>
        <w:rPr>
          <w:i/>
        </w:rPr>
        <w:t xml:space="preserve">N </w:t>
      </w:r>
      <w:r>
        <w:rPr/>
        <w:t xml:space="preserve">+ 1, ⋯, </w:t>
      </w:r>
      <w:r>
        <w:rPr>
          <w:i/>
        </w:rPr>
        <w:t xml:space="preserve">M </w:t>
      </w:r>
      <w:r>
        <w:rPr/>
        <w:t xml:space="preserve">, | </w:t>
      </w:r>
      <w:r>
        <w:rPr>
          <w:i/>
        </w:rPr>
        <w:t xml:space="preserve">w </w:t>
      </w:r>
      <w:r>
        <w:rPr>
          <w:i/>
          <w:position w:val="-2"/>
          <w:sz w:val="19"/>
        </w:rPr>
        <w:t xml:space="preserve">k </w:t>
      </w:r>
      <w:r>
        <w:rPr/>
        <w:t xml:space="preserve">| = 0 = </w:t>
      </w:r>
      <w:r>
        <w:rPr>
          <w:i/>
        </w:rPr>
        <w:t xml:space="preserve">W </w:t>
      </w:r>
      <w:r>
        <w:rPr>
          <w:i/>
          <w:position w:val="-2"/>
          <w:sz w:val="19"/>
        </w:rPr>
        <w:t xml:space="preserve">k </w:t>
      </w:r>
      <w:r>
        <w:rPr/>
        <w:t xml:space="preserve">. This completes the proof of part (b).      □ </w:t>
      </w:r>
    </w:p>
    <w:p>
      <w:pPr>
        <w:pStyle w:val="TextBody"/>
        <w:bidi w:val="0"/>
        <w:spacing w:before="0" w:after="283"/>
        <w:jc w:val="start"/>
        <w:rPr/>
      </w:pPr>
      <w:r>
        <w:rPr/>
        <w:t xml:space="preserve">Part (c) of Theorem 7. 1 follows immediately from the first two parts and the following lemma. </w:t>
      </w:r>
    </w:p>
    <w:p>
      <w:pPr>
        <w:pStyle w:val="TextBody"/>
        <w:bidi w:val="0"/>
        <w:spacing w:before="0" w:after="283"/>
        <w:jc w:val="start"/>
        <w:rPr/>
      </w:pPr>
      <w:r>
        <w:rPr/>
        <w:t xml:space="preserve">Lemma 7. 1. </w:t>
      </w:r>
      <w:r>
        <w:rPr>
          <w:i/>
        </w:rPr>
        <w:t xml:space="preserve">Let ν </w:t>
      </w:r>
      <w:r>
        <w:rPr>
          <w:i/>
          <w:position w:val="8"/>
          <w:sz w:val="19"/>
        </w:rPr>
        <w:t xml:space="preserve">* </w:t>
      </w:r>
      <w:r>
        <w:rPr>
          <w:i/>
        </w:rPr>
        <w:t xml:space="preserve">be a probability measure on </w:t>
      </w:r>
      <w:r>
        <w:rPr/>
        <w:t xml:space="preserve">????, ???? ⊂ </w:t>
      </w:r>
      <w:r>
        <w:rPr>
          <w:rFonts w:ascii="sans-serif" w:hAnsi="sans-serif"/>
        </w:rPr>
        <w:t xml:space="preserve">supp </w:t>
      </w:r>
      <w:r>
        <w:rPr/>
        <w:t xml:space="preserve">(ν </w:t>
      </w:r>
      <w:r>
        <w:rPr>
          <w:position w:val="8"/>
          <w:sz w:val="19"/>
        </w:rPr>
        <w:t xml:space="preserve">* </w:t>
      </w:r>
      <w:r>
        <w:rPr/>
        <w:t xml:space="preserve">) </w:t>
      </w:r>
      <w:r>
        <w:rPr>
          <w:i/>
        </w:rPr>
        <w:t xml:space="preserve">be a compact set. Let </w:t>
      </w:r>
      <w:r>
        <w:rPr/>
        <w:t xml:space="preserve">ϵ, δ ∈ (0, 1], C </w:t>
      </w:r>
      <w:r>
        <w:rPr>
          <w:i/>
        </w:rPr>
        <w:t xml:space="preserve">be a maximal ϵ/2-distinguished subset of K , and </w:t>
      </w:r>
      <w:r>
        <w:rPr/>
        <w:t xml:space="preserve">ν ϵ = min x ∈ C ν * ( ???? ( x , ϵ / 2 ) ) . </w:t>
      </w:r>
      <w:r>
        <w:rPr>
          <w:i/>
        </w:rPr>
        <w:t xml:space="preserve">If </w:t>
      </w:r>
    </w:p>
    <w:p>
      <w:pPr>
        <w:pStyle w:val="TextBody"/>
        <w:bidi w:val="0"/>
        <w:spacing w:before="0" w:after="283"/>
        <w:jc w:val="start"/>
        <w:rPr/>
      </w:pPr>
      <w:r>
        <w:rPr/>
        <w:t xml:space="preserve">M ≥ c ν ϵ - 1 log ( c 1 μ * ( ???? ( K , ϵ ) ) / ( δ ϵ q ) ) , </w:t>
      </w:r>
    </w:p>
    <w:p>
      <w:pPr>
        <w:pStyle w:val="TextBody"/>
        <w:bidi w:val="0"/>
        <w:spacing w:before="0" w:after="283"/>
        <w:jc w:val="start"/>
        <w:rPr/>
      </w:pPr>
      <w:r>
        <w:rPr>
          <w:i/>
        </w:rPr>
        <w:t xml:space="preserve">and </w:t>
      </w:r>
      <w:r>
        <w:rPr/>
        <w:t xml:space="preserve">{ </w:t>
      </w:r>
      <w:r>
        <w:rPr>
          <w:i/>
        </w:rPr>
        <w:t xml:space="preserve">z </w:t>
      </w:r>
      <w:r>
        <w:rPr>
          <w:position w:val="-2"/>
          <w:sz w:val="19"/>
        </w:rPr>
        <w:t xml:space="preserve">1 </w:t>
      </w:r>
      <w:r>
        <w:rPr/>
        <w:t xml:space="preserve">, ⋯, </w:t>
      </w:r>
      <w:r>
        <w:rPr>
          <w:i/>
        </w:rPr>
        <w:t xml:space="preserve">z </w:t>
      </w:r>
      <w:r>
        <w:rPr>
          <w:i/>
          <w:position w:val="-2"/>
          <w:sz w:val="19"/>
        </w:rPr>
        <w:t xml:space="preserve">M </w:t>
      </w:r>
      <w:r>
        <w:rPr/>
        <w:t xml:space="preserve">} </w:t>
      </w:r>
      <w:r>
        <w:rPr>
          <w:i/>
        </w:rPr>
        <w:t xml:space="preserve">be random samples from the probability law ν </w:t>
      </w:r>
      <w:r>
        <w:rPr>
          <w:position w:val="8"/>
          <w:sz w:val="19"/>
        </w:rPr>
        <w:t xml:space="preserve">* </w:t>
      </w:r>
      <w:r>
        <w:rPr>
          <w:i/>
        </w:rPr>
        <w:t xml:space="preserve">then </w:t>
      </w:r>
    </w:p>
    <w:p>
      <w:pPr>
        <w:pStyle w:val="TextBody"/>
        <w:bidi w:val="0"/>
        <w:spacing w:before="0" w:after="283"/>
        <w:jc w:val="start"/>
        <w:rPr/>
      </w:pPr>
      <w:r>
        <w:rPr/>
        <w:t xml:space="preserve">Prob ν * ( { δ ( K , { z 1 , ⋯ , z M } ) &gt; ϵ } ) ≤ δ . ( 7. 13 ) </w:t>
      </w:r>
    </w:p>
    <w:p>
      <w:pPr>
        <w:pStyle w:val="TextBody"/>
        <w:bidi w:val="0"/>
        <w:spacing w:before="0" w:after="283"/>
        <w:jc w:val="start"/>
        <w:rPr/>
      </w:pPr>
      <w:r>
        <w:rPr/>
        <w:t xml:space="preserve">P </w:t>
      </w:r>
      <w:r>
        <w:rPr>
          <w:sz w:val="20"/>
        </w:rPr>
        <w:t xml:space="preserve">ROOF </w:t>
      </w:r>
      <w:r>
        <w:rPr/>
        <w:t xml:space="preserve">. If δ( </w:t>
      </w:r>
      <w:r>
        <w:rPr>
          <w:i/>
        </w:rPr>
        <w:t xml:space="preserve">K </w:t>
      </w:r>
      <w:r>
        <w:rPr/>
        <w:t xml:space="preserve">, { </w:t>
      </w:r>
      <w:r>
        <w:rPr>
          <w:i/>
        </w:rPr>
        <w:t xml:space="preserve">z </w:t>
      </w:r>
      <w:r>
        <w:rPr>
          <w:position w:val="-2"/>
          <w:sz w:val="19"/>
        </w:rPr>
        <w:t xml:space="preserve">1 </w:t>
      </w:r>
      <w:r>
        <w:rPr/>
        <w:t xml:space="preserve">, ⋯, </w:t>
      </w:r>
      <w:r>
        <w:rPr>
          <w:i/>
        </w:rPr>
        <w:t xml:space="preserve">z </w:t>
      </w:r>
      <w:r>
        <w:rPr>
          <w:i/>
          <w:position w:val="-2"/>
          <w:sz w:val="19"/>
        </w:rPr>
        <w:t xml:space="preserve">M </w:t>
      </w:r>
      <w:r>
        <w:rPr/>
        <w:t xml:space="preserve">}) &gt; ϵ, then there exists at least one x ∈ C such that ????( </w:t>
      </w:r>
      <w:r>
        <w:rPr>
          <w:i/>
        </w:rPr>
        <w:t xml:space="preserve">x </w:t>
      </w:r>
      <w:r>
        <w:rPr/>
        <w:t xml:space="preserve">, ϵ/2)∩{ </w:t>
      </w:r>
      <w:r>
        <w:rPr>
          <w:i/>
        </w:rPr>
        <w:t xml:space="preserve">z </w:t>
      </w:r>
      <w:r>
        <w:rPr>
          <w:position w:val="-2"/>
          <w:sz w:val="19"/>
        </w:rPr>
        <w:t xml:space="preserve">1 </w:t>
      </w:r>
      <w:r>
        <w:rPr/>
        <w:t xml:space="preserve">, ⋯, </w:t>
      </w:r>
      <w:r>
        <w:rPr>
          <w:i/>
        </w:rPr>
        <w:t xml:space="preserve">z </w:t>
      </w:r>
      <w:r>
        <w:rPr>
          <w:i/>
          <w:position w:val="-2"/>
          <w:sz w:val="19"/>
        </w:rPr>
        <w:t xml:space="preserve">M </w:t>
      </w:r>
      <w:r>
        <w:rPr/>
        <w:t xml:space="preserve">} = ∅. For every x ∈ C , p x = ν * ( ???? ( x , ϵ / 2 ) ) ≥ ν ϵ . We consider the random variable </w:t>
      </w:r>
      <w:r>
        <w:rPr>
          <w:i/>
        </w:rPr>
        <w:t xml:space="preserve">z </w:t>
      </w:r>
      <w:r>
        <w:rPr>
          <w:i/>
          <w:position w:val="-2"/>
          <w:sz w:val="19"/>
        </w:rPr>
        <w:t xml:space="preserve">j </w:t>
      </w:r>
      <w:r>
        <w:rPr/>
        <w:t xml:space="preserve">to be equal to 1 if </w:t>
      </w:r>
      <w:r>
        <w:rPr>
          <w:i/>
        </w:rPr>
        <w:t xml:space="preserve">z </w:t>
      </w:r>
      <w:r>
        <w:rPr>
          <w:i/>
          <w:position w:val="-2"/>
          <w:sz w:val="19"/>
        </w:rPr>
        <w:t xml:space="preserve">j </w:t>
      </w:r>
      <w:r>
        <w:rPr/>
        <w:t xml:space="preserve">∈ ????( </w:t>
      </w:r>
      <w:r>
        <w:rPr>
          <w:i/>
        </w:rPr>
        <w:t xml:space="preserve">x </w:t>
      </w:r>
      <w:r>
        <w:rPr/>
        <w:t xml:space="preserve">, ϵ/2) and 0 otherwise. Using (B. 2) with </w:t>
      </w:r>
      <w:r>
        <w:rPr>
          <w:i/>
        </w:rPr>
        <w:t xml:space="preserve">t </w:t>
      </w:r>
      <w:r>
        <w:rPr/>
        <w:t xml:space="preserve">= 1, we see that </w:t>
      </w:r>
    </w:p>
    <w:p>
      <w:pPr>
        <w:pStyle w:val="TextBody"/>
        <w:bidi w:val="0"/>
        <w:spacing w:before="0" w:after="283"/>
        <w:jc w:val="start"/>
        <w:rPr/>
      </w:pPr>
      <w:r>
        <w:rPr/>
        <w:t xml:space="preserve">Prob ( ???? ( x , ϵ / 2 ) ∩ { z 1 , ⋯ , z M } = ∅ ) ≤ exp ( − M p x / 2 ) ≤ exp ( − c M ν ϵ ) . </w:t>
      </w:r>
    </w:p>
    <w:p>
      <w:pPr>
        <w:pStyle w:val="TextBody"/>
        <w:bidi w:val="0"/>
        <w:spacing w:before="0" w:after="283"/>
        <w:jc w:val="start"/>
        <w:rPr/>
      </w:pPr>
      <w:r>
        <w:rPr/>
        <w:t xml:space="preserve">Since | C | ≤ c 1 μ * ( ???? ( K , ϵ ) ) / ϵ q , </w:t>
      </w:r>
    </w:p>
    <w:p>
      <w:pPr>
        <w:pStyle w:val="TextBody"/>
        <w:bidi w:val="0"/>
        <w:spacing w:before="0" w:after="283"/>
        <w:jc w:val="start"/>
        <w:rPr/>
      </w:pPr>
      <w:r>
        <w:rPr/>
        <w:t xml:space="preserve">Prob ( { δ ( K , { z 1 , ⋯ , z M } ) &gt; ϵ } ) ≤ c 1 μ * ( ???? ( K , ϵ ) ) ϵ q exp ( - c M ν ϵ ) . </w:t>
      </w:r>
    </w:p>
    <w:p>
      <w:pPr>
        <w:pStyle w:val="TextBody"/>
        <w:bidi w:val="0"/>
        <w:spacing w:before="0" w:after="283"/>
        <w:jc w:val="start"/>
        <w:rPr/>
      </w:pPr>
      <w:r>
        <w:rPr/>
        <w:t xml:space="preserve">We set the right-hand side above to δ and solve for </w:t>
      </w:r>
      <w:r>
        <w:rPr>
          <w:i/>
        </w:rPr>
        <w:t xml:space="preserve">M </w:t>
      </w:r>
      <w:r>
        <w:rPr/>
        <w:t xml:space="preserve">to prove the lemma.      □ </w:t>
      </w:r>
    </w:p>
    <w:p>
      <w:pPr>
        <w:pStyle w:val="Heading2"/>
        <w:bidi w:val="0"/>
        <w:jc w:val="start"/>
        <w:rPr/>
      </w:pPr>
      <w:bookmarkStart w:id="12" w:name="h9"/>
      <w:bookmarkEnd w:id="12"/>
      <w:r>
        <w:rPr/>
        <w:t xml:space="preserve">8. Proofs of the Results in Section 4 </w:t>
      </w:r>
    </w:p>
    <w:p>
      <w:pPr>
        <w:pStyle w:val="TextBody"/>
        <w:bidi w:val="0"/>
        <w:spacing w:before="0" w:after="283"/>
        <w:jc w:val="start"/>
        <w:rPr/>
      </w:pPr>
      <w:r>
        <w:rPr/>
        <w:t xml:space="preserve">We assume the set-up as in section 4. Our first goal is to prove the following theorem. </w:t>
      </w:r>
    </w:p>
    <w:p>
      <w:pPr>
        <w:pStyle w:val="TextBody"/>
        <w:bidi w:val="0"/>
        <w:spacing w:before="0" w:after="283"/>
        <w:jc w:val="start"/>
        <w:rPr/>
      </w:pPr>
      <w:r>
        <w:rPr/>
        <w:t xml:space="preserve">Theorem 8. 1. </w:t>
      </w:r>
      <w:r>
        <w:rPr>
          <w:i/>
        </w:rPr>
        <w:t xml:space="preserve">Let τ, ν </w:t>
      </w:r>
      <w:r>
        <w:rPr>
          <w:i/>
          <w:position w:val="8"/>
          <w:sz w:val="19"/>
        </w:rPr>
        <w:t xml:space="preserve">* </w:t>
      </w:r>
      <w:r>
        <w:rPr>
          <w:i/>
        </w:rPr>
        <w:t xml:space="preserve">, F , f be as described section 4. We assume the Bernstein-Lipschitz condition. Let 0 &lt; δ &lt;1. We assume further that | F ( y , ϵ ) | ≤ 1 for all y ∈ ????, ϵ ∈ Ω. There exist constants c </w:t>
      </w:r>
      <w:r>
        <w:rPr>
          <w:i/>
          <w:position w:val="-2"/>
          <w:sz w:val="19"/>
        </w:rPr>
        <w:t xml:space="preserve">1 </w:t>
      </w:r>
      <w:r>
        <w:rPr>
          <w:i/>
        </w:rPr>
        <w:t xml:space="preserve">, c </w:t>
      </w:r>
      <w:r>
        <w:rPr>
          <w:i/>
          <w:position w:val="-2"/>
          <w:sz w:val="19"/>
        </w:rPr>
        <w:t xml:space="preserve">2 </w:t>
      </w:r>
      <w:r>
        <w:rPr>
          <w:i/>
        </w:rPr>
        <w:t xml:space="preserve">, such that if M ≥ c 1 n q ‖ | ν * ‖ | R , 0 log ( c n B n / δ ) , and {( y </w:t>
      </w:r>
      <w:r>
        <w:rPr>
          <w:i/>
          <w:position w:val="-2"/>
          <w:sz w:val="19"/>
        </w:rPr>
        <w:t xml:space="preserve">1 </w:t>
      </w:r>
      <w:r>
        <w:rPr>
          <w:i/>
        </w:rPr>
        <w:t xml:space="preserve">, ϵ </w:t>
      </w:r>
      <w:r>
        <w:rPr>
          <w:i/>
          <w:position w:val="-2"/>
          <w:sz w:val="19"/>
        </w:rPr>
        <w:t xml:space="preserve">1 </w:t>
      </w:r>
      <w:r>
        <w:rPr>
          <w:i/>
        </w:rPr>
        <w:t xml:space="preserve">), ⋯, ( y </w:t>
      </w:r>
      <w:r>
        <w:rPr>
          <w:i/>
          <w:position w:val="-2"/>
          <w:sz w:val="19"/>
        </w:rPr>
        <w:t xml:space="preserve">M </w:t>
      </w:r>
      <w:r>
        <w:rPr>
          <w:i/>
        </w:rPr>
        <w:t xml:space="preserve">, ϵ </w:t>
      </w:r>
      <w:r>
        <w:rPr>
          <w:i/>
          <w:position w:val="-2"/>
          <w:sz w:val="19"/>
        </w:rPr>
        <w:t xml:space="preserve">M </w:t>
      </w:r>
      <w:r>
        <w:rPr>
          <w:i/>
        </w:rPr>
        <w:t xml:space="preserve">)} is a random sample from τ, then </w:t>
      </w:r>
    </w:p>
    <w:p>
      <w:pPr>
        <w:pStyle w:val="TextBody"/>
        <w:bidi w:val="0"/>
        <w:spacing w:before="0" w:after="283"/>
        <w:jc w:val="start"/>
        <w:rPr/>
      </w:pPr>
      <w:r>
        <w:rPr/>
        <w:t xml:space="preserve">Prob ν * ( { ‖ 1 M ∑ j = 1 M F ( y j , ϵ j ) Φ n ( ○ , y j ) − σ n ( ν * ; f ) ‖ ∞ ≥ c 3 n q ‖ | ν * | ‖ R , 0 log ( c n B n ‖ | ν * | ‖ R , 0 / δ ) M } ) ≤ δ ‖ | ν * | ‖ R , 0 . ( 8. 1 ) </w:t>
      </w:r>
    </w:p>
    <w:p>
      <w:pPr>
        <w:pStyle w:val="TextBody"/>
        <w:bidi w:val="0"/>
        <w:spacing w:before="0" w:after="283"/>
        <w:jc w:val="start"/>
        <w:rPr/>
      </w:pPr>
      <w:r>
        <w:rPr/>
        <w:t xml:space="preserve">In order to prove this theorem, we record an observation. The following lemma is an immediate corollary of the Bernstein-Lipschitz condition and Proposition 5. 3. </w:t>
      </w:r>
    </w:p>
    <w:p>
      <w:pPr>
        <w:pStyle w:val="TextBody"/>
        <w:bidi w:val="0"/>
        <w:spacing w:before="0" w:after="283"/>
        <w:jc w:val="start"/>
        <w:rPr/>
      </w:pPr>
      <w:r>
        <w:rPr/>
        <w:t xml:space="preserve">Lemma 8. 1. </w:t>
      </w:r>
      <w:r>
        <w:rPr>
          <w:i/>
        </w:rPr>
        <w:t xml:space="preserve">Let the Bernstein-Lipschitz condition be satisfied. Then for every n </w:t>
      </w:r>
      <w:r>
        <w:rPr/>
        <w:t xml:space="preserve">&gt; 0 and ϵ &gt; 0, </w:t>
      </w:r>
      <w:r>
        <w:rPr>
          <w:i/>
        </w:rPr>
        <w:t xml:space="preserve">there exists a finite set </w:t>
      </w:r>
      <w:r>
        <w:rPr/>
        <w:t xml:space="preserve">C n , ϵ ⊂ ???? 2 n such that | C n , ϵ | ≤ c B n q ϵ - q μ * ( ???? ( ???? 2 n , ϵ ) ) </w:t>
      </w:r>
      <w:r>
        <w:rPr>
          <w:i/>
        </w:rPr>
        <w:t xml:space="preserve">and for any P </w:t>
      </w:r>
      <w:r>
        <w:rPr/>
        <w:t xml:space="preserve">∈ Π </w:t>
      </w:r>
      <w:r>
        <w:rPr>
          <w:i/>
          <w:position w:val="-2"/>
          <w:sz w:val="19"/>
        </w:rPr>
        <w:t xml:space="preserve">n </w:t>
      </w:r>
      <w:r>
        <w:rPr/>
        <w:t xml:space="preserve">, </w:t>
      </w:r>
    </w:p>
    <w:p>
      <w:pPr>
        <w:pStyle w:val="TextBody"/>
        <w:bidi w:val="0"/>
        <w:spacing w:before="0" w:after="283"/>
        <w:jc w:val="start"/>
        <w:rPr/>
      </w:pPr>
      <w:r>
        <w:rPr/>
        <w:t xml:space="preserve">| max x ∈ C n , ϵ | P ( x ) | - ‖ P ‖ ∞ | ≤ ϵ ‖ P ‖ ∞ . ( 8. 2 )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8. 1. </w:t>
      </w:r>
    </w:p>
    <w:p>
      <w:pPr>
        <w:pStyle w:val="TextBody"/>
        <w:bidi w:val="0"/>
        <w:spacing w:before="0" w:after="283"/>
        <w:jc w:val="start"/>
        <w:rPr/>
      </w:pPr>
      <w:r>
        <w:rPr/>
        <w:t xml:space="preserve">Let </w:t>
      </w:r>
      <w:r>
        <w:rPr>
          <w:i/>
        </w:rPr>
        <w:t xml:space="preserve">x </w:t>
      </w:r>
      <w:r>
        <w:rPr/>
        <w:t xml:space="preserve">∈ ????. We consider the random variables </w:t>
      </w:r>
    </w:p>
    <w:p>
      <w:pPr>
        <w:pStyle w:val="TextBody"/>
        <w:bidi w:val="0"/>
        <w:spacing w:before="0" w:after="283"/>
        <w:jc w:val="start"/>
        <w:rPr/>
      </w:pPr>
      <w:r>
        <w:rPr/>
        <w:t xml:space="preserve">Z j = F ( y j , ϵ j ) Φ n ( x , y j ) , j = 1 , ⋯ , M . </w:t>
      </w:r>
    </w:p>
    <w:p>
      <w:pPr>
        <w:pStyle w:val="TextBody"/>
        <w:bidi w:val="0"/>
        <w:spacing w:before="0" w:after="283"/>
        <w:jc w:val="start"/>
        <w:rPr/>
      </w:pPr>
      <w:r>
        <w:rPr/>
        <w:t xml:space="preserve">Then in view of (4. 2), ???? τ ( Z j ) = σ n ( ν * ; f ) ( x ) for every </w:t>
      </w:r>
      <w:r>
        <w:rPr>
          <w:i/>
        </w:rPr>
        <w:t xml:space="preserve">j </w:t>
      </w:r>
      <w:r>
        <w:rPr/>
        <w:t xml:space="preserve">. Further, Proposition 3. 2 shows that for each </w:t>
      </w:r>
      <w:r>
        <w:rPr>
          <w:i/>
        </w:rPr>
        <w:t xml:space="preserve">j </w:t>
      </w:r>
      <w:r>
        <w:rPr/>
        <w:t xml:space="preserve">, | Z j | ≤ c n q . Using (5. 10) with ν </w:t>
      </w:r>
      <w:r>
        <w:rPr>
          <w:position w:val="8"/>
          <w:sz w:val="19"/>
        </w:rPr>
        <w:t xml:space="preserve">* </w:t>
      </w:r>
      <w:r>
        <w:rPr/>
        <w:t xml:space="preserve">in place of ν, </w:t>
      </w:r>
      <w:r>
        <w:rPr>
          <w:i/>
        </w:rPr>
        <w:t xml:space="preserve">N </w:t>
      </w:r>
      <w:r>
        <w:rPr/>
        <w:t xml:space="preserve">= </w:t>
      </w:r>
      <w:r>
        <w:rPr>
          <w:i/>
        </w:rPr>
        <w:t xml:space="preserve">n </w:t>
      </w:r>
      <w:r>
        <w:rPr/>
        <w:t xml:space="preserve">, </w:t>
      </w:r>
      <w:r>
        <w:rPr>
          <w:i/>
        </w:rPr>
        <w:t xml:space="preserve">d </w:t>
      </w:r>
      <w:r>
        <w:rPr/>
        <w:t xml:space="preserve">= 0, we see that for each </w:t>
      </w:r>
      <w:r>
        <w:rPr>
          <w:i/>
        </w:rPr>
        <w:t xml:space="preserve">j </w:t>
      </w:r>
      <w:r>
        <w:rPr/>
        <w:t xml:space="preserve">, </w:t>
      </w:r>
    </w:p>
    <w:p>
      <w:pPr>
        <w:pStyle w:val="TextBody"/>
        <w:bidi w:val="0"/>
        <w:spacing w:before="0" w:after="283"/>
        <w:jc w:val="start"/>
        <w:rPr/>
      </w:pPr>
      <w:r>
        <w:rPr/>
        <w:t xml:space="preserve">∫ </w:t>
      </w:r>
      <w:r>
        <w:rPr/>
        <w:t xml:space="preserve">???? × Ω | Z j | 2 d τ ≤ ∫ ???? | Φ n ( x , y ) | 2 d ν * ( y ) ≤ c n q ‖ | ν * ‖ | R , 0 . </w:t>
      </w:r>
    </w:p>
    <w:p>
      <w:pPr>
        <w:pStyle w:val="TextBody"/>
        <w:bidi w:val="0"/>
        <w:spacing w:before="0" w:after="283"/>
        <w:jc w:val="start"/>
        <w:rPr/>
      </w:pPr>
      <w:r>
        <w:rPr/>
        <w:t xml:space="preserve">Therefore, Bernstein concentration inequality (B. 1) implies that for any </w:t>
      </w:r>
      <w:r>
        <w:rPr>
          <w:i/>
        </w:rPr>
        <w:t xml:space="preserve">t </w:t>
      </w:r>
      <w:r>
        <w:rPr/>
        <w:t xml:space="preserve">∈ (0, 1), </w:t>
      </w:r>
    </w:p>
    <w:p>
      <w:pPr>
        <w:pStyle w:val="TextBody"/>
        <w:bidi w:val="0"/>
        <w:spacing w:before="0" w:after="283"/>
        <w:jc w:val="start"/>
        <w:rPr/>
      </w:pPr>
      <w:r>
        <w:rPr/>
        <w:t xml:space="preserve">Prob ( { | 1 M ∑ j = 1 M F ( y j , ϵ j ) Φ n ( x , y j ) - σ n ( ν * ; f ) ( x ) | ≥ t / 2 } ) ≤ 2 exp ( - c t 2 M n q ‖ | ν * ‖ | R , 0 ) ; ( 8. 3 ) </w:t>
      </w:r>
    </w:p>
    <w:p>
      <w:pPr>
        <w:pStyle w:val="TextBody"/>
        <w:bidi w:val="0"/>
        <w:spacing w:before="0" w:after="283"/>
        <w:jc w:val="start"/>
        <w:rPr/>
      </w:pPr>
      <w:r>
        <w:rPr/>
        <w:t xml:space="preserve">We now note that </w:t>
      </w:r>
      <w:r>
        <w:rPr>
          <w:i/>
        </w:rPr>
        <w:t xml:space="preserve">Z </w:t>
      </w:r>
      <w:r>
        <w:rPr>
          <w:i/>
          <w:position w:val="-2"/>
          <w:sz w:val="19"/>
        </w:rPr>
        <w:t xml:space="preserve">j </w:t>
      </w:r>
      <w:r>
        <w:rPr/>
        <w:t xml:space="preserve">, σ n ( ν * ; f ) are all in Π </w:t>
      </w:r>
      <w:r>
        <w:rPr>
          <w:i/>
          <w:position w:val="-2"/>
          <w:sz w:val="19"/>
        </w:rPr>
        <w:t xml:space="preserve">n </w:t>
      </w:r>
      <w:r>
        <w:rPr/>
        <w:t xml:space="preserve">. Taking a finite set C n , 1 / 2 as in Lemma 8. 1, so that | C n , 1 / 2 | ≤ c B n q μ * ( ???? ( ???? 2 n , 1 / 2 ) ) ≤ c 1 n c B n q , we deduce that </w:t>
      </w:r>
    </w:p>
    <w:p>
      <w:pPr>
        <w:pStyle w:val="TextBody"/>
        <w:bidi w:val="0"/>
        <w:spacing w:before="0" w:after="283"/>
        <w:jc w:val="start"/>
        <w:rPr/>
      </w:pPr>
      <w:r>
        <w:rPr/>
        <w:t xml:space="preserve">max x ∈ C n , 1 / 2 | 1 M ∑ j = 1 M F ( y j , ϵ j ) Φ n ( x , y j ) - σ n ( ν * ; f ) ( x ) | ≥ ( 1 / 2 ) ‖ 1 M ∑ j = 1 M F ( y j , ϵ j ) Φ n ( ○ , y j ) - σ n ( ν * ; f ) ‖ ∞ . </w:t>
      </w:r>
    </w:p>
    <w:p>
      <w:pPr>
        <w:pStyle w:val="TextBody"/>
        <w:bidi w:val="0"/>
        <w:spacing w:before="0" w:after="283"/>
        <w:jc w:val="start"/>
        <w:rPr/>
      </w:pPr>
      <w:r>
        <w:rPr/>
        <w:t xml:space="preserve">Then (8. 3) leads to </w:t>
      </w:r>
    </w:p>
    <w:p>
      <w:pPr>
        <w:pStyle w:val="TextBody"/>
        <w:bidi w:val="0"/>
        <w:spacing w:before="0" w:after="283"/>
        <w:jc w:val="start"/>
        <w:rPr/>
      </w:pPr>
      <w:r>
        <w:rPr/>
        <w:t xml:space="preserve">Prob ( { ‖ 1 M ∑ j = 1 M F ( y j , ϵ j ) Φ n ( x , y j ) - σ n ( ν * ; f ) ( x ) ‖ ∞ ≥ t } ) ≤ c 1 B n q n c exp ( - c 2 t 2 M n q | ‖ ν * ‖ | R , 0 ) . ( 8. 4 ) </w:t>
      </w:r>
    </w:p>
    <w:p>
      <w:pPr>
        <w:pStyle w:val="TextBody"/>
        <w:bidi w:val="0"/>
        <w:spacing w:before="0" w:after="283"/>
        <w:jc w:val="start"/>
        <w:rPr/>
      </w:pPr>
      <w:r>
        <w:rPr/>
        <w:t xml:space="preserve">We set the right-hand side above equal to δ / | ‖ ν * ‖ | R , 0 and solve for </w:t>
      </w:r>
      <w:r>
        <w:rPr>
          <w:i/>
        </w:rPr>
        <w:t xml:space="preserve">t </w:t>
      </w:r>
      <w:r>
        <w:rPr/>
        <w:t xml:space="preserve">to obtain (8. 1) (with different values of </w:t>
      </w:r>
      <w:r>
        <w:rPr>
          <w:i/>
        </w:rPr>
        <w:t xml:space="preserve">c, c </w:t>
      </w:r>
      <w:r>
        <w:rPr>
          <w:position w:val="-2"/>
          <w:sz w:val="19"/>
        </w:rPr>
        <w:t xml:space="preserve">1 </w:t>
      </w:r>
      <w:r>
        <w:rPr/>
        <w:t xml:space="preserve">, </w:t>
      </w:r>
      <w:r>
        <w:rPr>
          <w:i/>
        </w:rPr>
        <w:t xml:space="preserve">c </w:t>
      </w:r>
      <w:r>
        <w:rPr>
          <w:position w:val="-2"/>
          <w:sz w:val="19"/>
        </w:rPr>
        <w:t xml:space="preserve">2 </w:t>
      </w:r>
      <w:r>
        <w:rPr/>
        <w:t xml:space="preserve">).      □ </w:t>
      </w:r>
    </w:p>
    <w:p>
      <w:pPr>
        <w:pStyle w:val="TextBody"/>
        <w:bidi w:val="0"/>
        <w:spacing w:before="0" w:after="283"/>
        <w:jc w:val="start"/>
        <w:rPr/>
      </w:pPr>
      <w:r>
        <w:rPr/>
        <w:t xml:space="preserve">Before starting to prove results regarding eignets, we first record the continuity and smoothness of a “ smooth kernel” </w:t>
      </w:r>
      <w:r>
        <w:rPr>
          <w:i/>
        </w:rPr>
        <w:t xml:space="preserve">G </w:t>
      </w:r>
      <w:r>
        <w:rPr/>
        <w:t xml:space="preserve">as defined in Definition 3. 10. </w:t>
      </w:r>
    </w:p>
    <w:p>
      <w:pPr>
        <w:pStyle w:val="TextBody"/>
        <w:bidi w:val="0"/>
        <w:spacing w:before="0" w:after="283"/>
        <w:jc w:val="start"/>
        <w:rPr/>
      </w:pPr>
      <w:r>
        <w:rPr/>
        <w:t xml:space="preserve">Proposition 8. 1. </w:t>
      </w:r>
      <w:r>
        <w:rPr>
          <w:i/>
        </w:rPr>
        <w:t xml:space="preserve">If G is a smooth kernel, then </w:t>
      </w:r>
      <w:r>
        <w:rPr/>
        <w:t xml:space="preserve">( </w:t>
      </w:r>
      <w:r>
        <w:rPr>
          <w:i/>
        </w:rPr>
        <w:t xml:space="preserve">x, y </w:t>
      </w:r>
      <w:r>
        <w:rPr/>
        <w:t xml:space="preserve">) ↦ </w:t>
      </w:r>
      <w:r>
        <w:rPr>
          <w:i/>
        </w:rPr>
        <w:t xml:space="preserve">W </w:t>
      </w:r>
      <w:r>
        <w:rPr/>
        <w:t xml:space="preserve">( </w:t>
      </w:r>
      <w:r>
        <w:rPr>
          <w:i/>
        </w:rPr>
        <w:t xml:space="preserve">y </w:t>
      </w:r>
      <w:r>
        <w:rPr/>
        <w:t xml:space="preserve">) </w:t>
      </w:r>
      <w:r>
        <w:rPr>
          <w:i/>
        </w:rPr>
        <w:t xml:space="preserve">G </w:t>
      </w:r>
      <w:r>
        <w:rPr/>
        <w:t xml:space="preserve">( </w:t>
      </w:r>
      <w:r>
        <w:rPr>
          <w:i/>
        </w:rPr>
        <w:t xml:space="preserve">x, y </w:t>
      </w:r>
      <w:r>
        <w:rPr/>
        <w:t xml:space="preserve">) </w:t>
      </w:r>
      <w:r>
        <w:rPr>
          <w:i/>
        </w:rPr>
        <w:t xml:space="preserve">is in </w:t>
      </w:r>
      <w:r>
        <w:rPr/>
        <w:t xml:space="preserve">C 0 ( ???? × ???? ) ∩ L 1 ( μ * × μ * ; ???? × ???? ) . </w:t>
      </w:r>
      <w:r>
        <w:rPr>
          <w:i/>
        </w:rPr>
        <w:t xml:space="preserve">Further, for any p </w:t>
      </w:r>
      <w:r>
        <w:rPr/>
        <w:t xml:space="preserve">, 1 ≤ </w:t>
      </w:r>
      <w:r>
        <w:rPr>
          <w:i/>
        </w:rPr>
        <w:t xml:space="preserve">p </w:t>
      </w:r>
      <w:r>
        <w:rPr/>
        <w:t xml:space="preserve">≤ ∞, </w:t>
      </w:r>
      <w:r>
        <w:rPr>
          <w:i/>
        </w:rPr>
        <w:t xml:space="preserve">and </w:t>
      </w:r>
      <w:r>
        <w:rPr/>
        <w:t xml:space="preserve">Λ ≥ 1, </w:t>
      </w:r>
    </w:p>
    <w:p>
      <w:pPr>
        <w:pStyle w:val="TextBody"/>
        <w:bidi w:val="0"/>
        <w:spacing w:before="0" w:after="283"/>
        <w:jc w:val="start"/>
        <w:rPr/>
      </w:pPr>
      <w:r>
        <w:rPr/>
        <w:t xml:space="preserve">sup x ∈ ???? ‖ W ( ○ ) G ( x , ○ ) - ∑ k : λ k &lt; Λ b ( λ k ) ϕ k ( x ) ϕ k ( ○ ) ‖ p ≤ c 1 Λ c b ( Λ ) . ( 8. 5 ) </w:t>
      </w:r>
    </w:p>
    <w:p>
      <w:pPr>
        <w:pStyle w:val="TextBody"/>
        <w:bidi w:val="0"/>
        <w:spacing w:before="0" w:after="283"/>
        <w:jc w:val="start"/>
        <w:rPr/>
      </w:pPr>
      <w:r>
        <w:rPr>
          <w:i/>
        </w:rPr>
        <w:t xml:space="preserve">In particular, for every x, y </w:t>
      </w:r>
      <w:r>
        <w:rPr/>
        <w:t xml:space="preserve">∈ ????, </w:t>
      </w:r>
      <w:r>
        <w:rPr>
          <w:i/>
        </w:rPr>
        <w:t xml:space="preserve">W </w:t>
      </w:r>
      <w:r>
        <w:rPr/>
        <w:t xml:space="preserve">(○) </w:t>
      </w:r>
      <w:r>
        <w:rPr>
          <w:i/>
        </w:rPr>
        <w:t xml:space="preserve">G </w:t>
      </w:r>
      <w:r>
        <w:rPr/>
        <w:t xml:space="preserve">( </w:t>
      </w:r>
      <w:r>
        <w:rPr>
          <w:i/>
        </w:rPr>
        <w:t xml:space="preserve">x </w:t>
      </w:r>
      <w:r>
        <w:rPr/>
        <w:t xml:space="preserve">, ○) </w:t>
      </w:r>
      <w:r>
        <w:rPr>
          <w:i/>
        </w:rPr>
        <w:t xml:space="preserve">and W </w:t>
      </w:r>
      <w:r>
        <w:rPr/>
        <w:t xml:space="preserve">( </w:t>
      </w:r>
      <w:r>
        <w:rPr>
          <w:i/>
        </w:rPr>
        <w:t xml:space="preserve">y </w:t>
      </w:r>
      <w:r>
        <w:rPr/>
        <w:t xml:space="preserve">) </w:t>
      </w:r>
      <w:r>
        <w:rPr>
          <w:i/>
        </w:rPr>
        <w:t xml:space="preserve">G </w:t>
      </w:r>
      <w:r>
        <w:rPr/>
        <w:t xml:space="preserve">(○, </w:t>
      </w:r>
      <w:r>
        <w:rPr>
          <w:i/>
        </w:rPr>
        <w:t xml:space="preserve">y </w:t>
      </w:r>
      <w:r>
        <w:rPr/>
        <w:t xml:space="preserve">) </w:t>
      </w:r>
      <w:r>
        <w:rPr>
          <w:i/>
        </w:rPr>
        <w:t xml:space="preserve">are in C </w:t>
      </w:r>
      <w:r>
        <w:rPr>
          <w:position w:val="8"/>
          <w:sz w:val="19"/>
        </w:rPr>
        <w:t xml:space="preserve">∞ </w:t>
      </w:r>
      <w:r>
        <w:rPr/>
        <w:t xml:space="preserve">. </w:t>
      </w:r>
    </w:p>
    <w:p>
      <w:pPr>
        <w:pStyle w:val="TextBody"/>
        <w:bidi w:val="0"/>
        <w:spacing w:before="0" w:after="283"/>
        <w:jc w:val="start"/>
        <w:rPr/>
      </w:pPr>
      <w:r>
        <w:rPr/>
        <w:t xml:space="preserve">P </w:t>
      </w:r>
      <w:r>
        <w:rPr>
          <w:sz w:val="20"/>
        </w:rPr>
        <w:t xml:space="preserve">ROOF </w:t>
      </w:r>
      <w:r>
        <w:rPr/>
        <w:t xml:space="preserve">. Let </w:t>
      </w:r>
      <w:r>
        <w:rPr>
          <w:i/>
        </w:rPr>
        <w:t xml:space="preserve">b </w:t>
      </w:r>
      <w:r>
        <w:rPr/>
        <w:t xml:space="preserve">be the smooth mask corresponding to </w:t>
      </w:r>
      <w:r>
        <w:rPr>
          <w:i/>
        </w:rPr>
        <w:t xml:space="preserve">G </w:t>
      </w:r>
      <w:r>
        <w:rPr/>
        <w:t xml:space="preserve">. For any </w:t>
      </w:r>
      <w:r>
        <w:rPr>
          <w:i/>
        </w:rPr>
        <w:t xml:space="preserve">S </w:t>
      </w:r>
      <w:r>
        <w:rPr/>
        <w:t xml:space="preserve">≥ 1, </w:t>
      </w:r>
      <w:r>
        <w:rPr>
          <w:i/>
        </w:rPr>
        <w:t xml:space="preserve">b </w:t>
      </w:r>
      <w:r>
        <w:rPr/>
        <w:t xml:space="preserve">( </w:t>
      </w:r>
      <w:r>
        <w:rPr>
          <w:i/>
        </w:rPr>
        <w:t xml:space="preserve">n </w:t>
      </w:r>
      <w:r>
        <w:rPr/>
        <w:t xml:space="preserve">) ≤ </w:t>
      </w:r>
      <w:r>
        <w:rPr>
          <w:i/>
        </w:rPr>
        <w:t xml:space="preserve">cn </w:t>
      </w:r>
      <w:r>
        <w:rPr>
          <w:position w:val="8"/>
          <w:sz w:val="19"/>
        </w:rPr>
        <w:t xml:space="preserve">− </w:t>
      </w:r>
      <w:r>
        <w:rPr>
          <w:i/>
          <w:position w:val="8"/>
          <w:sz w:val="19"/>
        </w:rPr>
        <w:t xml:space="preserve">s </w:t>
      </w:r>
      <w:r>
        <w:rPr>
          <w:i/>
        </w:rPr>
        <w:t xml:space="preserve">b </w:t>
      </w:r>
      <w:r>
        <w:rPr/>
        <w:t xml:space="preserve">( </w:t>
      </w:r>
      <w:r>
        <w:rPr>
          <w:i/>
        </w:rPr>
        <w:t xml:space="preserve">n </w:t>
      </w:r>
      <w:r>
        <w:rPr/>
        <w:t xml:space="preserve">/ </w:t>
      </w:r>
      <w:r>
        <w:rPr>
          <w:i/>
        </w:rPr>
        <w:t xml:space="preserve">B </w:t>
      </w:r>
      <w:r>
        <w:rPr>
          <w:position w:val="8"/>
          <w:sz w:val="19"/>
        </w:rPr>
        <w:t xml:space="preserve">* </w:t>
      </w:r>
      <w:r>
        <w:rPr/>
        <w:t xml:space="preserve">) ≤ </w:t>
      </w:r>
      <w:r>
        <w:rPr>
          <w:i/>
        </w:rPr>
        <w:t xml:space="preserve">cn </w:t>
      </w:r>
      <w:r>
        <w:rPr>
          <w:position w:val="8"/>
          <w:sz w:val="19"/>
        </w:rPr>
        <w:t xml:space="preserve">− </w:t>
      </w:r>
      <w:r>
        <w:rPr>
          <w:i/>
          <w:position w:val="8"/>
          <w:sz w:val="19"/>
        </w:rPr>
        <w:t xml:space="preserve">s </w:t>
      </w:r>
      <w:r>
        <w:rPr>
          <w:i/>
        </w:rPr>
        <w:t xml:space="preserve">b </w:t>
      </w:r>
      <w:r>
        <w:rPr/>
        <w:t xml:space="preserve">(0). Thus, </w:t>
      </w:r>
      <w:r>
        <w:rPr>
          <w:i/>
        </w:rPr>
        <w:t xml:space="preserve">b </w:t>
      </w:r>
      <w:r>
        <w:rPr/>
        <w:t xml:space="preserve">itself is decreasing rapidly. Next, let </w:t>
      </w:r>
      <w:r>
        <w:rPr>
          <w:i/>
        </w:rPr>
        <w:t xml:space="preserve">r </w:t>
      </w:r>
      <w:r>
        <w:rPr/>
        <w:t xml:space="preserve">&gt; 0. Then remembering that </w:t>
      </w:r>
      <w:r>
        <w:rPr>
          <w:i/>
        </w:rPr>
        <w:t xml:space="preserve">B </w:t>
      </w:r>
      <w:r>
        <w:rPr>
          <w:position w:val="8"/>
          <w:sz w:val="19"/>
        </w:rPr>
        <w:t xml:space="preserve">* </w:t>
      </w:r>
      <w:r>
        <w:rPr/>
        <w:t xml:space="preserve">≥ 1 and </w:t>
      </w:r>
      <w:r>
        <w:rPr>
          <w:i/>
        </w:rPr>
        <w:t xml:space="preserve">b </w:t>
      </w:r>
      <w:r>
        <w:rPr/>
        <w:t xml:space="preserve">is non-increasing, we obtain that for </w:t>
      </w:r>
      <w:r>
        <w:rPr>
          <w:i/>
        </w:rPr>
        <w:t xml:space="preserve">S </w:t>
      </w:r>
      <w:r>
        <w:rPr/>
        <w:t xml:space="preserve">&gt; 0, </w:t>
      </w:r>
      <w:r>
        <w:rPr>
          <w:i/>
        </w:rPr>
        <w:t xml:space="preserve">b </w:t>
      </w:r>
      <w:r>
        <w:rPr/>
        <w:t xml:space="preserve">( </w:t>
      </w:r>
      <w:r>
        <w:rPr>
          <w:i/>
        </w:rPr>
        <w:t xml:space="preserve">B </w:t>
      </w:r>
      <w:r>
        <w:rPr>
          <w:position w:val="8"/>
          <w:sz w:val="19"/>
        </w:rPr>
        <w:t xml:space="preserve">* </w:t>
      </w:r>
      <w:r>
        <w:rPr/>
        <w:t xml:space="preserve">Λ </w:t>
      </w:r>
      <w:r>
        <w:rPr>
          <w:i/>
        </w:rPr>
        <w:t xml:space="preserve">u </w:t>
      </w:r>
      <w:r>
        <w:rPr/>
        <w:t xml:space="preserve">) ≤ </w:t>
      </w:r>
      <w:r>
        <w:rPr>
          <w:i/>
        </w:rPr>
        <w:t xml:space="preserve">c </w:t>
      </w:r>
      <w:r>
        <w:rPr/>
        <w:t xml:space="preserve">(Λ </w:t>
      </w:r>
      <w:r>
        <w:rPr>
          <w:i/>
        </w:rPr>
        <w:t xml:space="preserve">u </w:t>
      </w:r>
      <w:r>
        <w:rPr/>
        <w:t xml:space="preserve">) </w:t>
      </w:r>
      <w:r>
        <w:rPr>
          <w:position w:val="8"/>
          <w:sz w:val="19"/>
        </w:rPr>
        <w:t xml:space="preserve">− </w:t>
      </w:r>
      <w:r>
        <w:rPr>
          <w:i/>
          <w:position w:val="8"/>
          <w:sz w:val="19"/>
        </w:rPr>
        <w:t xml:space="preserve">s </w:t>
      </w:r>
      <w:r>
        <w:rPr>
          <w:position w:val="8"/>
          <w:sz w:val="19"/>
        </w:rPr>
        <w:t xml:space="preserve">− </w:t>
      </w:r>
      <w:r>
        <w:rPr>
          <w:i/>
          <w:position w:val="8"/>
          <w:sz w:val="19"/>
        </w:rPr>
        <w:t xml:space="preserve">r </w:t>
      </w:r>
      <w:r>
        <w:rPr>
          <w:position w:val="8"/>
          <w:sz w:val="19"/>
        </w:rPr>
        <w:t xml:space="preserve">−1 </w:t>
      </w:r>
      <w:r>
        <w:rPr>
          <w:i/>
        </w:rPr>
        <w:t xml:space="preserve">b </w:t>
      </w:r>
      <w:r>
        <w:rPr/>
        <w:t xml:space="preserve">(Λ </w:t>
      </w:r>
      <w:r>
        <w:rPr>
          <w:i/>
        </w:rPr>
        <w:t xml:space="preserve">u </w:t>
      </w:r>
      <w:r>
        <w:rPr/>
        <w:t xml:space="preserve">), and </w:t>
      </w:r>
    </w:p>
    <w:p>
      <w:pPr>
        <w:pStyle w:val="TextBody"/>
        <w:bidi w:val="0"/>
        <w:spacing w:before="0" w:after="283"/>
        <w:jc w:val="start"/>
        <w:rPr/>
      </w:pPr>
      <w:r>
        <w:rPr/>
        <w:t xml:space="preserve">∫ </w:t>
      </w:r>
      <w:r>
        <w:rPr/>
        <w:t xml:space="preserve">Λ ∞ t r b ( t ) d t = ( B * Λ ) r + 1 ∫ 1 / B * ∞ u r b ( B * Λ u ) d u ≤ c Λ − S ∫ 1 / B * ∞ u − S − 1 b ( Λ u ) d u ≤ c Λ − S ∫ 1 ∞ u − S − 1 b ( Λ u ) d u ≤ c Λ − S b ( Λ ) . ( 8. 6 ) </w:t>
      </w:r>
    </w:p>
    <w:p>
      <w:pPr>
        <w:pStyle w:val="TextBody"/>
        <w:bidi w:val="0"/>
        <w:spacing w:before="0" w:after="283"/>
        <w:jc w:val="start"/>
        <w:rPr/>
      </w:pPr>
      <w:r>
        <w:rPr/>
        <w:t xml:space="preserve">In this proof, let s ( t ) = ∑ k : λ k &lt; t ϕ k ( x ) 2 , so that </w:t>
      </w:r>
      <w:r>
        <w:rPr>
          <w:i/>
        </w:rPr>
        <w:t xml:space="preserve">s </w:t>
      </w:r>
      <w:r>
        <w:rPr/>
        <w:t xml:space="preserve">( </w:t>
      </w:r>
      <w:r>
        <w:rPr>
          <w:i/>
        </w:rPr>
        <w:t xml:space="preserve">t </w:t>
      </w:r>
      <w:r>
        <w:rPr/>
        <w:t xml:space="preserve">) ≤ </w:t>
      </w:r>
      <w:r>
        <w:rPr>
          <w:i/>
        </w:rPr>
        <w:t xml:space="preserve">ct </w:t>
      </w:r>
      <w:r>
        <w:rPr>
          <w:i/>
          <w:position w:val="8"/>
          <w:sz w:val="19"/>
        </w:rPr>
        <w:t xml:space="preserve">q </w:t>
      </w:r>
      <w:r>
        <w:rPr/>
        <w:t xml:space="preserve">, </w:t>
      </w:r>
      <w:r>
        <w:rPr>
          <w:i/>
        </w:rPr>
        <w:t xml:space="preserve">t </w:t>
      </w:r>
      <w:r>
        <w:rPr/>
        <w:t xml:space="preserve">≥ 1. If Λ ≥ 1, then, integrating by parts, we deduce (remembering that </w:t>
      </w:r>
      <w:r>
        <w:rPr>
          <w:i/>
        </w:rPr>
        <w:t xml:space="preserve">b </w:t>
      </w:r>
      <w:r>
        <w:rPr/>
        <w:t xml:space="preserve">is non-increasing) that for any </w:t>
      </w:r>
      <w:r>
        <w:rPr>
          <w:i/>
        </w:rPr>
        <w:t xml:space="preserve">x </w:t>
      </w:r>
      <w:r>
        <w:rPr/>
        <w:t xml:space="preserve">∈ ????, </w:t>
      </w:r>
    </w:p>
    <w:p>
      <w:pPr>
        <w:pStyle w:val="TextBody"/>
        <w:bidi w:val="0"/>
        <w:spacing w:before="0" w:after="283"/>
        <w:jc w:val="start"/>
        <w:rPr/>
      </w:pPr>
      <w:r>
        <w:rPr/>
        <w:t xml:space="preserve">∑ </w:t>
      </w:r>
      <w:r>
        <w:rPr/>
        <w:t xml:space="preserve">k : λ k ≥ Λ b ( λ k ) ϕ k ( x ) 2 = ∫ Λ ∞ b ( t ) d s ( t ) = − b ( Λ ) s ( Λ ) − ∫ Λ ∞ s ( t ) d b ( t ) ≤ c 1 { Λ q b ( Λ ) − ∫ Λ ∞ t q d b ( t ) } ≤ c 2 { Λ q b ( Λ ) + ∫ Λ ∞ t q − 1 b ( t ) d t } ≤ c 3 Λ q b ( Λ ) . ( 8. 7 ) </w:t>
      </w:r>
    </w:p>
    <w:p>
      <w:pPr>
        <w:pStyle w:val="TextBody"/>
        <w:bidi w:val="0"/>
        <w:spacing w:before="0" w:after="283"/>
        <w:jc w:val="start"/>
        <w:rPr/>
      </w:pPr>
      <w:r>
        <w:rPr/>
        <w:t xml:space="preserve">Using Schwarz inequality, we conclude that </w:t>
      </w:r>
    </w:p>
    <w:p>
      <w:pPr>
        <w:pStyle w:val="TextBody"/>
        <w:bidi w:val="0"/>
        <w:spacing w:before="0" w:after="283"/>
        <w:jc w:val="start"/>
        <w:rPr/>
      </w:pPr>
      <w:r>
        <w:rPr/>
        <w:t xml:space="preserve">sup x , y ∈ ???? ∑ k : λ k ≥ Λ b ( λ k ) | ϕ k ( x ) ϕ k ( y ) | ≤ c 3 Λ q b ( Λ ) . ( 8. 8 ) </w:t>
      </w:r>
    </w:p>
    <w:p>
      <w:pPr>
        <w:pStyle w:val="TextBody"/>
        <w:bidi w:val="0"/>
        <w:spacing w:before="0" w:after="283"/>
        <w:jc w:val="start"/>
        <w:rPr/>
      </w:pPr>
      <w:r>
        <w:rPr/>
        <w:t xml:space="preserve">In particular, since </w:t>
      </w:r>
      <w:r>
        <w:rPr>
          <w:i/>
        </w:rPr>
        <w:t xml:space="preserve">b </w:t>
      </w:r>
      <w:r>
        <w:rPr/>
        <w:t xml:space="preserve">is fast decreasing, </w:t>
      </w:r>
      <w:r>
        <w:rPr>
          <w:i/>
        </w:rPr>
        <w:t xml:space="preserve">W </w:t>
      </w:r>
      <w:r>
        <w:rPr/>
        <w:t xml:space="preserve">(○) </w:t>
      </w:r>
      <w:r>
        <w:rPr>
          <w:i/>
        </w:rPr>
        <w:t xml:space="preserve">G </w:t>
      </w:r>
      <w:r>
        <w:rPr/>
        <w:t xml:space="preserve">( </w:t>
      </w:r>
      <w:r>
        <w:rPr>
          <w:i/>
        </w:rPr>
        <w:t xml:space="preserve">x </w:t>
      </w:r>
      <w:r>
        <w:rPr/>
        <w:t xml:space="preserve">, ○) ∈ </w:t>
      </w:r>
      <w:r>
        <w:rPr>
          <w:i/>
        </w:rPr>
        <w:t xml:space="preserve">C </w:t>
      </w:r>
      <w:r>
        <w:rPr>
          <w:position w:val="-2"/>
          <w:sz w:val="19"/>
        </w:rPr>
        <w:t xml:space="preserve">0 </w:t>
      </w:r>
      <w:r>
        <w:rPr/>
        <w:t xml:space="preserve">(????) (and in fact, </w:t>
      </w:r>
      <w:r>
        <w:rPr>
          <w:i/>
        </w:rPr>
        <w:t xml:space="preserve">W </w:t>
      </w:r>
      <w:r>
        <w:rPr/>
        <w:t xml:space="preserve">( </w:t>
      </w:r>
      <w:r>
        <w:rPr>
          <w:i/>
        </w:rPr>
        <w:t xml:space="preserve">y </w:t>
      </w:r>
      <w:r>
        <w:rPr/>
        <w:t xml:space="preserve">) </w:t>
      </w:r>
      <w:r>
        <w:rPr>
          <w:i/>
        </w:rPr>
        <w:t xml:space="preserve">G </w:t>
      </w:r>
      <w:r>
        <w:rPr/>
        <w:t xml:space="preserve">( </w:t>
      </w:r>
      <w:r>
        <w:rPr>
          <w:i/>
        </w:rPr>
        <w:t xml:space="preserve">x, y </w:t>
      </w:r>
      <w:r>
        <w:rPr/>
        <w:t xml:space="preserve">) ∈ </w:t>
      </w:r>
      <w:r>
        <w:rPr>
          <w:i/>
        </w:rPr>
        <w:t xml:space="preserve">C </w:t>
      </w:r>
      <w:r>
        <w:rPr>
          <w:position w:val="-2"/>
          <w:sz w:val="19"/>
        </w:rPr>
        <w:t xml:space="preserve">0 </w:t>
      </w:r>
      <w:r>
        <w:rPr/>
        <w:t xml:space="preserve">(???? × ????)) and (8. 5) holds with </w:t>
      </w:r>
      <w:r>
        <w:rPr>
          <w:i/>
        </w:rPr>
        <w:t xml:space="preserve">p </w:t>
      </w:r>
      <w:r>
        <w:rPr/>
        <w:t xml:space="preserve">= ∞. Next, for any </w:t>
      </w:r>
      <w:r>
        <w:rPr>
          <w:i/>
        </w:rPr>
        <w:t xml:space="preserve">j </w:t>
      </w:r>
      <w:r>
        <w:rPr/>
        <w:t xml:space="preserve">≥ 0, essential compactness implies that </w:t>
      </w:r>
    </w:p>
    <w:p>
      <w:pPr>
        <w:pStyle w:val="TextBody"/>
        <w:bidi w:val="0"/>
        <w:spacing w:before="0" w:after="283"/>
        <w:jc w:val="start"/>
        <w:rPr/>
      </w:pPr>
      <w:r>
        <w:rPr/>
        <w:t xml:space="preserve">∫ </w:t>
      </w:r>
      <w:r>
        <w:rPr/>
        <w:t xml:space="preserve">???? ???? 2 j + 1 Λ ( ∑ k : λ k ∈ [ 2 j Λ , 2 j + 1 Λ ) b ( λ k ) ϕ k ( y ) 2 ) 1 / 2 d μ * ( y ) ≤ c Λ - S - q b ( 2 j Λ ) 1 / 2 . </w:t>
      </w:r>
    </w:p>
    <w:p>
      <w:pPr>
        <w:pStyle w:val="TextBody"/>
        <w:bidi w:val="0"/>
        <w:spacing w:before="0" w:after="283"/>
        <w:jc w:val="start"/>
        <w:rPr/>
      </w:pPr>
      <w:r>
        <w:rPr/>
        <w:t xml:space="preserve">So, there exists </w:t>
      </w:r>
      <w:r>
        <w:rPr>
          <w:i/>
        </w:rPr>
        <w:t xml:space="preserve">r </w:t>
      </w:r>
      <w:r>
        <w:rPr/>
        <w:t xml:space="preserve">≥ </w:t>
      </w:r>
      <w:r>
        <w:rPr>
          <w:i/>
        </w:rPr>
        <w:t xml:space="preserve">q </w:t>
      </w:r>
      <w:r>
        <w:rPr/>
        <w:t xml:space="preserve">such that </w:t>
      </w:r>
    </w:p>
    <w:p>
      <w:pPr>
        <w:pStyle w:val="TextBody"/>
        <w:bidi w:val="0"/>
        <w:spacing w:before="0" w:after="283"/>
        <w:jc w:val="start"/>
        <w:rPr/>
      </w:pPr>
      <w:r>
        <w:rPr/>
        <w:t xml:space="preserve">∫ </w:t>
      </w:r>
      <w:r>
        <w:rPr/>
        <w:t xml:space="preserve">???? ( ∑ k : λ k ∈ [ 2 j Λ , 2 j + 1 Λ ) b ( λ k ) ϕ k ( y ) 2 ) 1 / 2 d μ * ( y ) ≤ ∫ ???? 2 j + 1 Λ ( ∑ k : λ k ∈ [ 2 j Λ , 2 j + 1 Λ ) b ( λ k ) ϕ k ( y ) 2 ) 1 / 2 d μ * ( y ) + c Λ − S − q b ( 2 j Λ ) 1 / 2 ≤ c ( ( 2 j Λ ) q b ( 2 j Λ ) ) 1 / 2 μ * ( ???? 2 j + 1 Λ ) ≤ c ( ( 2 j Λ ) r b ( 2 j Λ ) ) 1 / 2 . </w:t>
      </w:r>
    </w:p>
    <w:p>
      <w:pPr>
        <w:pStyle w:val="TextBody"/>
        <w:bidi w:val="0"/>
        <w:spacing w:before="0" w:after="283"/>
        <w:jc w:val="start"/>
        <w:rPr/>
      </w:pPr>
      <w:r>
        <w:rPr/>
        <w:t xml:space="preserve">Hence, for any </w:t>
      </w:r>
      <w:r>
        <w:rPr>
          <w:i/>
        </w:rPr>
        <w:t xml:space="preserve">x </w:t>
      </w:r>
      <w:r>
        <w:rPr/>
        <w:t xml:space="preserve">∈ ????, </w:t>
      </w:r>
    </w:p>
    <w:p>
      <w:pPr>
        <w:pStyle w:val="TextBody"/>
        <w:bidi w:val="0"/>
        <w:spacing w:before="0" w:after="283"/>
        <w:jc w:val="start"/>
        <w:rPr/>
      </w:pPr>
      <w:r>
        <w:rPr/>
        <w:t xml:space="preserve">∫ </w:t>
      </w:r>
      <w:r>
        <w:rPr/>
        <w:t xml:space="preserve">???? ∑ k : λ k ≥ Λ b ( λ k ) | ϕ k ( x ) ϕ k ( y ) | d μ * ( y ) = ∑ j = 0 ∞ ∫ ???? ∑ k : λ k ∈ [ 2 j Λ , 2 j + 1 Λ ) b ( λ k ) | ϕ k ( x ) ϕ k ( y ) | d μ * ( y ) ≤ ∑ j = 0 ∞ { ∑ k : λ k ∈ [ 2 j Λ , 2 j + 1 Λ ) b ( λ k ) ϕ k ( x ) 2 } 1 / 2 ∫ ???? ( ∑ k : λ k ∈ [ 2 j Λ , 2 j + 1 Λ ) b ( λ k ) ϕ k ( y ) 2 ) 1 / 2 d μ * ( y ) ≤ c ∑ j = 0 ∞ ( 2 j Λ ) r b ( 2 j Λ ) ≤ c ∑ j = 0 ∞ ∫ 2 j - 1 Λ 2 j Λ t r - 1 b ( t ) d t = c ∫ Λ / 2 ∞ t r - 1 b ( t ) d t ≤ c Λ - S b ( Λ ) . ( 8. 9 ) </w:t>
      </w:r>
    </w:p>
    <w:p>
      <w:pPr>
        <w:pStyle w:val="TextBody"/>
        <w:bidi w:val="0"/>
        <w:spacing w:before="0" w:after="283"/>
        <w:jc w:val="start"/>
        <w:rPr/>
      </w:pPr>
      <w:r>
        <w:rPr/>
        <w:t xml:space="preserve">This shows that </w:t>
      </w:r>
    </w:p>
    <w:p>
      <w:pPr>
        <w:pStyle w:val="TextBody"/>
        <w:bidi w:val="0"/>
        <w:spacing w:before="0" w:after="283"/>
        <w:jc w:val="start"/>
        <w:rPr/>
      </w:pPr>
      <w:r>
        <w:rPr/>
        <w:t xml:space="preserve">sup x ∈ ???? ‖ ∑ k : λ k ≥ Λ b ( λ k ) | ϕ k ( x ) ϕ k ( ○ ) | ‖ 1 ≤ c Λ - S b ( Λ ) . ( 8. 10 ) </w:t>
      </w:r>
    </w:p>
    <w:p>
      <w:pPr>
        <w:pStyle w:val="TextBody"/>
        <w:bidi w:val="0"/>
        <w:spacing w:before="0" w:after="283"/>
        <w:jc w:val="start"/>
        <w:rPr/>
      </w:pPr>
      <w:r>
        <w:rPr/>
        <w:t xml:space="preserve">In view of the convexity inequality, </w:t>
      </w:r>
    </w:p>
    <w:p>
      <w:pPr>
        <w:pStyle w:val="TextBody"/>
        <w:bidi w:val="0"/>
        <w:spacing w:before="0" w:after="283"/>
        <w:jc w:val="start"/>
        <w:rPr/>
      </w:pPr>
      <w:r>
        <w:rPr/>
        <w:t xml:space="preserve">‖ </w:t>
      </w:r>
      <w:r>
        <w:rPr/>
        <w:t xml:space="preserve">f ‖ p ≤ ‖ f ‖ ∞ 1 - 1 / p ‖ f ‖ 1 1 / p , 1 &lt; p &lt; ∞ , </w:t>
      </w:r>
    </w:p>
    <w:p>
      <w:pPr>
        <w:pStyle w:val="TextBody"/>
        <w:bidi w:val="0"/>
        <w:spacing w:before="0" w:after="283"/>
        <w:jc w:val="start"/>
        <w:rPr/>
      </w:pPr>
      <w:r>
        <w:rPr/>
        <w:t xml:space="preserve">(8. 8) and (8. 10) lead to </w:t>
      </w:r>
    </w:p>
    <w:p>
      <w:pPr>
        <w:pStyle w:val="TextBody"/>
        <w:bidi w:val="0"/>
        <w:spacing w:before="0" w:after="283"/>
        <w:jc w:val="start"/>
        <w:rPr/>
      </w:pPr>
      <w:r>
        <w:rPr/>
        <w:t xml:space="preserve">sup x ∈ ???? ‖ ∑ k : λ k ≥ Λ b ( λ k ) | ϕ k ( x ) ϕ k ( ○ ) | ‖ p ≤ c 1 Λ c b ( Λ ) , 1 ≤ p ≤ ∞ . </w:t>
      </w:r>
    </w:p>
    <w:p>
      <w:pPr>
        <w:pStyle w:val="TextBody"/>
        <w:bidi w:val="0"/>
        <w:spacing w:before="0" w:after="283"/>
        <w:jc w:val="start"/>
        <w:rPr/>
      </w:pPr>
      <w:r>
        <w:rPr/>
        <w:t xml:space="preserve">In turn, this implies that </w:t>
      </w:r>
      <w:r>
        <w:rPr>
          <w:i/>
        </w:rPr>
        <w:t xml:space="preserve">WG </w:t>
      </w:r>
      <w:r>
        <w:rPr/>
        <w:t xml:space="preserve">( </w:t>
      </w:r>
      <w:r>
        <w:rPr>
          <w:i/>
        </w:rPr>
        <w:t xml:space="preserve">x </w:t>
      </w:r>
      <w:r>
        <w:rPr/>
        <w:t xml:space="preserve">, ○) ∈ </w:t>
      </w:r>
      <w:r>
        <w:rPr>
          <w:i/>
        </w:rPr>
        <w:t xml:space="preserve">L </w:t>
      </w:r>
      <w:r>
        <w:rPr>
          <w:i/>
          <w:position w:val="8"/>
          <w:sz w:val="19"/>
        </w:rPr>
        <w:t xml:space="preserve">p </w:t>
      </w:r>
      <w:r>
        <w:rPr/>
        <w:t xml:space="preserve">for all </w:t>
      </w:r>
      <w:r>
        <w:rPr>
          <w:i/>
        </w:rPr>
        <w:t xml:space="preserve">x </w:t>
      </w:r>
      <w:r>
        <w:rPr/>
        <w:t xml:space="preserve">∈ ????, and (8. 5) holds.      □ </w:t>
      </w:r>
    </w:p>
    <w:p>
      <w:pPr>
        <w:pStyle w:val="TextBody"/>
        <w:bidi w:val="0"/>
        <w:spacing w:before="0" w:after="283"/>
        <w:jc w:val="start"/>
        <w:rPr/>
      </w:pPr>
      <w:r>
        <w:rPr/>
        <w:t xml:space="preserve">A fundamental fact that relates the kernels Φ </w:t>
      </w:r>
      <w:r>
        <w:rPr>
          <w:i/>
          <w:position w:val="-2"/>
          <w:sz w:val="19"/>
        </w:rPr>
        <w:t xml:space="preserve">n </w:t>
      </w:r>
      <w:r>
        <w:rPr/>
        <w:t xml:space="preserve">and the pre-fabricated eignets ???? </w:t>
      </w:r>
      <w:r>
        <w:rPr>
          <w:i/>
          <w:position w:val="-2"/>
          <w:sz w:val="19"/>
        </w:rPr>
        <w:t xml:space="preserve">n </w:t>
      </w:r>
      <w:r>
        <w:rPr/>
        <w:t xml:space="preserve">'s is the following theorem. </w:t>
      </w:r>
    </w:p>
    <w:p>
      <w:pPr>
        <w:pStyle w:val="TextBody"/>
        <w:bidi w:val="0"/>
        <w:spacing w:before="0" w:after="283"/>
        <w:jc w:val="start"/>
        <w:rPr/>
      </w:pPr>
      <w:r>
        <w:rPr/>
        <w:t xml:space="preserve">Theorem 8. 2. </w:t>
      </w:r>
      <w:r>
        <w:rPr>
          <w:i/>
        </w:rPr>
        <w:t xml:space="preserve">Let G be a smooth kernel and </w:t>
      </w:r>
      <w:r>
        <w:rPr/>
        <w:t xml:space="preserve">{ν </w:t>
      </w:r>
      <w:r>
        <w:rPr>
          <w:i/>
          <w:position w:val="-2"/>
          <w:sz w:val="19"/>
        </w:rPr>
        <w:t xml:space="preserve">n </w:t>
      </w:r>
      <w:r>
        <w:rPr/>
        <w:t xml:space="preserve">} </w:t>
      </w:r>
      <w:r>
        <w:rPr>
          <w:i/>
        </w:rPr>
        <w:t xml:space="preserve">be an admissible product quadrature measure sequence. Then, for 1 </w:t>
      </w:r>
      <w:r>
        <w:rPr/>
        <w:t xml:space="preserve">≤ </w:t>
      </w:r>
      <w:r>
        <w:rPr>
          <w:i/>
        </w:rPr>
        <w:t xml:space="preserve">p </w:t>
      </w:r>
      <w:r>
        <w:rPr/>
        <w:t xml:space="preserve">≤ ∞, </w:t>
      </w:r>
    </w:p>
    <w:p>
      <w:pPr>
        <w:pStyle w:val="TextBody"/>
        <w:bidi w:val="0"/>
        <w:spacing w:before="0" w:after="283"/>
        <w:jc w:val="start"/>
        <w:rPr/>
      </w:pPr>
      <w:r>
        <w:rPr/>
        <w:t xml:space="preserve">{ sup x ∈ ???? ‖ ???? n ( ν B * n ; x , ○ ) - Φ n ( x , ○ ) ‖ p } </w:t>
      </w:r>
    </w:p>
    <w:p>
      <w:pPr>
        <w:pStyle w:val="TextBody"/>
        <w:bidi w:val="0"/>
        <w:spacing w:before="0" w:after="283"/>
        <w:jc w:val="start"/>
        <w:rPr/>
      </w:pPr>
      <w:r>
        <w:rPr>
          <w:i/>
        </w:rPr>
        <w:t xml:space="preserve">is fast decreasing. In particular, for every S </w:t>
      </w:r>
      <w:r>
        <w:rPr/>
        <w:t xml:space="preserve">&gt; 0 </w:t>
      </w:r>
    </w:p>
    <w:p>
      <w:pPr>
        <w:pStyle w:val="TextBody"/>
        <w:bidi w:val="0"/>
        <w:spacing w:before="0" w:after="283"/>
        <w:jc w:val="start"/>
        <w:rPr/>
      </w:pPr>
      <w:r>
        <w:rPr/>
        <w:t xml:space="preserve">| ???? n ( ν B * n ; x , y ) | ≤ c ( S ) { n q max ( 1 , ( N ρ ( x , y ) ) S ) + n − 2 S } . ( 8. 11 ) </w:t>
      </w:r>
    </w:p>
    <w:p>
      <w:pPr>
        <w:pStyle w:val="TextBody"/>
        <w:bidi w:val="0"/>
        <w:spacing w:before="0" w:after="283"/>
        <w:jc w:val="start"/>
        <w:rPr/>
      </w:pPr>
      <w:r>
        <w:rPr/>
        <w:t xml:space="preserve">P </w:t>
      </w:r>
      <w:r>
        <w:rPr>
          <w:sz w:val="20"/>
        </w:rPr>
        <w:t xml:space="preserve">ROOF </w:t>
      </w:r>
      <w:r>
        <w:rPr/>
        <w:t xml:space="preserve">. Let </w:t>
      </w:r>
      <w:r>
        <w:rPr>
          <w:i/>
        </w:rPr>
        <w:t xml:space="preserve">x </w:t>
      </w:r>
      <w:r>
        <w:rPr/>
        <w:t xml:space="preserve">∈ ????. In this proof, we define </w:t>
      </w:r>
      <w:r>
        <w:rPr>
          <w:i/>
        </w:rPr>
        <w:t xml:space="preserve">P </w:t>
      </w:r>
      <w:r>
        <w:rPr>
          <w:i/>
          <w:position w:val="-2"/>
          <w:sz w:val="19"/>
        </w:rPr>
        <w:t xml:space="preserve">n </w:t>
      </w:r>
      <w:r>
        <w:rPr/>
        <w:t xml:space="preserve">= </w:t>
      </w:r>
      <w:r>
        <w:rPr>
          <w:i/>
        </w:rPr>
        <w:t xml:space="preserve">P </w:t>
      </w:r>
      <w:r>
        <w:rPr>
          <w:i/>
          <w:position w:val="-2"/>
          <w:sz w:val="19"/>
        </w:rPr>
        <w:t xml:space="preserve">n, x </w:t>
      </w:r>
      <w:r>
        <w:rPr/>
        <w:t xml:space="preserve">by P n ( z ) = ∑ k : λ k &lt; B * n b ( λ k ) ϕ k ( x ) ϕ k ( z ) , </w:t>
      </w:r>
      <w:r>
        <w:rPr>
          <w:i/>
        </w:rPr>
        <w:t xml:space="preserve">z </w:t>
      </w:r>
      <w:r>
        <w:rPr/>
        <w:t xml:space="preserve">∈ ????, and note that P n ∈ Π B * n . In view of Proposition 8. 1, the expansion in (3. 18) converges in C 0 ( ???? × ???? ) ∩ L 1 ( μ * × μ * ; ???? × ???? ) , so that term-by-term integration can be made to deduce that for </w:t>
      </w:r>
      <w:r>
        <w:rPr>
          <w:i/>
        </w:rPr>
        <w:t xml:space="preserve">y </w:t>
      </w:r>
      <w:r>
        <w:rPr/>
        <w:t xml:space="preserve">∈ ????, </w:t>
      </w:r>
    </w:p>
    <w:p>
      <w:pPr>
        <w:pStyle w:val="TextBody"/>
        <w:bidi w:val="0"/>
        <w:spacing w:before="0" w:after="283"/>
        <w:jc w:val="start"/>
        <w:rPr/>
      </w:pPr>
      <w:r>
        <w:rPr/>
        <w:t xml:space="preserve">∫ </w:t>
      </w:r>
      <w:r>
        <w:rPr/>
        <w:t xml:space="preserve">???? G ( x , z ) W ( z ) D G , n ( z , y ) d μ * ( z ) = ∫ ???? P n ( z ) D G , n ( z , y ) d μ * ( z ) + ∑ k : λ k ≥ B * n b ( λ k ) ϕ k ( x ) ∫ ???? ϕ k ( z ) D G , n ( z , y ) d μ * ( z ) . </w:t>
      </w:r>
    </w:p>
    <w:p>
      <w:pPr>
        <w:pStyle w:val="TextBody"/>
        <w:bidi w:val="0"/>
        <w:spacing w:before="0" w:after="283"/>
        <w:jc w:val="start"/>
        <w:rPr/>
      </w:pPr>
      <w:r>
        <w:rPr/>
        <w:t xml:space="preserve">By definition, D G , n ( ○ , y ) ∈ Π n q , and, hence, each of the summands in the last expression above is equal to 0. Therefore, recalling that </w:t>
      </w:r>
      <w:r>
        <w:rPr>
          <w:i/>
        </w:rPr>
        <w:t xml:space="preserve">h </w:t>
      </w:r>
      <w:r>
        <w:rPr/>
        <w:t xml:space="preserve">(λ </w:t>
      </w:r>
      <w:r>
        <w:rPr>
          <w:i/>
          <w:position w:val="-2"/>
          <w:sz w:val="19"/>
        </w:rPr>
        <w:t xml:space="preserve">k </w:t>
      </w:r>
      <w:r>
        <w:rPr/>
        <w:t xml:space="preserve">/ </w:t>
      </w:r>
      <w:r>
        <w:rPr>
          <w:i/>
        </w:rPr>
        <w:t xml:space="preserve">n </w:t>
      </w:r>
      <w:r>
        <w:rPr/>
        <w:t xml:space="preserve">) = 0 if λ </w:t>
      </w:r>
      <w:r>
        <w:rPr>
          <w:i/>
          <w:position w:val="-2"/>
          <w:sz w:val="19"/>
        </w:rPr>
        <w:t xml:space="preserve">k </w:t>
      </w:r>
      <w:r>
        <w:rPr/>
        <w:t xml:space="preserve">&gt; </w:t>
      </w:r>
      <w:r>
        <w:rPr>
          <w:i/>
        </w:rPr>
        <w:t xml:space="preserve">n </w:t>
      </w:r>
      <w:r>
        <w:rPr/>
        <w:t xml:space="preserve">, we obtain </w:t>
      </w:r>
    </w:p>
    <w:p>
      <w:pPr>
        <w:pStyle w:val="TextBody"/>
        <w:bidi w:val="0"/>
        <w:spacing w:before="0" w:after="283"/>
        <w:jc w:val="start"/>
        <w:rPr/>
      </w:pPr>
      <w:r>
        <w:rPr/>
        <w:t xml:space="preserve">∫ </w:t>
      </w:r>
      <w:r>
        <w:rPr/>
        <w:t xml:space="preserve">???? G ( x , z ) W ( z ) D G , n ( z , y ) d μ * ( z ) = ∫ ???? P n ( z ) D G , n ( z , y ) d μ * ( z ) = ∑ k : λ k &lt; B * n b ( λ k ) ϕ k ( x ) ∫ ???? ϕ k ( z ) D G , n ( z , y ) d μ * ( z ) = ∑ k : λ k &lt; B * n b ( λ k ) ϕ k ( x ) h ( λ k / n ) b ( λ k ) - 1 ϕ k ( y ) = ∑ k h ( λ k / n ) ϕ k ( x ) ϕ k ( y ) = Φ n ( x , y ) . ( 8. 12 ) </w:t>
      </w:r>
    </w:p>
    <w:p>
      <w:pPr>
        <w:pStyle w:val="TextBody"/>
        <w:bidi w:val="0"/>
        <w:spacing w:before="0" w:after="283"/>
        <w:jc w:val="start"/>
        <w:rPr/>
      </w:pPr>
      <w:r>
        <w:rPr/>
        <w:t xml:space="preserve">Since D G , n ( z , ○ ) ∈ Π n ⊂ Π B * n , and ν ???? * n is an admissible product quadrature measure of order </w:t>
      </w:r>
      <w:r>
        <w:rPr>
          <w:i/>
        </w:rPr>
        <w:t xml:space="preserve">B </w:t>
      </w:r>
      <w:r>
        <w:rPr>
          <w:position w:val="8"/>
          <w:sz w:val="19"/>
        </w:rPr>
        <w:t xml:space="preserve">* </w:t>
      </w:r>
      <w:r>
        <w:rPr>
          <w:i/>
        </w:rPr>
        <w:t xml:space="preserve">n </w:t>
      </w:r>
      <w:r>
        <w:rPr/>
        <w:t xml:space="preserve">, this implies that </w:t>
      </w:r>
    </w:p>
    <w:p>
      <w:pPr>
        <w:pStyle w:val="TextBody"/>
        <w:bidi w:val="0"/>
        <w:spacing w:before="0" w:after="283"/>
        <w:jc w:val="start"/>
        <w:rPr/>
      </w:pPr>
      <w:r>
        <w:rPr/>
        <w:t xml:space="preserve">Φ n ( x , y ) = ∫ ???? P n ( z ) D G , n ( z , y ) d ν B * n ( z ) , y ∈ ???? . ( 8. 13 ) </w:t>
      </w:r>
    </w:p>
    <w:p>
      <w:pPr>
        <w:pStyle w:val="TextBody"/>
        <w:bidi w:val="0"/>
        <w:spacing w:before="0" w:after="283"/>
        <w:jc w:val="start"/>
        <w:rPr/>
      </w:pPr>
      <w:r>
        <w:rPr/>
        <w:t xml:space="preserve">Therefore, for </w:t>
      </w:r>
      <w:r>
        <w:rPr>
          <w:i/>
        </w:rPr>
        <w:t xml:space="preserve">y </w:t>
      </w:r>
      <w:r>
        <w:rPr/>
        <w:t xml:space="preserve">∈ ????, </w:t>
      </w:r>
    </w:p>
    <w:p>
      <w:pPr>
        <w:pStyle w:val="TextBody"/>
        <w:bidi w:val="0"/>
        <w:spacing w:before="0" w:after="283"/>
        <w:jc w:val="start"/>
        <w:rPr/>
      </w:pPr>
      <w:r>
        <w:rPr/>
        <w:t xml:space="preserve">???? n ( ν B * n ; x , y ) - Φ n ( x , y ) = ∫ ???? { W ( z ) G ( x , z ) - P n ( z ) } D G , n ( z , y ) d ν B * n ( z ) . </w:t>
      </w:r>
    </w:p>
    <w:p>
      <w:pPr>
        <w:pStyle w:val="TextBody"/>
        <w:bidi w:val="0"/>
        <w:spacing w:before="0" w:after="283"/>
        <w:jc w:val="start"/>
        <w:rPr/>
      </w:pPr>
      <w:r>
        <w:rPr/>
        <w:t xml:space="preserve">Using Proposition 8. 1 (used with Λ = </w:t>
      </w:r>
      <w:r>
        <w:rPr>
          <w:i/>
        </w:rPr>
        <w:t xml:space="preserve">B </w:t>
      </w:r>
      <w:r>
        <w:rPr>
          <w:position w:val="8"/>
          <w:sz w:val="19"/>
        </w:rPr>
        <w:t xml:space="preserve">* </w:t>
      </w:r>
      <w:r>
        <w:rPr>
          <w:i/>
        </w:rPr>
        <w:t xml:space="preserve">n </w:t>
      </w:r>
      <w:r>
        <w:rPr/>
        <w:t xml:space="preserve">) and the fact that { | ν B * n | ( ???? ) } has polynomial growth, we deduce that </w:t>
      </w:r>
    </w:p>
    <w:p>
      <w:pPr>
        <w:pStyle w:val="TextBody"/>
        <w:bidi w:val="0"/>
        <w:spacing w:before="0" w:after="283"/>
        <w:jc w:val="start"/>
        <w:rPr/>
      </w:pPr>
      <w:r>
        <w:rPr/>
        <w:t xml:space="preserve">‖ </w:t>
      </w:r>
      <w:r>
        <w:rPr/>
        <w:t xml:space="preserve">???? n ( ν B * n ; x , ○ ) - Φ n ( x , ○ ) ‖ p ≤ | ν B * n | ( ???? ) × ‖ W ( ○ ) G ( x , ○ ) - P n ‖ ∞ sup z ∈ ???? ‖ D G , n ( z , ○ ) ‖ p ≤ c 1 n c b ( B * n ) sup z ∈ ???? ‖ D G , n ( z , ○ ) ‖ p . ( 8. 14 ) </w:t>
      </w:r>
    </w:p>
    <w:p>
      <w:pPr>
        <w:pStyle w:val="TextBody"/>
        <w:bidi w:val="0"/>
        <w:spacing w:before="0" w:after="283"/>
        <w:jc w:val="start"/>
        <w:rPr/>
      </w:pPr>
      <w:r>
        <w:rPr/>
        <w:t xml:space="preserve">In view of Proposition 5. 4 and Proposition 5. 2, we see that for any </w:t>
      </w:r>
      <w:r>
        <w:rPr>
          <w:i/>
        </w:rPr>
        <w:t xml:space="preserve">z </w:t>
      </w:r>
      <w:r>
        <w:rPr/>
        <w:t xml:space="preserve">∈ ????, </w:t>
      </w:r>
    </w:p>
    <w:p>
      <w:pPr>
        <w:pStyle w:val="TextBody"/>
        <w:bidi w:val="0"/>
        <w:spacing w:before="0" w:after="283"/>
        <w:jc w:val="start"/>
        <w:rPr/>
      </w:pPr>
      <w:r>
        <w:rPr/>
        <w:t xml:space="preserve">‖ </w:t>
      </w:r>
      <w:r>
        <w:rPr/>
        <w:t xml:space="preserve">D G , n ( z , ○ ) ‖ p 2 ≤ c 1 n 2 c ‖ D G , n ( z , ○ ) ‖ 2 2 = c 1 n 2 c ∑ k : λ k &lt; n ( h ( λ k / n ) b ( λ k ) - 1 ϕ k ( z ) ) 2 ≤ c 1 n 2 c b ( n ) - 2 ‖ Φ n ( z , ○ ) ‖ 2 2 ≤ c 1 n c b ( n ) - 2 ‖ Φ n ( z , ○ ) ‖ 1 2 ≤ c 1 n c b ( n ) - 2 . </w:t>
      </w:r>
    </w:p>
    <w:p>
      <w:pPr>
        <w:pStyle w:val="TextBody"/>
        <w:bidi w:val="0"/>
        <w:spacing w:before="0" w:after="283"/>
        <w:jc w:val="start"/>
        <w:rPr/>
      </w:pPr>
      <w:r>
        <w:rPr/>
        <w:t xml:space="preserve">We now conclude from (8. 14) that </w:t>
      </w:r>
    </w:p>
    <w:p>
      <w:pPr>
        <w:pStyle w:val="TextBody"/>
        <w:bidi w:val="0"/>
        <w:spacing w:before="0" w:after="283"/>
        <w:jc w:val="start"/>
        <w:rPr/>
      </w:pPr>
      <w:r>
        <w:rPr/>
        <w:t xml:space="preserve">‖ </w:t>
      </w:r>
      <w:r>
        <w:rPr/>
        <w:t xml:space="preserve">???? n ( ν B * n ; x , ○ ) - Φ n ( x , ○ ) ‖ p ≤ c 1 n c b ( B * n ) b ( n ) . </w:t>
      </w:r>
    </w:p>
    <w:p>
      <w:pPr>
        <w:pStyle w:val="TextBody"/>
        <w:bidi w:val="0"/>
        <w:spacing w:before="0" w:after="283"/>
        <w:jc w:val="start"/>
        <w:rPr/>
      </w:pPr>
      <w:r>
        <w:rPr/>
        <w:t xml:space="preserve">Since { </w:t>
      </w:r>
      <w:r>
        <w:rPr>
          <w:i/>
        </w:rPr>
        <w:t xml:space="preserve">b </w:t>
      </w:r>
      <w:r>
        <w:rPr/>
        <w:t xml:space="preserve">( </w:t>
      </w:r>
      <w:r>
        <w:rPr>
          <w:i/>
        </w:rPr>
        <w:t xml:space="preserve">B </w:t>
      </w:r>
      <w:r>
        <w:rPr>
          <w:position w:val="8"/>
          <w:sz w:val="19"/>
        </w:rPr>
        <w:t xml:space="preserve">* </w:t>
      </w:r>
      <w:r>
        <w:rPr>
          <w:i/>
        </w:rPr>
        <w:t xml:space="preserve">n </w:t>
      </w:r>
      <w:r>
        <w:rPr/>
        <w:t xml:space="preserve">)/ </w:t>
      </w:r>
      <w:r>
        <w:rPr>
          <w:i/>
        </w:rPr>
        <w:t xml:space="preserve">b </w:t>
      </w:r>
      <w:r>
        <w:rPr/>
        <w:t xml:space="preserve">( </w:t>
      </w:r>
      <w:r>
        <w:rPr>
          <w:i/>
        </w:rPr>
        <w:t xml:space="preserve">n </w:t>
      </w:r>
      <w:r>
        <w:rPr/>
        <w:t xml:space="preserve">)} is fast decreasing, this completes the proof.        □ </w:t>
      </w:r>
    </w:p>
    <w:p>
      <w:pPr>
        <w:pStyle w:val="TextBody"/>
        <w:bidi w:val="0"/>
        <w:spacing w:before="0" w:after="283"/>
        <w:jc w:val="start"/>
        <w:rPr/>
      </w:pPr>
      <w:r>
        <w:rPr/>
        <w:t xml:space="preserve">The theorems in section 4 all follow from the following basic theorem. </w:t>
      </w:r>
    </w:p>
    <w:p>
      <w:pPr>
        <w:pStyle w:val="TextBody"/>
        <w:bidi w:val="0"/>
        <w:spacing w:before="0" w:after="283"/>
        <w:jc w:val="start"/>
        <w:rPr/>
      </w:pPr>
      <w:r>
        <w:rPr/>
        <w:t xml:space="preserve">Theorem 8. 3. </w:t>
      </w:r>
      <w:r>
        <w:rPr>
          <w:i/>
        </w:rPr>
        <w:t xml:space="preserve">We assume the strong product assumption and the Bernstein-Lipschitz condition. With the set-up just described, we have </w:t>
      </w:r>
    </w:p>
    <w:p>
      <w:pPr>
        <w:pStyle w:val="TextBody"/>
        <w:bidi w:val="0"/>
        <w:spacing w:before="0" w:after="283"/>
        <w:jc w:val="start"/>
        <w:rPr/>
      </w:pPr>
      <w:r>
        <w:rPr/>
        <w:t xml:space="preserve">Prob ν * ( { ‖ G n ( Y ; F ) − σ n ( f 0 f ) ‖ ∞ ≥ c 3 n q ‖ | ν * | ‖ R , 0 log ( c n B n ‖ | ν * | ‖ R , 0 / δ ) | Y | } ) ≤ δ ‖ | ν * | ‖ R , 0 . ( 8. 15 ) </w:t>
      </w:r>
    </w:p>
    <w:p>
      <w:pPr>
        <w:pStyle w:val="TextBody"/>
        <w:bidi w:val="0"/>
        <w:spacing w:before="0" w:after="283"/>
        <w:jc w:val="start"/>
        <w:rPr/>
      </w:pPr>
      <w:r>
        <w:rPr>
          <w:i/>
        </w:rPr>
        <w:t xml:space="preserve">In particular, for f </w:t>
      </w:r>
      <w:r>
        <w:rPr/>
        <w:t xml:space="preserve">∈ ???? </w:t>
      </w:r>
      <w:r>
        <w:rPr>
          <w:position w:val="8"/>
          <w:sz w:val="19"/>
        </w:rPr>
        <w:t xml:space="preserve">∞ </w:t>
      </w:r>
      <w:r>
        <w:rPr/>
        <w:t xml:space="preserve">(????), </w:t>
      </w:r>
      <w:r>
        <w:rPr>
          <w:i/>
        </w:rPr>
        <w:t xml:space="preserve">Then </w:t>
      </w:r>
    </w:p>
    <w:p>
      <w:pPr>
        <w:pStyle w:val="TextBody"/>
        <w:bidi w:val="0"/>
        <w:spacing w:before="0" w:after="283"/>
        <w:jc w:val="start"/>
        <w:rPr/>
      </w:pPr>
      <w:r>
        <w:rPr/>
        <w:t xml:space="preserve">Prob ν * ( { ‖ ???? n ( Y ; F ) − f 0 f ‖ ∞ ≥ c 3 ( n q ‖ | ν * | ‖ R , 0 log ( c n B n ‖ | ν * | ‖ R , 0 / δ ) | Y | + E n / 2 ( ∞ , f 0 f ) ) } ) ≤ δ ‖ | ν * | ‖ R , 0 . ( 8. 16 ) </w:t>
      </w:r>
    </w:p>
    <w:p>
      <w:pPr>
        <w:pStyle w:val="TextBody"/>
        <w:bidi w:val="0"/>
        <w:spacing w:before="0" w:after="283"/>
        <w:jc w:val="start"/>
        <w:rPr/>
      </w:pPr>
      <w:r>
        <w:rPr/>
        <w:t xml:space="preserve">P </w:t>
      </w:r>
      <w:r>
        <w:rPr>
          <w:sz w:val="20"/>
        </w:rPr>
        <w:t xml:space="preserve">ROOF </w:t>
      </w:r>
      <w:r>
        <w:rPr/>
        <w:t xml:space="preserve">. Theorems 8. 1 and Theorem 8. 2 together lead to (8. 15). Since σ n ( ν * ; f ) = σ n ( f 0 f ) , the estimate 8. 91 follows from Theorem 5. 1 used with </w:t>
      </w:r>
      <w:r>
        <w:rPr>
          <w:i/>
        </w:rPr>
        <w:t xml:space="preserve">p </w:t>
      </w:r>
      <w:r>
        <w:rPr/>
        <w:t xml:space="preserve">= ∞.      □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4. 1. </w:t>
      </w:r>
    </w:p>
    <w:p>
      <w:pPr>
        <w:pStyle w:val="TextBody"/>
        <w:bidi w:val="0"/>
        <w:spacing w:before="0" w:after="283"/>
        <w:jc w:val="start"/>
        <w:rPr/>
      </w:pPr>
      <w:r>
        <w:rPr/>
        <w:t xml:space="preserve">We observe that with the choice of </w:t>
      </w:r>
      <w:r>
        <w:rPr>
          <w:i/>
        </w:rPr>
        <w:t xml:space="preserve">f </w:t>
      </w:r>
      <w:r>
        <w:rPr>
          <w:position w:val="-2"/>
          <w:sz w:val="19"/>
        </w:rPr>
        <w:t xml:space="preserve">0 </w:t>
      </w:r>
      <w:r>
        <w:rPr/>
        <w:t xml:space="preserve">as in this theorem, | ‖ ν * ‖ | R , 0 ≤ ‖ f 0 ‖ ∞ ≤ 1 / ???? . Using ???? δ in place of δ, we obtain Theorem 4. 1 directly from Theorem 8. 3 by some simple calculations.      □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4. 2. </w:t>
      </w:r>
    </w:p>
    <w:p>
      <w:pPr>
        <w:pStyle w:val="TextBody"/>
        <w:bidi w:val="0"/>
        <w:spacing w:before="0" w:after="283"/>
        <w:jc w:val="start"/>
        <w:rPr/>
      </w:pPr>
      <w:r>
        <w:rPr/>
        <w:t xml:space="preserve">This follows directly from Theorem 8. 3 by choosing F ≡ 1 .           □ </w:t>
      </w:r>
    </w:p>
    <w:p>
      <w:pPr>
        <w:pStyle w:val="TextBody"/>
        <w:bidi w:val="0"/>
        <w:spacing w:before="0" w:after="283"/>
        <w:jc w:val="start"/>
        <w:rPr/>
      </w:pPr>
      <w:r>
        <w:rPr/>
        <w:t xml:space="preserve">P </w:t>
      </w:r>
      <w:r>
        <w:rPr>
          <w:sz w:val="20"/>
        </w:rPr>
        <w:t xml:space="preserve">ROOF OF </w:t>
      </w:r>
      <w:r>
        <w:rPr/>
        <w:t xml:space="preserve">T </w:t>
      </w:r>
      <w:r>
        <w:rPr>
          <w:sz w:val="20"/>
        </w:rPr>
        <w:t xml:space="preserve">HEOREM </w:t>
      </w:r>
      <w:r>
        <w:rPr/>
        <w:t xml:space="preserve">4. 3. </w:t>
      </w:r>
    </w:p>
    <w:p>
      <w:pPr>
        <w:pStyle w:val="TextBody"/>
        <w:bidi w:val="0"/>
        <w:spacing w:before="0" w:after="283"/>
        <w:jc w:val="start"/>
        <w:rPr/>
      </w:pPr>
      <w:r>
        <w:rPr/>
        <w:t xml:space="preserve">In view of Theorem 8. 3, our assumptions imply that for each </w:t>
      </w:r>
      <w:r>
        <w:rPr>
          <w:i/>
        </w:rPr>
        <w:t xml:space="preserve">j </w:t>
      </w:r>
      <w:r>
        <w:rPr/>
        <w:t xml:space="preserve">≥ 0, </w:t>
      </w:r>
    </w:p>
    <w:p>
      <w:pPr>
        <w:pStyle w:val="TextBody"/>
        <w:bidi w:val="0"/>
        <w:spacing w:before="0" w:after="283"/>
        <w:jc w:val="start"/>
        <w:rPr/>
      </w:pPr>
      <w:r>
        <w:rPr/>
        <w:t xml:space="preserve">Prob ν * ( { ‖ G 2 j ( Y ; F ) - σ 2 j ( f 0 f ) ‖ ∞ ≤ c 2 - j S } ) ≤ δ / 2 j + 1 . </w:t>
      </w:r>
    </w:p>
    <w:p>
      <w:pPr>
        <w:pStyle w:val="TextBody"/>
        <w:bidi w:val="0"/>
        <w:spacing w:before="0" w:after="283"/>
        <w:jc w:val="start"/>
        <w:rPr/>
      </w:pPr>
      <w:r>
        <w:rPr/>
        <w:t xml:space="preserve">Consequently, with probability ≥ 1 − δ, we have for each </w:t>
      </w:r>
      <w:r>
        <w:rPr>
          <w:i/>
        </w:rPr>
        <w:t xml:space="preserve">j </w:t>
      </w:r>
      <w:r>
        <w:rPr/>
        <w:t xml:space="preserve">≥ 1, </w:t>
      </w:r>
    </w:p>
    <w:p>
      <w:pPr>
        <w:pStyle w:val="TextBody"/>
        <w:bidi w:val="0"/>
        <w:spacing w:before="0" w:after="283"/>
        <w:jc w:val="start"/>
        <w:rPr/>
      </w:pPr>
      <w:r>
        <w:rPr/>
        <w:t xml:space="preserve">‖ </w:t>
      </w:r>
      <w:r>
        <w:rPr/>
        <w:t xml:space="preserve">G 2 j ( Y ; F ) - G 2 j - 1 ( Y j ; F ) - τ j ( f 0 f ) ‖ ∞ ≤ c 2 - j S . </w:t>
      </w:r>
    </w:p>
    <w:p>
      <w:pPr>
        <w:pStyle w:val="TextBody"/>
        <w:bidi w:val="0"/>
        <w:spacing w:before="0" w:after="283"/>
        <w:jc w:val="start"/>
        <w:rPr/>
      </w:pPr>
      <w:r>
        <w:rPr/>
        <w:t xml:space="preserve">Hence, the theorem follows from Theorem 6. 1.      □ </w:t>
      </w:r>
    </w:p>
    <w:p>
      <w:pPr>
        <w:pStyle w:val="Heading2"/>
        <w:bidi w:val="0"/>
        <w:jc w:val="start"/>
        <w:rPr/>
      </w:pPr>
      <w:bookmarkStart w:id="13" w:name="h10"/>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4" w:name="h11"/>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h12"/>
      <w:bookmarkEnd w:id="1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13"/>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Hardy multiquadric is a function of the form x → ( α 2 + | x | 2 2 ) - 1 , x∈ ℝ </w:t>
      </w:r>
      <w:r>
        <w:rPr>
          <w:i/>
          <w:position w:val="8"/>
          <w:sz w:val="19"/>
        </w:rPr>
        <w:t xml:space="preserve">q </w:t>
      </w:r>
      <w:r>
        <w:rPr/>
        <w:t xml:space="preserve">. It is one of the oft-used function in theory and applications of radial basis function networks. For a survey, see the paper [ </w:t>
      </w:r>
      <w:hyperlink w:anchor="B32">
        <w:r>
          <w:rPr>
            <w:rStyle w:val="a8"/>
          </w:rPr>
          <w:t xml:space="preserve">32 </w:t>
        </w:r>
      </w:hyperlink>
      <w:r>
        <w:rPr/>
        <w:t xml:space="preserve">] of Hardy. </w:t>
      </w:r>
    </w:p>
    <w:p>
      <w:pPr>
        <w:pStyle w:val="TextBody"/>
        <w:bidi w:val="0"/>
        <w:spacing w:before="0" w:after="283"/>
        <w:jc w:val="start"/>
        <w:rPr/>
      </w:pPr>
      <w:r>
        <w:rPr/>
        <w:t xml:space="preserve">2. </w:t>
      </w:r>
      <w:hyperlink w:anchor="note2a">
        <w:r>
          <w:rPr>
            <w:rStyle w:val="a8"/>
          </w:rPr>
          <w:t xml:space="preserve">^ </w:t>
        </w:r>
      </w:hyperlink>
      <w:r>
        <w:rPr/>
        <w:t xml:space="preserve">| ν|−ess sup </w:t>
      </w:r>
      <w:r>
        <w:rPr>
          <w:i/>
          <w:position w:val="-2"/>
          <w:sz w:val="19"/>
        </w:rPr>
        <w:t xml:space="preserve">x </w:t>
      </w:r>
      <w:r>
        <w:rPr>
          <w:position w:val="-2"/>
          <w:sz w:val="19"/>
        </w:rPr>
        <w:t xml:space="preserve">∈ ???? </w:t>
      </w:r>
      <w:r>
        <w:rPr/>
        <w:t xml:space="preserve">| </w:t>
      </w:r>
      <w:r>
        <w:rPr>
          <w:i/>
        </w:rPr>
        <w:t xml:space="preserve">f </w:t>
      </w:r>
      <w:r>
        <w:rPr/>
        <w:t xml:space="preserve">( </w:t>
      </w:r>
      <w:r>
        <w:rPr>
          <w:i/>
        </w:rPr>
        <w:t xml:space="preserve">x </w:t>
      </w:r>
      <w:r>
        <w:rPr/>
        <w:t xml:space="preserve">)| = inf{ </w:t>
      </w:r>
      <w:r>
        <w:rPr>
          <w:i/>
        </w:rPr>
        <w:t xml:space="preserve">t </w:t>
      </w:r>
      <w:r>
        <w:rPr/>
        <w:t xml:space="preserve">: | ν|({ </w:t>
      </w:r>
      <w:r>
        <w:rPr>
          <w:i/>
        </w:rPr>
        <w:t xml:space="preserve">x </w:t>
      </w:r>
      <w:r>
        <w:rPr/>
        <w:t xml:space="preserve">∈ ????:| </w:t>
      </w:r>
      <w:r>
        <w:rPr>
          <w:i/>
        </w:rPr>
        <w:t xml:space="preserve">f </w:t>
      </w:r>
      <w:r>
        <w:rPr/>
        <w:t xml:space="preserve">( </w:t>
      </w:r>
      <w:r>
        <w:rPr>
          <w:i/>
        </w:rPr>
        <w:t xml:space="preserve">x </w:t>
      </w:r>
      <w:r>
        <w:rPr/>
        <w:t xml:space="preserve">)| &gt; </w:t>
      </w:r>
      <w:r>
        <w:rPr>
          <w:i/>
        </w:rPr>
        <w:t xml:space="preserve">t </w:t>
      </w:r>
      <w:r>
        <w:rPr/>
        <w:t xml:space="preserve">}) = 0}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1. Zhou L, Pan S, Wang J, Vasilakos AV. Machine learning on big data: opportunities and challenges. </w:t>
      </w:r>
      <w:r>
        <w:rPr>
          <w:i/>
        </w:rPr>
        <w:t xml:space="preserve">Neurocomputing. </w:t>
      </w:r>
      <w:r>
        <w:rPr/>
        <w:t xml:space="preserve">(2017)237: 350–61. doi: 10. 1016/j. neucom. 2017. 01. 026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9" w:name="B2"/>
      <w:bookmarkEnd w:id="19"/>
      <w:r>
        <w:rPr/>
        <w:t xml:space="preserve">2. Cucker F, Smale S. On the mathematical foundations of learning. </w:t>
      </w:r>
      <w:r>
        <w:rPr>
          <w:i/>
        </w:rPr>
        <w:t xml:space="preserve">Bull Am Math Soc. </w:t>
      </w:r>
      <w:r>
        <w:rPr/>
        <w:t xml:space="preserve">(2002)39: 1–49. doi: 10. 1090/S0273-0979-01-00923-5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20" w:name="B3"/>
      <w:bookmarkEnd w:id="20"/>
      <w:r>
        <w:rPr/>
        <w:t xml:space="preserve">3. Cucker F, Zhou DX. </w:t>
      </w:r>
      <w:r>
        <w:rPr>
          <w:i/>
        </w:rPr>
        <w:t xml:space="preserve">Learning Theory: An Approximation Theory Viewpoint </w:t>
      </w:r>
      <w:r>
        <w:rPr/>
        <w:t xml:space="preserve">, Vol. 24. Cambridge: Cambridge University Press (2007).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1" w:name="B4"/>
      <w:bookmarkEnd w:id="21"/>
      <w:r>
        <w:rPr/>
        <w:t xml:space="preserve">4. Girosi F, Poggio T. Networks and the best approximation property. </w:t>
      </w:r>
      <w:r>
        <w:rPr>
          <w:i/>
        </w:rPr>
        <w:t xml:space="preserve">Biol Cybernet. </w:t>
      </w:r>
      <w:r>
        <w:rPr/>
        <w:t xml:space="preserve">(1990)63: 169–76. doi: 10. 1007/BF00195855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5"/>
      <w:bookmarkEnd w:id="22"/>
      <w:r>
        <w:rPr/>
        <w:t xml:space="preserve">5. Chui CK, Donoho DL. Special issue: diffusion maps and wavelets. </w:t>
      </w:r>
      <w:r>
        <w:rPr>
          <w:i/>
        </w:rPr>
        <w:t xml:space="preserve">Appl Comput Harm Anal. </w:t>
      </w:r>
      <w:r>
        <w:rPr/>
        <w:t xml:space="preserve">(2006)21: 1–2. doi: 10. 1016/j. acha. 2006. 05. 005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3" w:name="B6"/>
      <w:bookmarkEnd w:id="23"/>
      <w:r>
        <w:rPr/>
        <w:t xml:space="preserve">6. Belkin M, Niyogi P. Laplacian eigenmaps for dimensionality reduction and data representation. </w:t>
      </w:r>
      <w:r>
        <w:rPr>
          <w:i/>
        </w:rPr>
        <w:t xml:space="preserve">Neural Comput. </w:t>
      </w:r>
      <w:r>
        <w:rPr/>
        <w:t xml:space="preserve">(2003)15: 1373–96. doi: 10. 1162/089976603321780317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4" w:name="B7"/>
      <w:bookmarkEnd w:id="24"/>
      <w:r>
        <w:rPr/>
        <w:t xml:space="preserve">7. Belkin M, Niyogi P. Towards a theoretical foundation for Laplacian-based manifold methods. </w:t>
      </w:r>
      <w:r>
        <w:rPr>
          <w:i/>
        </w:rPr>
        <w:t xml:space="preserve">J Comput Syst Sci. </w:t>
      </w:r>
      <w:r>
        <w:rPr/>
        <w:t xml:space="preserve">(2008)74: 1289–308. doi: 10. 1016/j. jcss. 2007. 08. 006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5" w:name="B8"/>
      <w:bookmarkEnd w:id="25"/>
      <w:r>
        <w:rPr/>
        <w:t xml:space="preserve">8. Belkin M, Niyogi P. Semi-supervised learning on Riemannian manifolds. </w:t>
      </w:r>
      <w:r>
        <w:rPr>
          <w:i/>
        </w:rPr>
        <w:t xml:space="preserve">Mach Learn. </w:t>
      </w:r>
      <w:r>
        <w:rPr/>
        <w:t xml:space="preserve">(2004)56: 209–39. doi: 10. 1023/B: MACH. 0000033120. 25363. 1e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6" w:name="B9"/>
      <w:bookmarkEnd w:id="26"/>
      <w:r>
        <w:rPr/>
        <w:t xml:space="preserve">9. Lafon SS. </w:t>
      </w:r>
      <w:r>
        <w:rPr>
          <w:i/>
        </w:rPr>
        <w:t xml:space="preserve">Diffusion maps and geometric harmonics </w:t>
      </w:r>
      <w:r>
        <w:rPr/>
        <w:t xml:space="preserve">(Ph. D. thesis), Yale University, New Haven, CT, United States (2004).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7" w:name="B10"/>
      <w:bookmarkEnd w:id="27"/>
      <w:r>
        <w:rPr/>
        <w:t xml:space="preserve">10. Singer A. From graph to manifold Laplacian: the convergence rate. </w:t>
      </w:r>
      <w:r>
        <w:rPr>
          <w:i/>
        </w:rPr>
        <w:t xml:space="preserve">Appl Comput Harm Anal. </w:t>
      </w:r>
      <w:r>
        <w:rPr/>
        <w:t xml:space="preserve">(2006)21: 128–34. doi: 10. 1016/j. acha. 2006. 03. 004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8" w:name="B11"/>
      <w:bookmarkEnd w:id="28"/>
      <w:r>
        <w:rPr/>
        <w:t xml:space="preserve">11. Jones PW, Maggioni M, Schul R. Universal local parametrizations via heat kernels and eigenfunctions of the Laplacian. </w:t>
      </w:r>
      <w:r>
        <w:rPr>
          <w:i/>
        </w:rPr>
        <w:t xml:space="preserve">Ann Acad Sci Fenn Math. </w:t>
      </w:r>
      <w:r>
        <w:rPr/>
        <w:t xml:space="preserve">(2010)35: 131–74. doi: 10. 5186/aasfm. 2010. 3508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9" w:name="B12"/>
      <w:bookmarkEnd w:id="29"/>
      <w:r>
        <w:rPr/>
        <w:t xml:space="preserve">12. Liao W, Maggioni M. Adaptive geometric multiscale approximations for intrinsically low-dimensional data. </w:t>
      </w:r>
      <w:r>
        <w:rPr>
          <w:i/>
        </w:rPr>
        <w:t xml:space="preserve">arXiv. </w:t>
      </w:r>
      <w:r>
        <w:rPr/>
        <w:t xml:space="preserve">(2016) 1611. 01179.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0" w:name="B13"/>
      <w:bookmarkEnd w:id="30"/>
      <w:r>
        <w:rPr/>
        <w:t xml:space="preserve">13. Maggioni M, Mhaskar HN. Diffusion polynomial frames on metric measure spaces. </w:t>
      </w:r>
      <w:r>
        <w:rPr>
          <w:i/>
        </w:rPr>
        <w:t xml:space="preserve">Appl Comput Harm Anal. </w:t>
      </w:r>
      <w:r>
        <w:rPr/>
        <w:t xml:space="preserve">(2008)24: 329–53. doi: 10. 1016/j. acha. 2007. 07. 001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1" w:name="B14"/>
      <w:bookmarkEnd w:id="31"/>
      <w:r>
        <w:rPr/>
        <w:t xml:space="preserve">14. Mhaskar HN. Eignets for function approximation on manifolds. </w:t>
      </w:r>
      <w:r>
        <w:rPr>
          <w:i/>
        </w:rPr>
        <w:t xml:space="preserve">Appl Comput Harm Anal. </w:t>
      </w:r>
      <w:r>
        <w:rPr/>
        <w:t xml:space="preserve">(2010)29: 63–87. doi: 10. 1016/j. acha. 2009. 08. 006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2" w:name="B15"/>
      <w:bookmarkEnd w:id="32"/>
      <w:r>
        <w:rPr/>
        <w:t xml:space="preserve">15. Mhaskar HN. A generalized diffusion frame for parsimonious representation of functions on data defined manifolds. </w:t>
      </w:r>
      <w:r>
        <w:rPr>
          <w:i/>
        </w:rPr>
        <w:t xml:space="preserve">Neural Netw. </w:t>
      </w:r>
      <w:r>
        <w:rPr/>
        <w:t xml:space="preserve">(2011)24: 345–59. doi: 10. 1016/j. neunet. 2010. 12. 007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3" w:name="B16"/>
      <w:bookmarkEnd w:id="33"/>
      <w:r>
        <w:rPr/>
        <w:t xml:space="preserve">16. Ehler M, Filbir F, Mhaskar HN. Locally learning biomedical data using diffusion frames. </w:t>
      </w:r>
      <w:r>
        <w:rPr>
          <w:i/>
        </w:rPr>
        <w:t xml:space="preserve">J Comput Biol. </w:t>
      </w:r>
      <w:r>
        <w:rPr/>
        <w:t xml:space="preserve">(2012)19: 1251–64. doi: 10. 1089/cmb. 2012. 0187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4" w:name="B17"/>
      <w:bookmarkEnd w:id="34"/>
      <w:r>
        <w:rPr/>
        <w:t xml:space="preserve">17. Filbir F, Mhaskar HN. Marcinkiewicz-Zygmund measures on manifolds. </w:t>
      </w:r>
      <w:r>
        <w:rPr>
          <w:i/>
        </w:rPr>
        <w:t xml:space="preserve">J Complexity. </w:t>
      </w:r>
      <w:r>
        <w:rPr/>
        <w:t xml:space="preserve">(2011)27: 568–96. doi: 10. 1016/j. jco. 2011. 03. 002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5" w:name="B18"/>
      <w:bookmarkEnd w:id="35"/>
      <w:r>
        <w:rPr/>
        <w:t xml:space="preserve">18. Rosasco L, Belkin M, Vito ED. On learning with integral operators. </w:t>
      </w:r>
      <w:r>
        <w:rPr>
          <w:i/>
        </w:rPr>
        <w:t xml:space="preserve">J Mach Learn Res. </w:t>
      </w:r>
      <w:r>
        <w:rPr/>
        <w:t xml:space="preserve">(2010)11: 905–34.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6" w:name="B19"/>
      <w:bookmarkEnd w:id="36"/>
      <w:r>
        <w:rPr/>
        <w:t xml:space="preserve">19. Rudi A, Carratino L, Rosasco L. Falkon: an optimal large scale kernel method. </w:t>
      </w:r>
      <w:r>
        <w:rPr>
          <w:i/>
        </w:rPr>
        <w:t xml:space="preserve">arXiv. </w:t>
      </w:r>
      <w:r>
        <w:rPr/>
        <w:t xml:space="preserve">(2017) 1705. 10958. Available online at: </w:t>
      </w:r>
      <w:hyperlink r:id="rId50">
        <w:r>
          <w:rPr>
            <w:rStyle w:val="a8"/>
          </w:rPr>
          <w:t xml:space="preserve">http://jmlr. org/papers/v11/rosasco10a. html </w:t>
        </w:r>
      </w:hyperlink>
      <w:r>
        <w:rPr/>
        <w:t xml:space="preserv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7" w:name="B20"/>
      <w:bookmarkEnd w:id="37"/>
      <w:r>
        <w:rPr/>
        <w:t xml:space="preserve">20. Lu S, Pereverzev SV. </w:t>
      </w:r>
      <w:r>
        <w:rPr>
          <w:i/>
        </w:rPr>
        <w:t xml:space="preserve">Regularization Theory for Ill-Posed Problems </w:t>
      </w:r>
      <w:r>
        <w:rPr/>
        <w:t xml:space="preserve">. Berlin: de Gruyter (2013).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8" w:name="B21"/>
      <w:bookmarkEnd w:id="38"/>
      <w:r>
        <w:rPr/>
        <w:t xml:space="preserve">21. Mhaskar H, Pereverzyev SV, Semenov VY, Semenova EV. Data based construction of kernels for semi-supervised learning with less labels. </w:t>
      </w:r>
      <w:r>
        <w:rPr>
          <w:i/>
        </w:rPr>
        <w:t xml:space="preserve">Front Appl Math Stat. </w:t>
      </w:r>
      <w:r>
        <w:rPr/>
        <w:t xml:space="preserve">(2019)5: 21. doi: 10. 3389/fams. 2019. 00021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9" w:name="B22"/>
      <w:bookmarkEnd w:id="39"/>
      <w:r>
        <w:rPr/>
        <w:t xml:space="preserve">22. Pereverzyev SV, Tkachenko P. Regularization by the linear functional strategy with multiple kernels. </w:t>
      </w:r>
      <w:r>
        <w:rPr>
          <w:i/>
        </w:rPr>
        <w:t xml:space="preserve">Front Appl Math Stat. </w:t>
      </w:r>
      <w:r>
        <w:rPr/>
        <w:t xml:space="preserve">(2017)3: 1. doi: 10. 3389/fams. 2017. 00001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0" w:name="B23"/>
      <w:bookmarkEnd w:id="40"/>
      <w:r>
        <w:rPr/>
        <w:t xml:space="preserve">23. Fefferman C, Mitter S, Narayanan H. Testing the manifold hypothesis. </w:t>
      </w:r>
      <w:r>
        <w:rPr>
          <w:i/>
        </w:rPr>
        <w:t xml:space="preserve">J Am Math Soc. </w:t>
      </w:r>
      <w:r>
        <w:rPr/>
        <w:t xml:space="preserve">(2016)29: 983–1049. doi: 10. 1090/jams/852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1" w:name="B24"/>
      <w:bookmarkEnd w:id="41"/>
      <w:r>
        <w:rPr/>
        <w:t xml:space="preserve">24. Chui CK, Lin S-B, Zhang B, Zhou DX. Realization of spatial sparseness by deep relu nets with massive data. </w:t>
      </w:r>
      <w:r>
        <w:rPr>
          <w:i/>
        </w:rPr>
        <w:t xml:space="preserve">arXiv. </w:t>
      </w:r>
      <w:r>
        <w:rPr/>
        <w:t xml:space="preserve">(2019) 1912. 07464.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25"/>
      <w:bookmarkEnd w:id="42"/>
      <w:r>
        <w:rPr/>
        <w:t xml:space="preserve">25. Guo ZC, Lin SB, Zhou DX. Learning theory of distributed spectral algorithms. </w:t>
      </w:r>
      <w:r>
        <w:rPr>
          <w:i/>
        </w:rPr>
        <w:t xml:space="preserve">Inverse Probl. </w:t>
      </w:r>
      <w:r>
        <w:rPr/>
        <w:t xml:space="preserve">(2017)33: 074009. doi: 10. 1088/1361-6420/aa72b2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3" w:name="B26"/>
      <w:bookmarkEnd w:id="43"/>
      <w:r>
        <w:rPr/>
        <w:t xml:space="preserve">26. Lin SB, Wang YG, Zhou DX. Distributed filtered hyperinterpolation for noisy data on the sphere. </w:t>
      </w:r>
      <w:r>
        <w:rPr>
          <w:i/>
        </w:rPr>
        <w:t xml:space="preserve">arXiv. </w:t>
      </w:r>
      <w:r>
        <w:rPr/>
        <w:t xml:space="preserve">(2019) 1910. 02434.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4" w:name="B27"/>
      <w:bookmarkEnd w:id="44"/>
      <w:r>
        <w:rPr/>
        <w:t xml:space="preserve">27. Mhaskar HN, Poggio T. Deep vs. shallow networks: an approximation theory perspective. </w:t>
      </w:r>
      <w:r>
        <w:rPr>
          <w:i/>
        </w:rPr>
        <w:t xml:space="preserve">Anal Appl. </w:t>
      </w:r>
      <w:r>
        <w:rPr/>
        <w:t xml:space="preserve">(2016)14: 829–48. doi: 10. 1142/S0219530516400042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5" w:name="B28"/>
      <w:bookmarkEnd w:id="45"/>
      <w:r>
        <w:rPr/>
        <w:t xml:space="preserve">28. Mhaskar H, Poggio T. Function approximation by deep networks. </w:t>
      </w:r>
      <w:r>
        <w:rPr>
          <w:i/>
        </w:rPr>
        <w:t xml:space="preserve">arXiv. </w:t>
      </w:r>
      <w:r>
        <w:rPr/>
        <w:t xml:space="preserve">(2019) 1905. 12882.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6" w:name="B29"/>
      <w:bookmarkEnd w:id="46"/>
      <w:r>
        <w:rPr/>
        <w:t xml:space="preserve">29. Mhaskar HN. On the representation of smooth functions on the sphere using finitely many bits. </w:t>
      </w:r>
      <w:r>
        <w:rPr>
          <w:i/>
        </w:rPr>
        <w:t xml:space="preserve">Appl Comput Harm Anal. </w:t>
      </w:r>
      <w:r>
        <w:rPr/>
        <w:t xml:space="preserve">(2005)18: 215–33. doi: 10. 1016/j. acha. 2004. 11. 004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7" w:name="B30"/>
      <w:bookmarkEnd w:id="47"/>
      <w:r>
        <w:rPr/>
        <w:t xml:space="preserve">30. Smale S, Rosasco L, Bouvrie J, Caponnetto A, Poggio T. Mathematics of the neural response. </w:t>
      </w:r>
      <w:r>
        <w:rPr>
          <w:i/>
        </w:rPr>
        <w:t xml:space="preserve">Foundat Comput Math. </w:t>
      </w:r>
      <w:r>
        <w:rPr/>
        <w:t xml:space="preserve">(2010)10: 67–91. doi: 10. 1007/s10208-009-9049-1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8" w:name="B31"/>
      <w:bookmarkEnd w:id="48"/>
      <w:r>
        <w:rPr/>
        <w:t xml:space="preserve">31. Mhaskar HN. On the representation of band limited functions using finitely many bits. </w:t>
      </w:r>
      <w:r>
        <w:rPr>
          <w:i/>
        </w:rPr>
        <w:t xml:space="preserve">J Complexity. </w:t>
      </w:r>
      <w:r>
        <w:rPr/>
        <w:t xml:space="preserve">(2002)18: 449–78. doi: 10. 1006/jcom. 2001. 0637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9" w:name="B32"/>
      <w:bookmarkEnd w:id="49"/>
      <w:r>
        <w:rPr/>
        <w:t xml:space="preserve">32. Hardy RL. Theory and applications of the multiquadric-biharmonic method 20 years of discovery 1968–1988. </w:t>
      </w:r>
      <w:r>
        <w:rPr>
          <w:i/>
        </w:rPr>
        <w:t xml:space="preserve">Comput Math Appl. </w:t>
      </w:r>
      <w:r>
        <w:rPr/>
        <w:t xml:space="preserve">(1990)19: 163–208. doi: 10. 1016/0898-1221(90)90272-L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0" w:name="B33"/>
      <w:bookmarkEnd w:id="50"/>
      <w:r>
        <w:rPr/>
        <w:t xml:space="preserve">33. Müller A. </w:t>
      </w:r>
      <w:r>
        <w:rPr>
          <w:i/>
        </w:rPr>
        <w:t xml:space="preserve">Spherical Harmonics </w:t>
      </w:r>
      <w:r>
        <w:rPr/>
        <w:t xml:space="preserve">, Vol. 17. Berlin: Springer (2006).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51" w:name="B34"/>
      <w:bookmarkEnd w:id="51"/>
      <w:r>
        <w:rPr/>
        <w:t xml:space="preserve">34. Mhaskar HN, Narcowich FJ, Ward JD. Approximation properties of zonal function networks using scattered data on the sphere. </w:t>
      </w:r>
      <w:r>
        <w:rPr>
          <w:i/>
        </w:rPr>
        <w:t xml:space="preserve">Adv Comput Math. </w:t>
      </w:r>
      <w:r>
        <w:rPr/>
        <w:t xml:space="preserve">(1999)11: 121–37. doi: 10. 1023/A: 1018967708053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2" w:name="B35"/>
      <w:bookmarkEnd w:id="52"/>
      <w:r>
        <w:rPr/>
        <w:t xml:space="preserve">35. Timan AF. </w:t>
      </w:r>
      <w:r>
        <w:rPr>
          <w:i/>
        </w:rPr>
        <w:t xml:space="preserve">Theory of Approximation of Functions of a Real Variable: International Series of Monographs on Pure and Applied Mathematics </w:t>
      </w:r>
      <w:r>
        <w:rPr/>
        <w:t xml:space="preserve">, Vol. 34. New York, NY: Dover Publications (2014).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3" w:name="B36"/>
      <w:bookmarkEnd w:id="53"/>
      <w:r>
        <w:rPr/>
        <w:t xml:space="preserve">36. Chui CK, Mhaskar HN. A unified method for super-resolution recovery and real exponential-sum separation. </w:t>
      </w:r>
      <w:r>
        <w:rPr>
          <w:i/>
        </w:rPr>
        <w:t xml:space="preserve">Appl Comput Harmon Anal. </w:t>
      </w:r>
      <w:r>
        <w:rPr/>
        <w:t xml:space="preserve">(2019)46: 431–51. doi: 10. 1016/j. acha. 2017. 12. 007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4" w:name="B37"/>
      <w:bookmarkEnd w:id="54"/>
      <w:r>
        <w:rPr/>
        <w:t xml:space="preserve">37. Chui CK, Mhaskar HN. A Fourier-invariant method for locating point-masses and computing their attributes. </w:t>
      </w:r>
      <w:r>
        <w:rPr>
          <w:i/>
        </w:rPr>
        <w:t xml:space="preserve">Appl Comput Harmon Anal. </w:t>
      </w:r>
      <w:r>
        <w:rPr/>
        <w:t xml:space="preserve">(2018)45: 436–52. doi: 10. 1016/j. acha. 2017. 08. 010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5" w:name="B38"/>
      <w:bookmarkEnd w:id="55"/>
      <w:r>
        <w:rPr/>
        <w:t xml:space="preserve">38. Mhaskar HN. </w:t>
      </w:r>
      <w:r>
        <w:rPr>
          <w:i/>
        </w:rPr>
        <w:t xml:space="preserve">Introduction to the Theory of Weighted Polynomial Approximation </w:t>
      </w:r>
      <w:r>
        <w:rPr/>
        <w:t xml:space="preserve">, Vol. 56. Singapore: World Scientific Singapore (1996).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6" w:name="B39"/>
      <w:bookmarkEnd w:id="56"/>
      <w:r>
        <w:rPr/>
        <w:t xml:space="preserve">39. Steinerberger S. On the spectral resolution of products of laplacian eigenfunctions. </w:t>
      </w:r>
      <w:r>
        <w:rPr>
          <w:i/>
        </w:rPr>
        <w:t xml:space="preserve">arXiv. </w:t>
      </w:r>
      <w:r>
        <w:rPr/>
        <w:t xml:space="preserve">(2017) 1711. 09826.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7" w:name="B40"/>
      <w:bookmarkEnd w:id="57"/>
      <w:r>
        <w:rPr/>
        <w:t xml:space="preserve">40. Lu J, Sogge CD, Steinerberger S. Approximating pointwise products of laplacian eigenfunctions. </w:t>
      </w:r>
      <w:r>
        <w:rPr>
          <w:i/>
        </w:rPr>
        <w:t xml:space="preserve">J Funct Anal. </w:t>
      </w:r>
      <w:r>
        <w:rPr/>
        <w:t xml:space="preserve">(2019)277: 3271–82. doi: 10. 1016/j. jfa. 2019. 05. 025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8" w:name="B41"/>
      <w:bookmarkEnd w:id="58"/>
      <w:r>
        <w:rPr/>
        <w:t xml:space="preserve">41. Lu J, Steinerberger S. On pointwise products of elliptic eigenfunctions. </w:t>
      </w:r>
      <w:r>
        <w:rPr>
          <w:i/>
        </w:rPr>
        <w:t xml:space="preserve">arXiv. </w:t>
      </w:r>
      <w:r>
        <w:rPr/>
        <w:t xml:space="preserve">(2018) 1810. 01024.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9" w:name="B42"/>
      <w:bookmarkEnd w:id="59"/>
      <w:r>
        <w:rPr/>
        <w:t xml:space="preserve">42. Geller D, Pesenson IZ. Band-limited localized Parseval frames and Besov spaces on compact homogeneous manifolds. </w:t>
      </w:r>
      <w:r>
        <w:rPr>
          <w:i/>
        </w:rPr>
        <w:t xml:space="preserve">J Geometr Anal. </w:t>
      </w:r>
      <w:r>
        <w:rPr/>
        <w:t xml:space="preserve">(2011)21: 334–71. doi: 10. 1007/s12220-010-9150-3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0" w:name="B43"/>
      <w:bookmarkEnd w:id="60"/>
      <w:r>
        <w:rPr/>
        <w:t xml:space="preserve">43. Mhaskar HN. Local approximation using Hermite functions. In: N. K. Govil, R. Mohapatra, M. A. Qazi, G. Schmeisser eds. </w:t>
      </w:r>
      <w:r>
        <w:rPr>
          <w:i/>
        </w:rPr>
        <w:t xml:space="preserve">Progress in Approximation Theory and Applicable Complex Analysis </w:t>
      </w:r>
      <w:r>
        <w:rPr/>
        <w:t xml:space="preserve">. Cham: Springer (2017). p. 341–62. doi: 10. 1007/978-3-319-49242-1_16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44"/>
      <w:bookmarkEnd w:id="61"/>
      <w:r>
        <w:rPr/>
        <w:t xml:space="preserve">44. Filbir F, Mhaskar HN. A quadrature formula for diffusion polynomials corresponding to a generalized heat kernel. </w:t>
      </w:r>
      <w:r>
        <w:rPr>
          <w:i/>
        </w:rPr>
        <w:t xml:space="preserve">J Fourier Anal Appl. </w:t>
      </w:r>
      <w:r>
        <w:rPr/>
        <w:t xml:space="preserve">(2010)16: 629–57. doi: 10. 1007/s00041-010-9119-4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2" w:name="B45"/>
      <w:bookmarkEnd w:id="62"/>
      <w:r>
        <w:rPr/>
        <w:t xml:space="preserve">45. Mhaskar HN. A unified framework for harmonic analysis of functions on directed graphs and changing data. </w:t>
      </w:r>
      <w:r>
        <w:rPr>
          <w:i/>
        </w:rPr>
        <w:t xml:space="preserve">Appl Comput Harm Anal. </w:t>
      </w:r>
      <w:r>
        <w:rPr/>
        <w:t xml:space="preserve">(2018)44: 611–44. doi: 10. 1016/j. acha. 2016. 06. 007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3" w:name="B46"/>
      <w:bookmarkEnd w:id="63"/>
      <w:r>
        <w:rPr/>
        <w:t xml:space="preserve">46. Rivlin TJ. </w:t>
      </w:r>
      <w:r>
        <w:rPr>
          <w:i/>
        </w:rPr>
        <w:t xml:space="preserve">The Chebyshev Polynomials </w:t>
      </w:r>
      <w:r>
        <w:rPr/>
        <w:t xml:space="preserve">. New York, NY: John Wiley and Sons (1974).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4" w:name="B47"/>
      <w:bookmarkEnd w:id="64"/>
      <w:r>
        <w:rPr/>
        <w:t xml:space="preserve">47. Grigorlyan A. Heat kernels on metric measure spaces with regular volume growth. </w:t>
      </w:r>
      <w:r>
        <w:rPr>
          <w:i/>
        </w:rPr>
        <w:t xml:space="preserve">Handb Geometr Anal. </w:t>
      </w:r>
      <w:r>
        <w:rPr/>
        <w:t xml:space="preserve">(2010)2. Available online at: </w:t>
      </w:r>
      <w:hyperlink r:id="rId97">
        <w:r>
          <w:rPr>
            <w:rStyle w:val="a8"/>
          </w:rPr>
          <w:t xml:space="preserve">https://www. math. uni-bielefeld. de/~grigor/hga. pdf </w:t>
        </w:r>
      </w:hyperlink>
      <w:r>
        <w:rPr/>
        <w:t xml:space="preserve">.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5" w:name="B48"/>
      <w:bookmarkEnd w:id="65"/>
      <w:r>
        <w:rPr/>
        <w:t xml:space="preserve">48. Mhaskar HN. Approximate quadrature measures on data-defined spaces. In: Dick J, Kuo FY, Wozniakowski H, editors. </w:t>
      </w:r>
      <w:r>
        <w:rPr>
          <w:i/>
        </w:rPr>
        <w:t xml:space="preserve">Festschrift for the 80th Birthday of Ian Sloan </w:t>
      </w:r>
      <w:r>
        <w:rPr/>
        <w:t xml:space="preserve">. Berlin: Springer (2017). p. 931–62. doi: 10. 1007/978-3-319-72456-0_41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6" w:name="B49"/>
      <w:bookmarkEnd w:id="66"/>
      <w:r>
        <w:rPr/>
        <w:t xml:space="preserve">49. Mhaskar HN. On the degree of approximation in multivariate weighted approximation. In: M. D. Buhman, and D. H. Mache, eds. </w:t>
      </w:r>
      <w:r>
        <w:rPr>
          <w:i/>
        </w:rPr>
        <w:t xml:space="preserve">Advanced Problems in Constructive Approximation </w:t>
      </w:r>
      <w:r>
        <w:rPr/>
        <w:t xml:space="preserve">. Basel: Birkhäuser (2003). p. 129–41. doi: 10. 1007/978-3-0348-7600-1_10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7" w:name="B50"/>
      <w:bookmarkEnd w:id="67"/>
      <w:r>
        <w:rPr/>
        <w:t xml:space="preserve">50. Mhaskar HN. Approximation theory and neural networks. In: </w:t>
      </w:r>
      <w:r>
        <w:rPr>
          <w:i/>
        </w:rPr>
        <w:t xml:space="preserve">Proceedings of the International Workshop in Wavelet Analysis and Applications </w:t>
      </w:r>
      <w:r>
        <w:rPr/>
        <w:t xml:space="preserve">. Delhi (1999). p. 247–89.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8" w:name="B51"/>
      <w:bookmarkEnd w:id="68"/>
      <w:r>
        <w:rPr/>
        <w:t xml:space="preserve">51. Mhaskar HN, Narcowich FJ, Ward JD. Spherical Marcinkiewicz-Zygmund inequalities and positive quadrature. </w:t>
      </w:r>
      <w:r>
        <w:rPr>
          <w:i/>
        </w:rPr>
        <w:t xml:space="preserve">Math Comput. </w:t>
      </w:r>
      <w:r>
        <w:rPr/>
        <w:t xml:space="preserve">(2001)70: 1113–30. doi: 10. 1090/S0025-5718-00-01240-0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9" w:name="B52"/>
      <w:bookmarkEnd w:id="69"/>
      <w:r>
        <w:rPr/>
        <w:t xml:space="preserve">52. Mhaskar HN. Dimension independent bounds for general shallow networks. </w:t>
      </w:r>
      <w:r>
        <w:rPr>
          <w:i/>
        </w:rPr>
        <w:t xml:space="preserve">Neural Netw. </w:t>
      </w:r>
      <w:r>
        <w:rPr/>
        <w:t xml:space="preserve">(2020)123: 142–52. doi: 10. 1016/j. neunet. 2019. 11. 006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70" w:name="B53"/>
      <w:bookmarkEnd w:id="70"/>
      <w:r>
        <w:rPr/>
        <w:t xml:space="preserve">53. Hörmander L. The spectral function of an elliptic operator. </w:t>
      </w:r>
      <w:r>
        <w:rPr>
          <w:i/>
        </w:rPr>
        <w:t xml:space="preserve">Acta Math. </w:t>
      </w:r>
      <w:r>
        <w:rPr/>
        <w:t xml:space="preserve">(1968)121: 193–218. doi: 10. 1007/BF02391913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1" w:name="B54"/>
      <w:bookmarkEnd w:id="71"/>
      <w:r>
        <w:rPr/>
        <w:t xml:space="preserve">54. Shubin MA. </w:t>
      </w:r>
      <w:r>
        <w:rPr>
          <w:i/>
        </w:rPr>
        <w:t xml:space="preserve">Pseudodifferential Operators and Spectral Theory </w:t>
      </w:r>
      <w:r>
        <w:rPr/>
        <w:t xml:space="preserve">. Berlin: Springer (1987).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72" w:name="B55"/>
      <w:bookmarkEnd w:id="72"/>
      <w:r>
        <w:rPr/>
        <w:t xml:space="preserve">55. Grigor'yan A. Gaussian upper bounds for the heat kernel on arbitrary manifolds. </w:t>
      </w:r>
      <w:r>
        <w:rPr>
          <w:i/>
        </w:rPr>
        <w:t xml:space="preserve">J Diff Geom. </w:t>
      </w:r>
      <w:r>
        <w:rPr/>
        <w:t xml:space="preserve">(1997)45: 33–52. doi: 10. 4310/jdg/1214459753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3" w:name="B56"/>
      <w:bookmarkEnd w:id="73"/>
      <w:r>
        <w:rPr/>
        <w:t xml:space="preserve">56. Boucheron S, Lugosi G, Massart P. </w:t>
      </w:r>
      <w:r>
        <w:rPr>
          <w:i/>
        </w:rPr>
        <w:t xml:space="preserve">Concentration Inequalities: A Nonasymptotic Theory of Independence </w:t>
      </w:r>
      <w:r>
        <w:rPr/>
        <w:t xml:space="preserve">. Oxford: Oxford University Press (2013).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74" w:name="B57"/>
      <w:bookmarkEnd w:id="74"/>
      <w:r>
        <w:rPr/>
        <w:t xml:space="preserve">57. Hagerup T, Rüb C. A guided tour of Chernoff bounds. </w:t>
      </w:r>
      <w:r>
        <w:rPr>
          <w:i/>
        </w:rPr>
        <w:t xml:space="preserve">Inform Process Lett. </w:t>
      </w:r>
      <w:r>
        <w:rPr/>
        <w:t xml:space="preserve">(1990)33: 305–8. doi: 10. 1016/0020-0190(90)90214-I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Heading2"/>
        <w:bidi w:val="0"/>
        <w:jc w:val="start"/>
        <w:rPr/>
      </w:pPr>
      <w:bookmarkStart w:id="75" w:name="h15"/>
      <w:bookmarkEnd w:id="75"/>
      <w:r>
        <w:rPr/>
        <w:t xml:space="preserve">Appendix </w:t>
      </w:r>
    </w:p>
    <w:p>
      <w:pPr>
        <w:pStyle w:val="Heading3"/>
        <w:bidi w:val="0"/>
        <w:jc w:val="start"/>
        <w:rPr/>
      </w:pPr>
      <w:r>
        <w:rPr/>
        <w:t xml:space="preserve">A. Gaussian Upper Bound on Manifolds </w:t>
      </w:r>
    </w:p>
    <w:p>
      <w:pPr>
        <w:pStyle w:val="TextBody"/>
        <w:bidi w:val="0"/>
        <w:spacing w:before="0" w:after="283"/>
        <w:jc w:val="start"/>
        <w:rPr/>
      </w:pPr>
      <w:r>
        <w:rPr/>
        <w:t xml:space="preserve">Let ???? be a compact and connected smooth </w:t>
      </w:r>
      <w:r>
        <w:rPr>
          <w:i/>
        </w:rPr>
        <w:t xml:space="preserve">q </w:t>
      </w:r>
      <w:r>
        <w:rPr/>
        <w:t xml:space="preserve">-dimensional manifold, </w:t>
      </w:r>
      <w:r>
        <w:rPr>
          <w:i/>
        </w:rPr>
        <w:t xml:space="preserve">g </w:t>
      </w:r>
      <w:r>
        <w:rPr/>
        <w:t xml:space="preserve">( </w:t>
      </w:r>
      <w:r>
        <w:rPr>
          <w:i/>
        </w:rPr>
        <w:t xml:space="preserve">x </w:t>
      </w:r>
      <w:r>
        <w:rPr/>
        <w:t xml:space="preserve">) = ( </w:t>
      </w:r>
      <w:r>
        <w:rPr>
          <w:i/>
        </w:rPr>
        <w:t xml:space="preserve">g </w:t>
      </w:r>
      <w:r>
        <w:rPr>
          <w:i/>
          <w:position w:val="-2"/>
          <w:sz w:val="19"/>
        </w:rPr>
        <w:t xml:space="preserve">i, j </w:t>
      </w:r>
      <w:r>
        <w:rPr/>
        <w:t xml:space="preserve">( </w:t>
      </w:r>
      <w:r>
        <w:rPr>
          <w:i/>
        </w:rPr>
        <w:t xml:space="preserve">x </w:t>
      </w:r>
      <w:r>
        <w:rPr/>
        <w:t xml:space="preserve">)) be its metric tensor, and ( </w:t>
      </w:r>
      <w:r>
        <w:rPr>
          <w:i/>
        </w:rPr>
        <w:t xml:space="preserve">g </w:t>
      </w:r>
      <w:r>
        <w:rPr>
          <w:i/>
          <w:position w:val="8"/>
          <w:sz w:val="19"/>
        </w:rPr>
        <w:t xml:space="preserve">i, j </w:t>
      </w:r>
      <w:r>
        <w:rPr/>
        <w:t xml:space="preserve">( </w:t>
      </w:r>
      <w:r>
        <w:rPr>
          <w:i/>
        </w:rPr>
        <w:t xml:space="preserve">x </w:t>
      </w:r>
      <w:r>
        <w:rPr/>
        <w:t xml:space="preserve">)) be the inverse of </w:t>
      </w:r>
      <w:r>
        <w:rPr>
          <w:i/>
        </w:rPr>
        <w:t xml:space="preserve">g </w:t>
      </w:r>
      <w:r>
        <w:rPr/>
        <w:t xml:space="preserve">( </w:t>
      </w:r>
      <w:r>
        <w:rPr>
          <w:i/>
        </w:rPr>
        <w:t xml:space="preserve">x </w:t>
      </w:r>
      <w:r>
        <w:rPr/>
        <w:t xml:space="preserve">). The Laplace-Beltrami operator on ???? is defined by </w:t>
      </w:r>
    </w:p>
    <w:p>
      <w:pPr>
        <w:pStyle w:val="TextBody"/>
        <w:bidi w:val="0"/>
        <w:spacing w:before="0" w:after="283"/>
        <w:jc w:val="start"/>
        <w:rPr/>
      </w:pPr>
      <w:r>
        <w:rPr/>
        <w:t xml:space="preserve">Δ ( f ) ( x ) = 1 | g ( x ) | ∑ i = 1 n ∑ j = 1 n ∂ i ( | g ( x ) | g i , j ( x ) ∂ j f ) , </w:t>
      </w:r>
    </w:p>
    <w:p>
      <w:pPr>
        <w:pStyle w:val="TextBody"/>
        <w:bidi w:val="0"/>
        <w:spacing w:before="0" w:after="283"/>
        <w:jc w:val="start"/>
        <w:rPr/>
      </w:pPr>
      <w:r>
        <w:rPr/>
        <w:t xml:space="preserve">where | </w:t>
      </w:r>
      <w:r>
        <w:rPr>
          <w:i/>
        </w:rPr>
        <w:t xml:space="preserve">g </w:t>
      </w:r>
      <w:r>
        <w:rPr/>
        <w:t xml:space="preserve">| = det( </w:t>
      </w:r>
      <w:r>
        <w:rPr>
          <w:i/>
        </w:rPr>
        <w:t xml:space="preserve">g </w:t>
      </w:r>
      <w:r>
        <w:rPr/>
        <w:t xml:space="preserve">). The symbol of Δ is given by </w:t>
      </w:r>
    </w:p>
    <w:p>
      <w:pPr>
        <w:pStyle w:val="TextBody"/>
        <w:bidi w:val="0"/>
        <w:spacing w:before="0" w:after="283"/>
        <w:jc w:val="start"/>
        <w:rPr/>
      </w:pPr>
      <w:r>
        <w:rPr/>
        <w:t xml:space="preserve">a ( x , ξ ) = 1 | g ( x ) | ∑ i = 1 n ∑ j = 1 n ( | g ( x ) | g i , j ( x ) ) ξ i ξ j . </w:t>
      </w:r>
    </w:p>
    <w:p>
      <w:pPr>
        <w:pStyle w:val="TextBody"/>
        <w:bidi w:val="0"/>
        <w:spacing w:before="0" w:after="283"/>
        <w:jc w:val="start"/>
        <w:rPr/>
      </w:pPr>
      <w:r>
        <w:rPr/>
        <w:t xml:space="preserve">Then </w:t>
      </w:r>
      <w:r>
        <w:rPr>
          <w:i/>
        </w:rPr>
        <w:t xml:space="preserve">a </w:t>
      </w:r>
      <w:r>
        <w:rPr/>
        <w:t xml:space="preserve">( </w:t>
      </w:r>
      <w:r>
        <w:rPr>
          <w:i/>
        </w:rPr>
        <w:t xml:space="preserve">x </w:t>
      </w:r>
      <w:r>
        <w:rPr/>
        <w:t xml:space="preserve">, ξ) ≥ </w:t>
      </w:r>
      <w:r>
        <w:rPr>
          <w:i/>
        </w:rPr>
        <w:t xml:space="preserve">c </w:t>
      </w:r>
      <w:r>
        <w:rPr/>
        <w:t xml:space="preserve">| ξ| </w:t>
      </w:r>
      <w:r>
        <w:rPr>
          <w:position w:val="8"/>
          <w:sz w:val="19"/>
        </w:rPr>
        <w:t xml:space="preserve">2 </w:t>
      </w:r>
      <w:r>
        <w:rPr/>
        <w:t xml:space="preserve">. Therefore, Hörmander's theorem [ </w:t>
      </w:r>
      <w:hyperlink w:anchor="B53">
        <w:r>
          <w:rPr>
            <w:rStyle w:val="a8"/>
          </w:rPr>
          <w:t xml:space="preserve">53 </w:t>
        </w:r>
      </w:hyperlink>
      <w:r>
        <w:rPr/>
        <w:t xml:space="preserve">, Theorem 4. 4], [ </w:t>
      </w:r>
      <w:hyperlink w:anchor="B54">
        <w:r>
          <w:rPr>
            <w:rStyle w:val="a8"/>
          </w:rPr>
          <w:t xml:space="preserve">54 </w:t>
        </w:r>
      </w:hyperlink>
      <w:r>
        <w:rPr/>
        <w:t xml:space="preserve">, Theorem 16. 1] shows that for </w:t>
      </w:r>
      <w:r>
        <w:rPr>
          <w:i/>
        </w:rPr>
        <w:t xml:space="preserve">x </w:t>
      </w:r>
      <w:r>
        <w:rPr/>
        <w:t xml:space="preserve">∈ ????, </w:t>
      </w:r>
    </w:p>
    <w:p>
      <w:pPr>
        <w:pStyle w:val="TextBody"/>
        <w:bidi w:val="0"/>
        <w:spacing w:before="0" w:after="283"/>
        <w:jc w:val="start"/>
        <w:rPr/>
      </w:pPr>
      <w:r>
        <w:rPr/>
        <w:t xml:space="preserve">∑ </w:t>
      </w:r>
      <w:r>
        <w:rPr/>
        <w:t xml:space="preserve">λ j &lt; λ ϕ k ( x ) 2 ≤ c λ q , λ ≥ 1 . ( A. 1 ) </w:t>
      </w:r>
    </w:p>
    <w:p>
      <w:pPr>
        <w:pStyle w:val="TextBody"/>
        <w:bidi w:val="0"/>
        <w:spacing w:before="0" w:after="283"/>
        <w:jc w:val="start"/>
        <w:rPr/>
      </w:pPr>
      <w:r>
        <w:rPr/>
        <w:t xml:space="preserve">In turn, [ </w:t>
      </w:r>
      <w:hyperlink w:anchor="B44">
        <w:r>
          <w:rPr>
            <w:rStyle w:val="a8"/>
          </w:rPr>
          <w:t xml:space="preserve">44 </w:t>
        </w:r>
      </w:hyperlink>
      <w:r>
        <w:rPr/>
        <w:t xml:space="preserve">, Proposition 4. 1] implies that </w:t>
      </w:r>
    </w:p>
    <w:p>
      <w:pPr>
        <w:pStyle w:val="TextBody"/>
        <w:bidi w:val="0"/>
        <w:spacing w:before="0" w:after="283"/>
        <w:jc w:val="start"/>
        <w:rPr/>
      </w:pPr>
      <w:r>
        <w:rPr/>
        <w:t xml:space="preserve">∑ </w:t>
      </w:r>
      <w:r>
        <w:rPr/>
        <w:t xml:space="preserve">k = 0 ∞ exp ( - λ k 2 t ) ϕ k ( x ) 2 ≤ c t - q / 2 , t ∈ ( 0 , 1 ] , x ∈ ???? . </w:t>
      </w:r>
    </w:p>
    <w:p>
      <w:pPr>
        <w:pStyle w:val="TextBody"/>
        <w:bidi w:val="0"/>
        <w:spacing w:before="0" w:after="283"/>
        <w:jc w:val="start"/>
        <w:rPr/>
      </w:pPr>
      <w:r>
        <w:rPr/>
        <w:t xml:space="preserve">Then [ </w:t>
      </w:r>
      <w:hyperlink w:anchor="B55">
        <w:r>
          <w:rPr>
            <w:rStyle w:val="a8"/>
          </w:rPr>
          <w:t xml:space="preserve">55 </w:t>
        </w:r>
      </w:hyperlink>
      <w:r>
        <w:rPr/>
        <w:t xml:space="preserve">, Theorem 1. 1] shows that (3. 3) is satisfied. </w:t>
      </w:r>
    </w:p>
    <w:p>
      <w:pPr>
        <w:pStyle w:val="Heading3"/>
        <w:bidi w:val="0"/>
        <w:jc w:val="start"/>
        <w:rPr/>
      </w:pPr>
      <w:r>
        <w:rPr/>
        <w:t xml:space="preserve">B. Probabilistic Estimates </w:t>
      </w:r>
    </w:p>
    <w:p>
      <w:pPr>
        <w:pStyle w:val="TextBody"/>
        <w:bidi w:val="0"/>
        <w:spacing w:before="0" w:after="283"/>
        <w:jc w:val="start"/>
        <w:rPr/>
      </w:pPr>
      <w:r>
        <w:rPr/>
        <w:t xml:space="preserve">We need the following basic facts from probability theory. Proposition B. 1(a) below is a reformulation of Boucheron et al. [ </w:t>
      </w:r>
      <w:hyperlink w:anchor="B56">
        <w:r>
          <w:rPr>
            <w:rStyle w:val="a8"/>
          </w:rPr>
          <w:t xml:space="preserve">56 </w:t>
        </w:r>
      </w:hyperlink>
      <w:r>
        <w:rPr/>
        <w:t xml:space="preserve">, section 2. 1, 2. 7]. A proof of Proposition B. 1(b) below is given in Hagerup and Rüb [ </w:t>
      </w:r>
      <w:hyperlink w:anchor="B57">
        <w:r>
          <w:rPr>
            <w:rStyle w:val="a8"/>
          </w:rPr>
          <w:t xml:space="preserve">57 </w:t>
        </w:r>
      </w:hyperlink>
      <w:r>
        <w:rPr/>
        <w:t xml:space="preserve">, Equation (7)]. </w:t>
      </w:r>
    </w:p>
    <w:p>
      <w:pPr>
        <w:pStyle w:val="TextBody"/>
        <w:bidi w:val="0"/>
        <w:spacing w:before="0" w:after="283"/>
        <w:jc w:val="start"/>
        <w:rPr/>
      </w:pPr>
      <w:r>
        <w:rPr/>
        <w:t xml:space="preserve">Proposition B. 1. </w:t>
      </w:r>
      <w:r>
        <w:rPr>
          <w:i/>
        </w:rPr>
        <w:t xml:space="preserve">(a) (Bernstein concentration inequality) Let Z </w:t>
      </w:r>
      <w:r>
        <w:rPr>
          <w:i/>
          <w:position w:val="-2"/>
          <w:sz w:val="19"/>
        </w:rPr>
        <w:t xml:space="preserve">1 </w:t>
      </w:r>
      <w:r>
        <w:rPr>
          <w:i/>
        </w:rPr>
        <w:t xml:space="preserve">, ⋯, Z </w:t>
      </w:r>
      <w:r>
        <w:rPr>
          <w:i/>
          <w:position w:val="-2"/>
          <w:sz w:val="19"/>
        </w:rPr>
        <w:t xml:space="preserve">M </w:t>
      </w:r>
      <w:r>
        <w:rPr>
          <w:i/>
        </w:rPr>
        <w:t xml:space="preserve">be independent real valued random variables such that for each j </w:t>
      </w:r>
      <w:r>
        <w:rPr/>
        <w:t xml:space="preserve">= 1, ⋯, </w:t>
      </w:r>
      <w:r>
        <w:rPr>
          <w:i/>
        </w:rPr>
        <w:t xml:space="preserve">M </w:t>
      </w:r>
      <w:r>
        <w:rPr/>
        <w:t xml:space="preserve">, | </w:t>
      </w:r>
      <w:r>
        <w:rPr>
          <w:i/>
        </w:rPr>
        <w:t xml:space="preserve">Z </w:t>
      </w:r>
      <w:r>
        <w:rPr>
          <w:i/>
          <w:position w:val="-2"/>
          <w:sz w:val="19"/>
        </w:rPr>
        <w:t xml:space="preserve">j </w:t>
      </w:r>
      <w:r>
        <w:rPr/>
        <w:t xml:space="preserve">| ≤ </w:t>
      </w:r>
      <w:r>
        <w:rPr>
          <w:i/>
        </w:rPr>
        <w:t xml:space="preserve">R </w:t>
      </w:r>
      <w:r>
        <w:rPr/>
        <w:t xml:space="preserve">, and ???? ( Z j 2 ) ≤ V . </w:t>
      </w:r>
      <w:r>
        <w:rPr>
          <w:i/>
        </w:rPr>
        <w:t xml:space="preserve">Then, for any t </w:t>
      </w:r>
      <w:r>
        <w:rPr/>
        <w:t xml:space="preserve">&gt; 0, </w:t>
      </w:r>
    </w:p>
    <w:p>
      <w:pPr>
        <w:pStyle w:val="TextBody"/>
        <w:bidi w:val="0"/>
        <w:spacing w:before="0" w:after="283"/>
        <w:jc w:val="start"/>
        <w:rPr/>
      </w:pPr>
      <w:r>
        <w:rPr/>
        <w:t xml:space="preserve">Prob ( | 1 M ∑ j = 1 M ( Z j - ???? ( Z j ) ) | ≥ t ) ≤ 2 exp ( - M t 2 2 ( V + R t ) ) . ( 8. 18 ) </w:t>
      </w:r>
    </w:p>
    <w:p>
      <w:pPr>
        <w:pStyle w:val="TextBody"/>
        <w:bidi w:val="0"/>
        <w:spacing w:before="0" w:after="283"/>
        <w:jc w:val="start"/>
        <w:rPr/>
      </w:pPr>
      <w:r>
        <w:rPr>
          <w:i/>
        </w:rPr>
        <w:t xml:space="preserve">(b) (Chernoff bound) Let M </w:t>
      </w:r>
      <w:r>
        <w:rPr/>
        <w:t xml:space="preserve">≥ 1, 0 ≤ </w:t>
      </w:r>
      <w:r>
        <w:rPr>
          <w:i/>
        </w:rPr>
        <w:t xml:space="preserve">p </w:t>
      </w:r>
      <w:r>
        <w:rPr/>
        <w:t xml:space="preserve">≤ 1, </w:t>
      </w:r>
      <w:r>
        <w:rPr>
          <w:i/>
        </w:rPr>
        <w:t xml:space="preserve">and Z </w:t>
      </w:r>
      <w:r>
        <w:rPr>
          <w:position w:val="-2"/>
          <w:sz w:val="19"/>
        </w:rPr>
        <w:t xml:space="preserve">1 </w:t>
      </w:r>
      <w:r>
        <w:rPr/>
        <w:t xml:space="preserve">, ⋯, </w:t>
      </w:r>
      <w:r>
        <w:rPr>
          <w:i/>
        </w:rPr>
        <w:t xml:space="preserve">Z </w:t>
      </w:r>
      <w:r>
        <w:rPr>
          <w:i/>
          <w:position w:val="-2"/>
          <w:sz w:val="19"/>
        </w:rPr>
        <w:t xml:space="preserve">M </w:t>
      </w:r>
      <w:r>
        <w:rPr>
          <w:i/>
        </w:rPr>
        <w:t xml:space="preserve">be random variables taking values in </w:t>
      </w:r>
      <w:r>
        <w:rPr/>
        <w:t xml:space="preserve">{0, 1}, </w:t>
      </w:r>
      <w:r>
        <w:rPr>
          <w:i/>
        </w:rPr>
        <w:t xml:space="preserve">with </w:t>
      </w:r>
      <w:r>
        <w:rPr>
          <w:rFonts w:ascii="sans-serif" w:hAnsi="sans-serif"/>
        </w:rPr>
        <w:t xml:space="preserve">Prob </w:t>
      </w:r>
      <w:r>
        <w:rPr/>
        <w:t xml:space="preserve">( </w:t>
      </w:r>
      <w:r>
        <w:rPr>
          <w:i/>
        </w:rPr>
        <w:t xml:space="preserve">Z </w:t>
      </w:r>
      <w:r>
        <w:rPr>
          <w:i/>
          <w:position w:val="-2"/>
          <w:sz w:val="19"/>
        </w:rPr>
        <w:t xml:space="preserve">k </w:t>
      </w:r>
      <w:r>
        <w:rPr/>
        <w:t xml:space="preserve">= 1) = </w:t>
      </w:r>
      <w:r>
        <w:rPr>
          <w:i/>
        </w:rPr>
        <w:t xml:space="preserve">p </w:t>
      </w:r>
      <w:r>
        <w:rPr/>
        <w:t xml:space="preserve">. </w:t>
      </w:r>
      <w:r>
        <w:rPr>
          <w:i/>
        </w:rPr>
        <w:t xml:space="preserve">Then for t </w:t>
      </w:r>
      <w:r>
        <w:rPr/>
        <w:t xml:space="preserve">∈ (0, 1], </w:t>
      </w:r>
    </w:p>
    <w:p>
      <w:pPr>
        <w:pStyle w:val="TextBody"/>
        <w:bidi w:val="0"/>
        <w:spacing w:before="0" w:after="283"/>
        <w:jc w:val="start"/>
        <w:rPr/>
      </w:pPr>
      <w:r>
        <w:rPr/>
        <w:t xml:space="preserve">Prob ( ∑ k = 1 M Z k ≤ ( 1 - t ) M p ) ≤ exp ( - t 2 M p / 2 ) , Prob ( | ∑ k = 1 M Z k - M p | ≥ t M p ) ≤ 2 exp ( - t 2 M p / 2 ) . ( B. 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https://assignbuster.com/kernel-based-analysis-of-massive-data/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Kernel-based analysis of massive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neucom.2017.01.026" TargetMode="External"/><Relationship Id="rId16" Type="http://schemas.openxmlformats.org/officeDocument/2006/relationships/hyperlink" Target="http://scholar.google.com/scholar_lookup?author=L.+Zhou&amp;author=S.+Pan&amp;author=J.+Wang&amp;author=AV.+Vasilakos+&amp;publication_year=2017&amp;title=Machine+learning+on+big+data%3A+opportunities+and+challenges&amp;journal=Neurocomputing.&amp;pages=350-61" TargetMode="External"/><Relationship Id="rId17" Type="http://schemas.openxmlformats.org/officeDocument/2006/relationships/hyperlink" Target="https://doi.org/10.1090/S0273-0979-01-00923-5" TargetMode="External"/><Relationship Id="rId18" Type="http://schemas.openxmlformats.org/officeDocument/2006/relationships/hyperlink" Target="http://scholar.google.com/scholar_lookup?author=F.+Cucker&amp;author=S.+Smale+&amp;publication_year=2002&amp;title=On+the+mathematical+foundations+of+learning&amp;journal=Bull+Am+Math+Soc.&amp;pages=1-49" TargetMode="External"/><Relationship Id="rId19" Type="http://schemas.openxmlformats.org/officeDocument/2006/relationships/hyperlink" Target="http://scholar.google.com/scholar_lookup?author=F.+Cucker&amp;author=DX.+Zhou+&amp;publication_year=2007&amp;title=Learning+Theory%3A+An+Approximation+Theory+Viewpoint" TargetMode="External"/><Relationship Id="rId20" Type="http://schemas.openxmlformats.org/officeDocument/2006/relationships/hyperlink" Target="https://doi.org/10.1007/BF00195855" TargetMode="External"/><Relationship Id="rId21" Type="http://schemas.openxmlformats.org/officeDocument/2006/relationships/hyperlink" Target="http://scholar.google.com/scholar_lookup?author=F.+Girosi&amp;author=T.+Poggio+&amp;publication_year=1990&amp;title=Networks+and+the+best+approximation+property&amp;journal=Biol+Cybernet.&amp;pages=169-76" TargetMode="External"/><Relationship Id="rId22" Type="http://schemas.openxmlformats.org/officeDocument/2006/relationships/hyperlink" Target="https://doi.org/10.1016/j.acha.2006.05.005" TargetMode="External"/><Relationship Id="rId23" Type="http://schemas.openxmlformats.org/officeDocument/2006/relationships/hyperlink" Target="http://scholar.google.com/scholar_lookup?author=CK.+Chui&amp;author=DL.+Donoho+&amp;publication_year=2006&amp;title=Special+issue%3A+diffusion+maps+and+wavelets&amp;journal=Appl+Comput+Harm+Anal.&amp;pages=1-2" TargetMode="External"/><Relationship Id="rId24" Type="http://schemas.openxmlformats.org/officeDocument/2006/relationships/hyperlink" Target="https://pubmed.ncbi.nlm.nih.gov/20175497" TargetMode="External"/><Relationship Id="rId25" Type="http://schemas.openxmlformats.org/officeDocument/2006/relationships/hyperlink" Target="https://doi.org/10.1162/089976603321780317" TargetMode="External"/><Relationship Id="rId26" Type="http://schemas.openxmlformats.org/officeDocument/2006/relationships/hyperlink" Target="http://scholar.google.com/scholar_lookup?author=M.+Belkin&amp;author=P.+Niyogi+&amp;publication_year=2003&amp;title=Laplacian+eigenmaps+for+dimensionality+reduction+and+data+representation&amp;journal=Neural+Comput.&amp;pages=1373-96" TargetMode="External"/><Relationship Id="rId27" Type="http://schemas.openxmlformats.org/officeDocument/2006/relationships/hyperlink" Target="https://doi.org/10.1016/j.jcss.2007.08.006" TargetMode="External"/><Relationship Id="rId28" Type="http://schemas.openxmlformats.org/officeDocument/2006/relationships/hyperlink" Target="http://scholar.google.com/scholar_lookup?author=M.+Belkin&amp;author=P.+Niyogi+&amp;publication_year=2008&amp;title=Towards+a+theoretical+foundation+for+Laplacian-based+manifold+methods&amp;journal=J+Comput+Syst+Sci.&amp;pages=1289-308" TargetMode="External"/><Relationship Id="rId29" Type="http://schemas.openxmlformats.org/officeDocument/2006/relationships/hyperlink" Target="https://doi.org/10.1023/B: MACH.0000033120.25363.1e" TargetMode="External"/><Relationship Id="rId30" Type="http://schemas.openxmlformats.org/officeDocument/2006/relationships/hyperlink" Target="http://scholar.google.com/scholar_lookup?author=M.+Belkin&amp;author=P.+Niyogi+&amp;publication_year=2004&amp;title=Semi-supervised+learning+on+Riemannian+manifolds&amp;journal=Mach+Learn.&amp;pages=209-39" TargetMode="External"/><Relationship Id="rId31" Type="http://schemas.openxmlformats.org/officeDocument/2006/relationships/hyperlink" Target="http://scholar.google.com/scholar_lookup?author=SS.+Lafon+&amp;publication_year=2004&amp;title=Diffusion+maps+and+geometric+harmonics" TargetMode="External"/><Relationship Id="rId32" Type="http://schemas.openxmlformats.org/officeDocument/2006/relationships/hyperlink" Target="https://doi.org/10.1016/j.acha.2006.03.004" TargetMode="External"/><Relationship Id="rId33" Type="http://schemas.openxmlformats.org/officeDocument/2006/relationships/hyperlink" Target="http://scholar.google.com/scholar_lookup?author=A.+Singer+&amp;publication_year=2006&amp;title=From+graph+to+manifold+Laplacian%3A+the+convergence+rate&amp;journal=Appl+Comput+Harm+Anal.&amp;pages=128-34" TargetMode="External"/><Relationship Id="rId34" Type="http://schemas.openxmlformats.org/officeDocument/2006/relationships/hyperlink" Target="https://doi.org/10.5186/aasfm.2010.3508" TargetMode="External"/><Relationship Id="rId35" Type="http://schemas.openxmlformats.org/officeDocument/2006/relationships/hyperlink" Target="http://scholar.google.com/scholar_lookup?author=PW.+Jones&amp;author=M.+Maggioni&amp;author=R.+Schul+&amp;publication_year=2010&amp;title=Universal+local+parametrizations+via+heat+kernels+and+eigenfunctions+of+the+Laplacian&amp;journal=Ann+Acad+Sci+Fenn+Math.&amp;pages=131-74" TargetMode="External"/><Relationship Id="rId36" Type="http://schemas.openxmlformats.org/officeDocument/2006/relationships/hyperlink" Target="http://scholar.google.com/scholar_lookup?author=W.+Liao&amp;author=M.+Maggioni+&amp;publication_year=2016&amp;title=Adaptive+geometric+multiscale+approximations+for+intrinsically+low-dimensional+data&amp;journal=arXiv." TargetMode="External"/><Relationship Id="rId37" Type="http://schemas.openxmlformats.org/officeDocument/2006/relationships/hyperlink" Target="https://doi.org/10.1016/j.acha.2007.07.001" TargetMode="External"/><Relationship Id="rId38" Type="http://schemas.openxmlformats.org/officeDocument/2006/relationships/hyperlink" Target="http://scholar.google.com/scholar_lookup?author=M.+Maggioni&amp;author=HN.+Mhaskar+&amp;publication_year=2008&amp;title=Diffusion+polynomial+frames+on+metric+measure+spaces&amp;journal=Appl+Comput+Harm+Anal.&amp;pages=329-53" TargetMode="External"/><Relationship Id="rId39" Type="http://schemas.openxmlformats.org/officeDocument/2006/relationships/hyperlink" Target="https://doi.org/10.1016/j.acha.2009.08.006" TargetMode="External"/><Relationship Id="rId40" Type="http://schemas.openxmlformats.org/officeDocument/2006/relationships/hyperlink" Target="http://scholar.google.com/scholar_lookup?author=HN.+Mhaskar+&amp;publication_year=2010&amp;title=Eignets+for+function+approximation+on+manifolds&amp;journal=Appl+Comput+Harm+Anal.&amp;pages=63-87" TargetMode="External"/><Relationship Id="rId41" Type="http://schemas.openxmlformats.org/officeDocument/2006/relationships/hyperlink" Target="https://pubmed.ncbi.nlm.nih.gov/21315554" TargetMode="External"/><Relationship Id="rId42" Type="http://schemas.openxmlformats.org/officeDocument/2006/relationships/hyperlink" Target="https://doi.org/10.1016/j.neunet.2010.12.007" TargetMode="External"/><Relationship Id="rId43" Type="http://schemas.openxmlformats.org/officeDocument/2006/relationships/hyperlink" Target="http://scholar.google.com/scholar_lookup?author=HN.+Mhaskar+&amp;publication_year=2011&amp;title=A+generalized+diffusion+frame+for+parsimonious+representation+of+functions+on+data+defined+manifolds&amp;journal=Neural+Netw.&amp;pages=345-59" TargetMode="External"/><Relationship Id="rId44" Type="http://schemas.openxmlformats.org/officeDocument/2006/relationships/hyperlink" Target="https://pubmed.ncbi.nlm.nih.gov/23101786" TargetMode="External"/><Relationship Id="rId45" Type="http://schemas.openxmlformats.org/officeDocument/2006/relationships/hyperlink" Target="https://doi.org/10.1089/cmb.2012.0187" TargetMode="External"/><Relationship Id="rId46" Type="http://schemas.openxmlformats.org/officeDocument/2006/relationships/hyperlink" Target="http://scholar.google.com/scholar_lookup?author=M.+Ehler&amp;author=F.+Filbir&amp;author=HN.+Mhaskar+&amp;publication_year=2012&amp;title=Locally+learning+biomedical+data+using+diffusion+frames&amp;journal=J+Comput+Biol.&amp;pages=1251-64" TargetMode="External"/><Relationship Id="rId47" Type="http://schemas.openxmlformats.org/officeDocument/2006/relationships/hyperlink" Target="https://doi.org/10.1016/j.jco.2011.03.002" TargetMode="External"/><Relationship Id="rId48" Type="http://schemas.openxmlformats.org/officeDocument/2006/relationships/hyperlink" Target="http://scholar.google.com/scholar_lookup?author=F.+Filbir&amp;author=HN.+Mhaskar+&amp;publication_year=2011&amp;title=Marcinkiewicz-Zygmund+measures+on+manifolds&amp;journal=J+Complexity.&amp;pages=568-96" TargetMode="External"/><Relationship Id="rId49" Type="http://schemas.openxmlformats.org/officeDocument/2006/relationships/hyperlink" Target="http://scholar.google.com/scholar_lookup?author=L.+Rosasco&amp;author=M.+Belkin&amp;author=ED.+Vito+&amp;publication_year=2010&amp;title=On+learning+with+integral+operators&amp;journal=J+Mach+Learn+Res.&amp;pages=905-34" TargetMode="External"/><Relationship Id="rId50" Type="http://schemas.openxmlformats.org/officeDocument/2006/relationships/hyperlink" Target="http://jmlr.org/papers/v11/rosasco10a.html" TargetMode="External"/><Relationship Id="rId51" Type="http://schemas.openxmlformats.org/officeDocument/2006/relationships/hyperlink" Target="http://scholar.google.com/scholar_lookup?author=A.+Rudi&amp;author=L.+Carratino&amp;author=L.+Rosasco+&amp;publication_year=2017&amp;title=Falkon%3A+an+optimal+large+scale+kernel+method&amp;journal=arXiv." TargetMode="External"/><Relationship Id="rId52" Type="http://schemas.openxmlformats.org/officeDocument/2006/relationships/hyperlink" Target="https://pubmed.ncbi.nlm.nih.gov/26613319" TargetMode="External"/><Relationship Id="rId53" Type="http://schemas.openxmlformats.org/officeDocument/2006/relationships/hyperlink" Target="http://scholar.google.com/scholar_lookup?author=S.+Lu&amp;author=SV.+Pereverzev+&amp;publication_year=2013&amp;title=Regularization+Theory+for+Ill-Posed+Problems" TargetMode="External"/><Relationship Id="rId54" Type="http://schemas.openxmlformats.org/officeDocument/2006/relationships/hyperlink" Target="https://doi.org/10.3389/fams.2019.00021" TargetMode="External"/><Relationship Id="rId55" Type="http://schemas.openxmlformats.org/officeDocument/2006/relationships/hyperlink" Target="http://scholar.google.com/scholar_lookup?author=H.+Mhaskar&amp;author=SV.+Pereverzyev&amp;author=VY.+Semenov&amp;author=EV.+Semenova+&amp;publication_year=2019&amp;title=Data+based+construction+of+kernels+for+semi-supervised+learning+with+less+labels&amp;journal=Front+Appl+Math+Stat.&amp;pages=21" TargetMode="External"/><Relationship Id="rId56" Type="http://schemas.openxmlformats.org/officeDocument/2006/relationships/hyperlink" Target="https://doi.org/10.3389/fams.2017.00001" TargetMode="External"/><Relationship Id="rId57" Type="http://schemas.openxmlformats.org/officeDocument/2006/relationships/hyperlink" Target="http://scholar.google.com/scholar_lookup?author=SV.+Pereverzyev&amp;author=P.+Tkachenko+&amp;publication_year=2017&amp;title=Regularization+by+the+linear+functional+strategy+with+multiple+kernels&amp;journal=Front+Appl+Math+Stat.&amp;pages=1" TargetMode="External"/><Relationship Id="rId58" Type="http://schemas.openxmlformats.org/officeDocument/2006/relationships/hyperlink" Target="https://doi.org/10.1090/jams/852" TargetMode="External"/><Relationship Id="rId59" Type="http://schemas.openxmlformats.org/officeDocument/2006/relationships/hyperlink" Target="http://scholar.google.com/scholar_lookup?author=C.+Fefferman&amp;author=S.+Mitter&amp;author=H.+Narayanan+&amp;publication_year=2016&amp;title=Testing+the+manifold+hypothesis&amp;journal=J+Am+Math+Soc.&amp;pages=983-1049" TargetMode="External"/><Relationship Id="rId60" Type="http://schemas.openxmlformats.org/officeDocument/2006/relationships/hyperlink" Target="http://scholar.google.com/scholar_lookup?author=CK.+Chui&amp;author=S-B.+Lin&amp;author=B.+Zhang&amp;author=DX.+Zhou+&amp;publication_year=2019&amp;title=Realization+of+spatial+sparseness+by+deep+relu+nets+with+massive+data&amp;journal=arXiv." TargetMode="External"/><Relationship Id="rId61" Type="http://schemas.openxmlformats.org/officeDocument/2006/relationships/hyperlink" Target="https://doi.org/10.1088/1361-6420/aa72b2" TargetMode="External"/><Relationship Id="rId62" Type="http://schemas.openxmlformats.org/officeDocument/2006/relationships/hyperlink" Target="http://scholar.google.com/scholar_lookup?author=ZC.+Guo&amp;author=SB.+Lin&amp;author=DX.+Zhou+&amp;publication_year=2017&amp;title=Learning+theory+of+distributed+spectral+algorithms&amp;journal=Inverse+Probl.&amp;pages=074009" TargetMode="External"/><Relationship Id="rId63" Type="http://schemas.openxmlformats.org/officeDocument/2006/relationships/hyperlink" Target="http://scholar.google.com/scholar_lookup?author=SB.+Lin&amp;author=YG.+Wang&amp;author=DX.+Zhou+&amp;publication_year=2019&amp;title=Distributed+filtered+hyperinterpolation+for+noisy+data+on+the+sphere&amp;journal=arXiv." TargetMode="External"/><Relationship Id="rId64" Type="http://schemas.openxmlformats.org/officeDocument/2006/relationships/hyperlink" Target="https://doi.org/10.1142/S0219530516400042" TargetMode="External"/><Relationship Id="rId65" Type="http://schemas.openxmlformats.org/officeDocument/2006/relationships/hyperlink" Target="http://scholar.google.com/scholar_lookup?author=HN.+Mhaskar&amp;author=T.+Poggio+&amp;publication_year=2016&amp;title=Deep+vs.+shallow+networks%3A+an+approximation+theory+perspective&amp;journal=Anal+Appl.&amp;pages=829-48" TargetMode="External"/><Relationship Id="rId66" Type="http://schemas.openxmlformats.org/officeDocument/2006/relationships/hyperlink" Target="http://scholar.google.com/scholar_lookup?author=H.+Mhaskar&amp;author=T.+Poggio+&amp;publication_year=2019&amp;title=Function+approximation+by+deep+networks&amp;journal=arXiv." TargetMode="External"/><Relationship Id="rId67" Type="http://schemas.openxmlformats.org/officeDocument/2006/relationships/hyperlink" Target="https://doi.org/10.1016/j.acha.2004.11.004" TargetMode="External"/><Relationship Id="rId68" Type="http://schemas.openxmlformats.org/officeDocument/2006/relationships/hyperlink" Target="http://scholar.google.com/scholar_lookup?author=HN.+Mhaskar+&amp;publication_year=2005&amp;title=On+the+representation+of+smooth+functions+on+the+sphere+using+finitely+many+bits&amp;journal=Appl+Comput+Harm+Anal.&amp;pages=215-33" TargetMode="External"/><Relationship Id="rId69" Type="http://schemas.openxmlformats.org/officeDocument/2006/relationships/hyperlink" Target="https://doi.org/10.1007/s10208-009-9049-1" TargetMode="External"/><Relationship Id="rId70" Type="http://schemas.openxmlformats.org/officeDocument/2006/relationships/hyperlink" Target="http://scholar.google.com/scholar_lookup?author=S.+Smale&amp;author=L.+Rosasco&amp;author=J.+Bouvrie&amp;author=A.+Caponnetto&amp;author=T.+Poggio+&amp;publication_year=2010&amp;title=Mathematics+of+the+neural+response&amp;journal=Foundat+Comput+Math.&amp;pages=67-91" TargetMode="External"/><Relationship Id="rId71" Type="http://schemas.openxmlformats.org/officeDocument/2006/relationships/hyperlink" Target="https://doi.org/10.1006/jcom.2001.0637" TargetMode="External"/><Relationship Id="rId72" Type="http://schemas.openxmlformats.org/officeDocument/2006/relationships/hyperlink" Target="http://scholar.google.com/scholar_lookup?author=HN.+Mhaskar+&amp;publication_year=2002&amp;title=On+the+representation+of+band+limited+functions+using+finitely+many+bits&amp;journal=J+Complexity.&amp;pages=449-78" TargetMode="External"/><Relationship Id="rId73" Type="http://schemas.openxmlformats.org/officeDocument/2006/relationships/hyperlink" Target="https://doi.org/10.1016/0898-1221(90)90272-L" TargetMode="External"/><Relationship Id="rId74" Type="http://schemas.openxmlformats.org/officeDocument/2006/relationships/hyperlink" Target="http://scholar.google.com/scholar_lookup?author=RL.+Hardy+&amp;publication_year=1990&amp;title=Theory+and+applications+of+the+multiquadric-biharmonic+method+20+years+of+discovery+1968&#8211;1988&amp;journal=Comput+Math+Appl.&amp;pages=163-208" TargetMode="External"/><Relationship Id="rId75" Type="http://schemas.openxmlformats.org/officeDocument/2006/relationships/hyperlink" Target="http://scholar.google.com/scholar_lookup?author=A.+M&#252;ller+&amp;publication_year=2006&amp;title=Spherical+Harmonics" TargetMode="External"/><Relationship Id="rId76" Type="http://schemas.openxmlformats.org/officeDocument/2006/relationships/hyperlink" Target="https://doi.org/10.1023/A: 1018967708053" TargetMode="External"/><Relationship Id="rId77" Type="http://schemas.openxmlformats.org/officeDocument/2006/relationships/hyperlink" Target="http://scholar.google.com/scholar_lookup?author=HN.+Mhaskar&amp;author=FJ.+Narcowich&amp;author=JD.+Ward+&amp;publication_year=1999&amp;title=Approximation+properties+of+zonal+function+networks+using+scattered+data+on+the+sphere&amp;journal=Adv+Comput+Math.&amp;pages=121-37" TargetMode="External"/><Relationship Id="rId78" Type="http://schemas.openxmlformats.org/officeDocument/2006/relationships/hyperlink" Target="http://scholar.google.com/scholar_lookup?author=AF.+Timan+&amp;publication_year=2014&amp;title=Theory+of+Approximation+of+Functions+of+a+Real+Variable%3A+International+Series+of+Monographs+on+Pure+and+Applied+Mathematics" TargetMode="External"/><Relationship Id="rId79" Type="http://schemas.openxmlformats.org/officeDocument/2006/relationships/hyperlink" Target="https://doi.org/10.1016/j.acha.2017.12.007" TargetMode="External"/><Relationship Id="rId80" Type="http://schemas.openxmlformats.org/officeDocument/2006/relationships/hyperlink" Target="http://scholar.google.com/scholar_lookup?author=CK.+Chui&amp;author=HN.+Mhaskar+&amp;publication_year=2019&amp;title=A+unified+method+for+super-resolution+recovery+and+real+exponential-sum+separation&amp;journal=Appl+Comput+Harmon+Anal.&amp;pages=431-51" TargetMode="External"/><Relationship Id="rId81" Type="http://schemas.openxmlformats.org/officeDocument/2006/relationships/hyperlink" Target="https://doi.org/10.1016/j.acha.2017.08.010" TargetMode="External"/><Relationship Id="rId82" Type="http://schemas.openxmlformats.org/officeDocument/2006/relationships/hyperlink" Target="http://scholar.google.com/scholar_lookup?author=CK.+Chui&amp;author=HN.+Mhaskar+&amp;publication_year=2018&amp;title=A+Fourier-invariant+method+for+locating+point-masses+and+computing+their+attributes&amp;journal=Appl+Comput+Harmon+Anal.&amp;pages=436-52" TargetMode="External"/><Relationship Id="rId83" Type="http://schemas.openxmlformats.org/officeDocument/2006/relationships/hyperlink" Target="http://scholar.google.com/scholar_lookup?author=HN.+Mhaskar+&amp;publication_year=1996&amp;title=Introduction+to+the+Theory+of+Weighted+Polynomial+Approximation" TargetMode="External"/><Relationship Id="rId84" Type="http://schemas.openxmlformats.org/officeDocument/2006/relationships/hyperlink" Target="http://scholar.google.com/scholar_lookup?author=S.+Steinerberger+&amp;publication_year=2017&amp;title=On+the+spectral+resolution+of+products+of+laplacian+eigenfunctions&amp;journal=arXiv." TargetMode="External"/><Relationship Id="rId85" Type="http://schemas.openxmlformats.org/officeDocument/2006/relationships/hyperlink" Target="https://doi.org/10.1016/j.jfa.2019.05.025" TargetMode="External"/><Relationship Id="rId86" Type="http://schemas.openxmlformats.org/officeDocument/2006/relationships/hyperlink" Target="http://scholar.google.com/scholar_lookup?author=J.+Lu&amp;author=CD.+Sogge&amp;author=S.+Steinerberger+&amp;publication_year=2019&amp;title=Approximating+pointwise+products+of+laplacian+eigenfunctions&amp;journal=J+Funct+Anal.&amp;pages=3271-82" TargetMode="External"/><Relationship Id="rId87" Type="http://schemas.openxmlformats.org/officeDocument/2006/relationships/hyperlink" Target="http://scholar.google.com/scholar_lookup?author=J.+Lu&amp;author=S.+Steinerberger+&amp;publication_year=2018&amp;title=On+pointwise+products+of+elliptic+eigenfunctions&amp;journal=arXiv." TargetMode="External"/><Relationship Id="rId88" Type="http://schemas.openxmlformats.org/officeDocument/2006/relationships/hyperlink" Target="https://doi.org/10.1007/s12220-010-9150-3" TargetMode="External"/><Relationship Id="rId89" Type="http://schemas.openxmlformats.org/officeDocument/2006/relationships/hyperlink" Target="http://scholar.google.com/scholar_lookup?author=D.+Geller&amp;author=IZ.+Pesenson+&amp;publication_year=2011&amp;title=Band-limited+localized+Parseval+frames+and+Besov+spaces+on+compact+homogeneous+manifolds&amp;journal=J+Geometr+Anal.&amp;pages=334-71" TargetMode="External"/><Relationship Id="rId90" Type="http://schemas.openxmlformats.org/officeDocument/2006/relationships/hyperlink" Target="https://doi.org/10.1007/978-3-319-49242-1_16" TargetMode="External"/><Relationship Id="rId91" Type="http://schemas.openxmlformats.org/officeDocument/2006/relationships/hyperlink" Target="http://scholar.google.com/scholar_lookup?author=HN.+Mhaskar+&amp;publication_year=2017&amp;title=Local+approximation+using+Hermite+functions&amp;journal=Progress+in+Approximation+Theory+and+Applicable+Complex+Analysis&amp;pages=341-62" TargetMode="External"/><Relationship Id="rId92" Type="http://schemas.openxmlformats.org/officeDocument/2006/relationships/hyperlink" Target="https://doi.org/10.1007/s00041-010-9119-4" TargetMode="External"/><Relationship Id="rId93" Type="http://schemas.openxmlformats.org/officeDocument/2006/relationships/hyperlink" Target="http://scholar.google.com/scholar_lookup?author=F.+Filbir&amp;author=HN.+Mhaskar+&amp;publication_year=2010&amp;title=A+quadrature+formula+for+diffusion+polynomials+corresponding+to+a+generalized+heat+kernel&amp;journal=J+Fourier+Anal+Appl.&amp;pages=629-57" TargetMode="External"/><Relationship Id="rId94" Type="http://schemas.openxmlformats.org/officeDocument/2006/relationships/hyperlink" Target="https://doi.org/10.1016/j.acha.2016.06.007" TargetMode="External"/><Relationship Id="rId95" Type="http://schemas.openxmlformats.org/officeDocument/2006/relationships/hyperlink" Target="http://scholar.google.com/scholar_lookup?author=HN.+Mhaskar+&amp;publication_year=2018&amp;title=A+unified+framework+for+harmonic+analysis+of+functions+on+directed+graphs+and+changing+data&amp;journal=Appl+Comput+Harm+Anal.&amp;pages=611-44" TargetMode="External"/><Relationship Id="rId96" Type="http://schemas.openxmlformats.org/officeDocument/2006/relationships/hyperlink" Target="http://scholar.google.com/scholar_lookup?author=TJ.+Rivlin+&amp;publication_year=1974&amp;title=The+Chebyshev+Polynomials" TargetMode="External"/><Relationship Id="rId97" Type="http://schemas.openxmlformats.org/officeDocument/2006/relationships/hyperlink" Target="https://www.math.uni-bielefeld.de/~grigor/hga.pdf" TargetMode="External"/><Relationship Id="rId98" Type="http://schemas.openxmlformats.org/officeDocument/2006/relationships/hyperlink" Target="http://scholar.google.com/scholar_lookup?author=A.+Grigorlyan+&amp;publication_year=2010&amp;title=Heat+kernels+on+metric+measure+spaces+with+regular+volume+growth&amp;journal=Handb+Geometr+Anal." TargetMode="External"/><Relationship Id="rId99" Type="http://schemas.openxmlformats.org/officeDocument/2006/relationships/hyperlink" Target="https://doi.org/10.1007/978-3-319-72456-0_41" TargetMode="External"/><Relationship Id="rId100" Type="http://schemas.openxmlformats.org/officeDocument/2006/relationships/hyperlink" Target="http://scholar.google.com/scholar_lookup?author=HN.+Mhaskar+&amp;publication_year=2017&amp;title=Approximate+quadrature+measures+on+data-defined+spaces&amp;journal=Festschrift+for+the+80th+Birthday+of+Ian+Sloan&amp;pages=931-62" TargetMode="External"/><Relationship Id="rId101" Type="http://schemas.openxmlformats.org/officeDocument/2006/relationships/hyperlink" Target="https://doi.org/10.1007/978-3-0348-7600-1_10" TargetMode="External"/><Relationship Id="rId102" Type="http://schemas.openxmlformats.org/officeDocument/2006/relationships/hyperlink" Target="http://scholar.google.com/scholar_lookup?author=HN.+Mhaskar+&amp;publication_year=2003&amp;title=On+the+degree+of+approximation+in+multivariate+weighted+approximation&amp;journal=Advanced+Problems+in+Constructive+Approximation&amp;pages=129-41" TargetMode="External"/><Relationship Id="rId103" Type="http://schemas.openxmlformats.org/officeDocument/2006/relationships/hyperlink" Target="https://pubmed.ncbi.nlm.nih.gov/32927428" TargetMode="External"/><Relationship Id="rId104" Type="http://schemas.openxmlformats.org/officeDocument/2006/relationships/hyperlink" Target="http://scholar.google.com/scholar_lookup?author=HN.+Mhaskar+&amp;publication_year=1999&amp;title=Approximation+theory+and+neural+networks&amp;journal=Proceedings+of+the+International+Workshop+in+Wavelet+Analysis+and+Applications&amp;pages=247-89" TargetMode="External"/><Relationship Id="rId105" Type="http://schemas.openxmlformats.org/officeDocument/2006/relationships/hyperlink" Target="https://doi.org/10.1090/S0025-5718-00-01240-0" TargetMode="External"/><Relationship Id="rId106" Type="http://schemas.openxmlformats.org/officeDocument/2006/relationships/hyperlink" Target="http://scholar.google.com/scholar_lookup?author=HN.+Mhaskar&amp;author=FJ.+Narcowich&amp;author=JD.+Ward+&amp;publication_year=2001&amp;title=Spherical+Marcinkiewicz-Zygmund+inequalities+and+positive+quadrature&amp;journal=Math+Comput.&amp;pages=1113-30" TargetMode="External"/><Relationship Id="rId107" Type="http://schemas.openxmlformats.org/officeDocument/2006/relationships/hyperlink" Target="https://pubmed.ncbi.nlm.nih.gov/31869651" TargetMode="External"/><Relationship Id="rId108" Type="http://schemas.openxmlformats.org/officeDocument/2006/relationships/hyperlink" Target="https://doi.org/10.1016/j.neunet.2019.11.006" TargetMode="External"/><Relationship Id="rId109" Type="http://schemas.openxmlformats.org/officeDocument/2006/relationships/hyperlink" Target="http://scholar.google.com/scholar_lookup?author=HN.+Mhaskar+&amp;publication_year=2020&amp;title=Dimension+independent+bounds+for+general+shallow+networks&amp;journal=Neural+Netw.&amp;pages=142-52" TargetMode="External"/><Relationship Id="rId110" Type="http://schemas.openxmlformats.org/officeDocument/2006/relationships/hyperlink" Target="https://doi.org/10.1007/BF02391913" TargetMode="External"/><Relationship Id="rId111" Type="http://schemas.openxmlformats.org/officeDocument/2006/relationships/hyperlink" Target="http://scholar.google.com/scholar_lookup?author=L.+H&#246;rmander+&amp;publication_year=1968&amp;title=The+spectral+function+of+an+elliptic+operator&amp;journal=Acta+Math.&amp;pages=193-218" TargetMode="External"/><Relationship Id="rId112" Type="http://schemas.openxmlformats.org/officeDocument/2006/relationships/hyperlink" Target="http://scholar.google.com/scholar_lookup?author=MA.+Shubin+&amp;publication_year=1987&amp;title=Pseudodifferential+Operators+and+Spectral+Theory" TargetMode="External"/><Relationship Id="rId113" Type="http://schemas.openxmlformats.org/officeDocument/2006/relationships/hyperlink" Target="https://doi.org/10.4310/jdg/1214459753" TargetMode="External"/><Relationship Id="rId114" Type="http://schemas.openxmlformats.org/officeDocument/2006/relationships/hyperlink" Target="http://scholar.google.com/scholar_lookup?author=A.+Grigor'yan+&amp;publication_year=1997&amp;title=Gaussian+upper+bounds+for+the+heat+kernel+on+arbitrary+manifolds&amp;journal=J+Diff+Geom.&amp;pages=33-52" TargetMode="External"/><Relationship Id="rId115" Type="http://schemas.openxmlformats.org/officeDocument/2006/relationships/hyperlink" Target="http://scholar.google.com/scholar_lookup?author=S.+Boucheron&amp;author=G.+Lugosi&amp;author=P.+Massart+&amp;publication_year=2013&amp;title=Concentration+Inequalities%3A+A+Nonasymptotic+Theory+of+Independence" TargetMode="External"/><Relationship Id="rId116" Type="http://schemas.openxmlformats.org/officeDocument/2006/relationships/hyperlink" Target="https://doi.org/10.1016/0020-0190(90)90214-I" TargetMode="External"/><Relationship Id="rId117" Type="http://schemas.openxmlformats.org/officeDocument/2006/relationships/hyperlink" Target="http://scholar.google.com/scholar_lookup?author=T.+Hagerup&amp;author=C.+R&#252;b+&amp;publication_year=1990&amp;title=A+guided+tour+of+Chernoff+bounds&amp;journal=Inform+Process+Lett.&amp;pages=3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Kernel-based analysis of massive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Kernel-based analysis of massive data</dc:title>
  <dc:subject>Health &amp; Medicine;</dc:subject>
  <dc:creator>AssignBuster</dc:creator>
  <cp:keywords/>
  <dc:description>It is proved in the abovementioned papers that as the size of the data tends to infinity, the graph Laplacian converges to the Laplace-Beltrami operat...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