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Jeremy todd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English 122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4/5/97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Fate of King Oedipus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“ King Oedipus” there comes a point in the play where Oedipus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learns something that plays an important role throughout the play. He learns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 oracle that he will eventually kill his own Father and sleep with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mother. As one could imagine this is a shock to Oedipus, and he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believe the oracle. However, he cannot control any of this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happening because it is his fate. He is a victim of circumstances beyond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control. Oedipus has no control on the outcome of what happens in his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his life had already been planned by the Greek Gods.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whole play there are references made to many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ancient Greek Gods, for example, Apollo, Zeus, Dionysis, and Artemis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discussed quite often. In ancient Greece the people believed that if anything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happened one of the god’s had a reason for it. Each god was related to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thing like Poseidon being the god of the sea. They thought that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a tidal wave or a hurricane it was because Poseidon was angry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them. This is the basis for my assumption that Oedipus had no control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fate.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of all, when Oedipus is just a baby his father, King Laius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Thebes, is told in an oracle that his own son will kill him. So,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 of his wife, Jocasta, the baby’s feet are pinioned, and it’s given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 who is supposed to leave it to die on Mt. Cithaeron. However,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 feels sorry for the baby, and gives it to a fellow shepherd from Corinth.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shepherd from Corinth presented the baby to the childless King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Corinth, who is Polybus, and he brings him up as his own. He gives him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 Oedipus, which means swollen foot, because of his deformity.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shows how the god’s had already intended for his life to be.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no way to control what his parents did to him after he was born. Then,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eighteen years later, he leaves Corinth for Delphi, to check on his parentage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oracle of Apollo. The oracle, though, gives him a horrific prediction.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that he will kill his father and sleep with his mother, which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most inconceivable crime in a Greek family. After hearing this he flees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Corinth and heads toward Thebes believing to of left his father behind in case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oracle was right.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 god Apollo has somewhat tricked him. Since he believes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his real father is Polybus, but he does not yet know that his father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 of Thebes, which is where he is going. Along the way he meets an 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 driving a wagon of slaves at a place where three roads meet, and he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precedes to kill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pass after this incident, during which time he becomes King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Thebes, marries Jocasta (his mother), and fathers four children by 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Slowly, Thebes becomes engulfed by a horrific plague, which kills animals,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children, and crops. Oedipus, being the brave king he is, promises to save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city. Since plagues are caused by pollution, and the pollution is caused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sins the gods are the only one’s who can reveal it’s cause. Oedipus sends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brother-in-law, Creon, to see the oracle at Delphi again, and the god’s answer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that the plague was caused due to an unpunished murderer. That being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murderer of Laius. He then places a terrible curse on the murderer whomever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is, and then looks for help from Teiresias, the respected prophet. She tells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that he is the killer, and she hints at even worse crimes. Oedipus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enraged at what she tells him, and thinks that Teiresias and Creon have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up to dethrone him. Teiresias departs with threats of her life while Creon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begs his innocence. Oedipus does not believe him, and would have had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executed if not for Jocasta.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hearing that the argument was the result of what an oracle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told them she reassures Oedipus by saying that what the oracles say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nonsense. She then tells a story of how her and Laius were told by one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son would kill his father. She then tells him how the father was killed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robbers at a place where three roads meet. Then Oedipus remembers that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killed a man at a place like this and wonders if it was Laius. He realizes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would make him the cursed murderer who is to blame for the plague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Thebes. Jocasta pleads with Oedipus that a witness said it was thieves,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it could not have been him. Oedipus wants this witness to be found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his fears can be laid to rest. During this time a messenger arrives to tell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Oedipus that his father, the King of Corinth, has died and that he is now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 of Corinth as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Oedipus is saddened by this event, but tells the messenger that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cannot return to Corinth while his mother is still alive. Then the messenger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tries to help himself out by telling Oedipus that she was not really his mother,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 was Polybus his father. He then explains to them that Oedipus was given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him by a shepherd from Thebes. Jocasta then realizes that Oedipus is truly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son and rushes away. Meanwhile Oedipus believes that she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embarrassed that her husband might have been an unwanted child,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perhaps he was the son of a slave.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last the Theban shepherd arrives, and this is ironic because turned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to be the man who was the witness to the murder of Laius. The shepherd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reluctant to tell Oedipus anything. Not until after a threat of torture does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tell Oedipus that the baby was given to him by Jocasta to be killed,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passed it on to the Corinthian out of pity. Oedipus now knowing the truth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rushes to find Jocasta, but alas, it was to late. She had already hanged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herself. Oedipus then takes the shoulder pins from her dress and gouges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eyes out with them blinding himself. From this misfortune Creon becomes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King, and after allowing Oedipus to say good-bye to his daughters, orders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into the house, to await disposal at the god’s pleasure. As Oedipus 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house he is continually saying that he should be left to die on Mt.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Cithaeron just as the gods intended for him 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one can see, the god’s played with the lives and emotions of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characters in the play. While doing so Oedipus could in no way control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fate. The god’s mislead him, and did not allow him to keep from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destiny. Oedipus was indeed a victim. A victim of circumstances beyond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control, and it just goes to show that it is impossible for someone to escape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own fate.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————————————————————–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https://assignbuster.com/jeremy-todd-essay/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Jeremy todd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eremy-todd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Jeremy todd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Jeremy todd essay</dc:title>
  <dc:subject>Others;</dc:subject>
  <dc:creator>AssignBuster</dc:creator>
  <cp:keywords/>
  <dc:description>During this time a messenger arrives to tell Oedipus that his father, the King of Corinth, has died and that he is now the King of Corinth as well.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