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"https://assignbuster.com/corrigendum-recent-advances-in-lentiviral-vaccines-for-hiv-1-infection/"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recent advances in lentiviral vaccines for hiv-1 infection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</w:r>
    </w:p>
    <w:p>
      <w:pPr>
        <w:pStyle w:val="TextBody"/>
        <w:bidi w:val="0"/>
        <w:spacing w:before="0" w:after="283"/>
        <w:jc w:val="start"/>
        <w:rPr/>
      </w:pPr>
      <w:hyperlink r:id="rId15">
        <w:r>
          <w:rPr>
            <w:rStyle w:val="a8"/>
          </w:rPr>
          <w:t xml:space="preserve">Recent Advances in Lentiviral Vaccines for HIV-1 Infection </w:t>
          <w:br/>
        </w:r>
        <w:r>
          <w:rPr>
            <w:rStyle w:val="a8"/>
            <w:i/>
          </w:rPr>
          <w:t xml:space="preserve">by Norton TD, Miller EA. Front Immunol (2016) 7: 243. doi: 10. 3389/fimmu. 2016. 00243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article, an error in the references in the section entitled “ Addressing Safety Concerns with LV Vaccine Vectors” is present. Reference number 20 which is cited twice in this section is an error and should instead be Di Nunzio et al. ( </w:t>
      </w:r>
      <w:hyperlink w:anchor="B1">
        <w:r>
          <w:rPr>
            <w:rStyle w:val="a8"/>
          </w:rPr>
          <w:t xml:space="preserve">1 </w:t>
        </w:r>
      </w:hyperlink>
      <w:r>
        <w:rPr/>
        <w:t xml:space="preserve">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this. This error does not change the scientific conclusions of the article in any way.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declare that the research was conducted in the absence of any commercial or financial relationships that could be construed as a potential conflict of interest. </w:t>
      </w:r>
    </w:p>
    <w:p>
      <w:pPr>
        <w:pStyle w:val="Heading2"/>
        <w:bidi w:val="0"/>
        <w:jc w:val="start"/>
        <w:rPr/>
      </w:pPr>
      <w:bookmarkStart w:id="2" w:name="h3"/>
      <w:bookmarkEnd w:id="2"/>
      <w:r>
        <w:rPr/>
        <w:t xml:space="preserve">Reference </w:t>
      </w:r>
    </w:p>
    <w:p>
      <w:pPr>
        <w:pStyle w:val="TextBody"/>
        <w:bidi w:val="0"/>
        <w:spacing w:before="0" w:after="283"/>
        <w:jc w:val="start"/>
        <w:rPr/>
      </w:pPr>
      <w:bookmarkStart w:id="3" w:name="B1"/>
      <w:bookmarkEnd w:id="3"/>
      <w:r>
        <w:rPr/>
        <w:t xml:space="preserve">1. Di Nunzio F, Félix T, Arhel NJ, Nisole S, Charneau P, Beignon AS. HIV-derived vectors for therapy and vaccination against HIV. </w:t>
      </w:r>
      <w:r>
        <w:rPr>
          <w:i/>
        </w:rPr>
        <w:t xml:space="preserve">Vaccine </w:t>
      </w:r>
      <w:r>
        <w:rPr/>
        <w:t xml:space="preserve">(2012) 30: 2499–509. doi: 10. 1016/j. vaccine. 2012. 01. 089 </w:t>
      </w:r>
    </w:p>
    <w:p>
      <w:pPr>
        <w:pStyle w:val="TextBody"/>
        <w:bidi w:val="0"/>
        <w:spacing w:before="0" w:after="283"/>
        <w:jc w:val="start"/>
        <w:rPr/>
      </w:pPr>
      <w:hyperlink r:id="rId16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17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18" w:tgtFrame="_blank">
        <w:r>
          <w:rPr>
            <w:rStyle w:val="a8"/>
          </w:rPr>
          <w:t xml:space="preserve">Google Scholar </w:t>
        </w:r>
      </w:hyperlink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https://assignbuster.com/corrigendum-recent-advances-in-lentiviral-vaccines-for-hiv-1-infection/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recent advances in lentivir...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www.frontiersin.org/article/10.3389/fimmu.2016.00243/full" TargetMode="External"/><Relationship Id="rId16" Type="http://schemas.openxmlformats.org/officeDocument/2006/relationships/hyperlink" Target="http://www.ncbi.nlm.nih.gov/sites/entrez?Db=pubmed&amp;Cmd=ShowDetailView&amp;TermToSearch=22342915" TargetMode="External"/><Relationship Id="rId17" Type="http://schemas.openxmlformats.org/officeDocument/2006/relationships/hyperlink" Target="http://dx.doi.org/10.1016/j.vaccine.2012.01.089" TargetMode="External"/><Relationship Id="rId18" Type="http://schemas.openxmlformats.org/officeDocument/2006/relationships/hyperlink" Target="http://scholar.google.com/scholar_lookup?title=HIV-derived+vectors+for+therapy+and+vaccination+against+HIV&amp;author=F.+Di+Nunzio&amp;author=T.+F&#233;lix&amp;author=N.+J.+Arhel&amp;author=S.+Nisole&amp;author=P.+Charneau&amp;author=A.+S.+Beignon&amp;journal=Vaccine&amp;publication_year=2012&amp;volume=30&amp;pages=2499&#8211;509&amp;doi=10.1016/j.vaccine.2012.01.089&amp;pmid=223429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recent advances in lentiviral vaccines for hiv-1 infection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recent advances in lentiviral vaccines for hiv-1 infection</dc:title>
  <dc:subject>Health &amp; Medicine;</dc:subject>
  <dc:creator>AssignBuster</dc:creator>
  <cp:keywords/>
  <dc:description>00243 In the original article, an error in the references in the section entitled " Addressing Safety Concerns with LV Vaccine Vectors" is present.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