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heat and ph on plant pigments biology essay</w:t>
        </w:r>
      </w:hyperlink>
      <w:bookmarkEnd w:id="0"/>
    </w:p>
    <w:p>
      <w:r>
        <w:br w:type="page"/>
      </w:r>
    </w:p>
    <w:p>
      <w:pPr>
        <w:pStyle w:val="TextBody"/>
        <w:bidi w:val="0"/>
        <w:jc w:val="start"/>
        <w:rPr/>
      </w:pPr>
      <w:r>
        <w:rPr/>
        <w:t xml:space="preserve">The aim of this laboratory exercise is to determine and consider the effect of heat and pH on plant pigment by using the examples of peas, cranberry juice and blackberry juice. Carotenoids, chlorophylls and flavonoids are the three major groups of plant pigment. The results of this laboratory was that the different colour and texture of peas were caused by different pH. In addition, the heat and pH will influence the structure of carotenoids, chlorophylls and flavonoids so that changes the colour of the plant. Anthocyanins are water soluble that easily lose in water. </w:t>
      </w:r>
    </w:p>
    <w:p>
      <w:pPr>
        <w:pStyle w:val="Heading2"/>
        <w:bidi w:val="0"/>
        <w:jc w:val="start"/>
        <w:rPr/>
      </w:pPr>
      <w:r>
        <w:rPr/>
        <w:t xml:space="preserve">INTRODUCTION: </w:t>
      </w:r>
    </w:p>
    <w:p>
      <w:pPr>
        <w:pStyle w:val="TextBody"/>
        <w:bidi w:val="0"/>
        <w:spacing w:before="0" w:after="283"/>
        <w:jc w:val="start"/>
        <w:rPr/>
      </w:pPr>
      <w:r>
        <w:rPr/>
        <w:t xml:space="preserve">Plant pigments include a variety of different kinds of molecules that absorbs and reflects light. The various pigments contained in their tissues tell the colors differently because they have differing abilities to absorb and reflect various colors of light (Charley 1982). Most of the pigments occur in a specialised bodies lying in the protoplasm of the cell called plastids. Occasionally, the water soluble pigments are dissolved in the vacuoles however they are not generally dispersed throughout the cell. The main pigments of vegetables and fruits fall into two groups: water soluble and fat soluble (Srilakshmi 2003). </w:t>
      </w:r>
    </w:p>
    <w:p>
      <w:pPr>
        <w:pStyle w:val="TextBody"/>
        <w:bidi w:val="0"/>
        <w:spacing w:before="0" w:after="283"/>
        <w:jc w:val="start"/>
        <w:rPr/>
      </w:pPr>
      <w:r>
        <w:rPr/>
        <w:t xml:space="preserve">Plant pigment can be classified as carotenoids, chlorophylls, and flavonoids. Flavonoid pigments are water soluble and it can be divided in to anthocyanins and anthoxanthins (Brown 2008). Anthocyanins are highly water soluble pigment that range in colour from red to purple. The anthoxanthins are colourless, white or pale yellow. However, flavonoid pigments are sensitive to heat and readily to be lost in cooking water (Charley 1982). Carotenoids and chlorophylls are fat soluble which are found in plastids. Carotenoids are the colour groups of yellow, orange and red. Carotenoids are present as alpha-carotene, beta-carotene, gamma-carotene, xanthophylls and cryptoxanthin in plants (Hanson 1954). On the other hand, in green leaves they occur in chloroplasts. Chlorophylls are the green pigments of leaves that found in chloroplasts along with some carotenes and xanthophylls. In addition, it is critical for the light reactions of photosynthesis (Srilakshmi 2003). </w:t>
      </w:r>
    </w:p>
    <w:p>
      <w:pPr>
        <w:pStyle w:val="TextBody"/>
        <w:bidi w:val="0"/>
        <w:spacing w:before="0" w:after="283"/>
        <w:jc w:val="start"/>
        <w:rPr/>
      </w:pPr>
      <w:r>
        <w:rPr/>
        <w:t xml:space="preserve">The pigments of chlorophyll that are commonly include chlorophyll a and chlorophyll b. Chlorophyll a is dynamic blue green in colour and it is present in the florets of blue green broccoli. Chlorophyll b is dull yellow green colour and it is present in stalks. The different heat conditions caused the changes of the structure of chlorophyll which is connected with the loss of magnesium ion from the chlorophyll molecule and replaced by hydrogen therefore affects the colour of vegetables (Stathopoulos 2010). </w:t>
      </w:r>
    </w:p>
    <w:p>
      <w:pPr>
        <w:pStyle w:val="TextBody"/>
        <w:bidi w:val="0"/>
        <w:spacing w:before="0" w:after="283"/>
        <w:jc w:val="start"/>
        <w:rPr/>
      </w:pPr>
      <w:r>
        <w:rPr/>
        <w:t xml:space="preserve">The factors including changes in temperature and pH may influence the colour of anthocyanin in plant food during simmering (Brown 2008). Acid tap water amplifies the red colour of anthocyanins. Alkaline water changes the reddish-blue to blue and then to green. This phenomenon of colour is because the changes in structure of the same basic compound (Srilakshmi 2003). </w:t>
      </w:r>
    </w:p>
    <w:p>
      <w:pPr>
        <w:pStyle w:val="TextBody"/>
        <w:bidi w:val="0"/>
        <w:spacing w:before="0" w:after="283"/>
        <w:jc w:val="start"/>
        <w:rPr/>
      </w:pPr>
      <w:r>
        <w:rPr/>
        <w:t xml:space="preserve">Plant food have been recognised as a good source of carbohydrates and daily fibre. Plant food are also contain minerals and vitamins A, E, C, thiamin, vitamin B6, riboflavin, niacin and folate. Phytochemicals in fruits and vegetables, such as polyphenolics, carotenoids, and glucosinolates, may also have nutritional value (Jongen 2002). However, vegetables lose nutrients when they are cooked, mainly by solution to the cooking water (Charley 1982). </w:t>
      </w:r>
    </w:p>
    <w:p>
      <w:pPr>
        <w:pStyle w:val="TextBody"/>
        <w:bidi w:val="0"/>
        <w:spacing w:before="0" w:after="283"/>
        <w:jc w:val="start"/>
        <w:rPr/>
      </w:pPr>
      <w:r>
        <w:rPr/>
        <w:t xml:space="preserve">The objective of this experiment is to consider the effect of heat and pH on plant pigment by using the examples of peas, cranberry juice and blue berry juice. </w:t>
      </w:r>
    </w:p>
    <w:p>
      <w:pPr>
        <w:pStyle w:val="Heading2"/>
        <w:bidi w:val="0"/>
        <w:jc w:val="start"/>
        <w:rPr/>
      </w:pPr>
      <w:r>
        <w:rPr/>
        <w:t xml:space="preserve">METHODS AND MATERIALS: </w:t>
      </w:r>
    </w:p>
    <w:p>
      <w:pPr>
        <w:pStyle w:val="TextBody"/>
        <w:bidi w:val="0"/>
        <w:spacing w:before="0" w:after="283"/>
        <w:jc w:val="start"/>
        <w:rPr/>
      </w:pPr>
      <w:r>
        <w:rPr/>
        <w:t xml:space="preserve">The methods and materials required to determine the effect of heat and pH on plant pigment were performed according to the laboratory manual. However, the blueberry juice was changed to blackberry juice. In addition, in the experiment of cranberry juice, group 2 did not collect the value of pH. </w:t>
      </w:r>
    </w:p>
    <w:p>
      <w:pPr>
        <w:pStyle w:val="Heading2"/>
        <w:bidi w:val="0"/>
        <w:jc w:val="start"/>
        <w:rPr/>
      </w:pPr>
      <w:r>
        <w:rPr/>
        <w:t xml:space="preserve">RESULTS: </w:t>
      </w:r>
    </w:p>
    <w:p>
      <w:pPr>
        <w:pStyle w:val="TextBody"/>
        <w:bidi w:val="0"/>
        <w:spacing w:before="0" w:after="283"/>
        <w:jc w:val="start"/>
        <w:rPr/>
      </w:pPr>
      <w:r>
        <w:rPr/>
        <w:t xml:space="preserve">Table 1: The class pH result of each group about chlorophyll.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Group 3 </w:t>
      </w:r>
    </w:p>
    <w:p>
      <w:pPr>
        <w:pStyle w:val="Heading2"/>
        <w:bidi w:val="0"/>
        <w:jc w:val="start"/>
        <w:rPr/>
      </w:pPr>
      <w:r>
        <w:rPr/>
        <w:t xml:space="preserve">Group 4 </w:t>
      </w:r>
    </w:p>
    <w:p>
      <w:pPr>
        <w:pStyle w:val="Heading2"/>
        <w:bidi w:val="0"/>
        <w:jc w:val="start"/>
        <w:rPr/>
      </w:pPr>
      <w:r>
        <w:rPr/>
        <w:t xml:space="preserve">Group 5 </w:t>
      </w:r>
    </w:p>
    <w:p>
      <w:pPr>
        <w:pStyle w:val="Heading2"/>
        <w:bidi w:val="0"/>
        <w:jc w:val="start"/>
        <w:rPr/>
      </w:pPr>
      <w:r>
        <w:rPr/>
        <w:t xml:space="preserve">Group 6 </w:t>
      </w:r>
    </w:p>
    <w:p>
      <w:pPr>
        <w:pStyle w:val="Heading2"/>
        <w:bidi w:val="0"/>
        <w:jc w:val="start"/>
        <w:rPr/>
      </w:pPr>
      <w:r>
        <w:rPr/>
        <w:t xml:space="preserve">Average </w:t>
      </w:r>
    </w:p>
    <w:p>
      <w:pPr>
        <w:pStyle w:val="Heading2"/>
        <w:bidi w:val="0"/>
        <w:jc w:val="start"/>
        <w:rPr/>
      </w:pPr>
      <w:r>
        <w:rPr/>
        <w:t xml:space="preserve">Sample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TextBody"/>
        <w:bidi w:val="0"/>
        <w:spacing w:before="0" w:after="283"/>
        <w:jc w:val="start"/>
        <w:rPr/>
      </w:pPr>
      <w:r>
        <w:rPr/>
        <w:t xml:space="preserve">Peas + Distilled H2O </w:t>
      </w:r>
    </w:p>
    <w:p>
      <w:pPr>
        <w:pStyle w:val="TextBody"/>
        <w:bidi w:val="0"/>
        <w:spacing w:before="0" w:after="283"/>
        <w:jc w:val="start"/>
        <w:rPr/>
      </w:pPr>
      <w:r>
        <w:rPr/>
        <w:t xml:space="preserve">6. 83 </w:t>
      </w:r>
    </w:p>
    <w:p>
      <w:pPr>
        <w:pStyle w:val="TextBody"/>
        <w:bidi w:val="0"/>
        <w:spacing w:before="0" w:after="283"/>
        <w:jc w:val="start"/>
        <w:rPr/>
      </w:pPr>
      <w:r>
        <w:rPr/>
        <w:t xml:space="preserve">6. 02 </w:t>
      </w:r>
    </w:p>
    <w:p>
      <w:pPr>
        <w:pStyle w:val="TextBody"/>
        <w:bidi w:val="0"/>
        <w:spacing w:before="0" w:after="283"/>
        <w:jc w:val="start"/>
        <w:rPr/>
      </w:pPr>
      <w:r>
        <w:rPr/>
        <w:t xml:space="preserve">6. 06 </w:t>
      </w:r>
    </w:p>
    <w:p>
      <w:pPr>
        <w:pStyle w:val="TextBody"/>
        <w:bidi w:val="0"/>
        <w:spacing w:before="0" w:after="283"/>
        <w:jc w:val="start"/>
        <w:rPr/>
      </w:pPr>
      <w:r>
        <w:rPr/>
        <w:t xml:space="preserve">7. 2 </w:t>
      </w:r>
    </w:p>
    <w:p>
      <w:pPr>
        <w:pStyle w:val="TextBody"/>
        <w:bidi w:val="0"/>
        <w:spacing w:before="0" w:after="283"/>
        <w:jc w:val="start"/>
        <w:rPr/>
      </w:pPr>
      <w:r>
        <w:rPr/>
        <w:t xml:space="preserve">6. 75 </w:t>
      </w:r>
    </w:p>
    <w:p>
      <w:pPr>
        <w:pStyle w:val="TextBody"/>
        <w:bidi w:val="0"/>
        <w:spacing w:before="0" w:after="283"/>
        <w:jc w:val="start"/>
        <w:rPr/>
      </w:pPr>
      <w:r>
        <w:rPr/>
        <w:t xml:space="preserve">6. 96 </w:t>
      </w:r>
    </w:p>
    <w:p>
      <w:pPr>
        <w:pStyle w:val="TextBody"/>
        <w:bidi w:val="0"/>
        <w:spacing w:before="0" w:after="283"/>
        <w:jc w:val="start"/>
        <w:rPr/>
      </w:pPr>
      <w:r>
        <w:rPr/>
        <w:t xml:space="preserve">6. 6 </w:t>
      </w:r>
    </w:p>
    <w:p>
      <w:pPr>
        <w:pStyle w:val="TextBody"/>
        <w:bidi w:val="0"/>
        <w:spacing w:before="0" w:after="283"/>
        <w:jc w:val="start"/>
        <w:rPr/>
      </w:pPr>
      <w:r>
        <w:rPr/>
        <w:t xml:space="preserve">Peas + Vinegar + Distilled H2O </w:t>
      </w:r>
    </w:p>
    <w:p>
      <w:pPr>
        <w:pStyle w:val="TextBody"/>
        <w:bidi w:val="0"/>
        <w:spacing w:before="0" w:after="283"/>
        <w:jc w:val="start"/>
        <w:rPr/>
      </w:pPr>
      <w:r>
        <w:rPr/>
        <w:t xml:space="preserve">2. 49 </w:t>
      </w:r>
    </w:p>
    <w:p>
      <w:pPr>
        <w:pStyle w:val="TextBody"/>
        <w:bidi w:val="0"/>
        <w:spacing w:before="0" w:after="283"/>
        <w:jc w:val="start"/>
        <w:rPr/>
      </w:pPr>
      <w:r>
        <w:rPr/>
        <w:t xml:space="preserve">2. 72 </w:t>
      </w:r>
    </w:p>
    <w:p>
      <w:pPr>
        <w:pStyle w:val="TextBody"/>
        <w:bidi w:val="0"/>
        <w:spacing w:before="0" w:after="283"/>
        <w:jc w:val="start"/>
        <w:rPr/>
      </w:pPr>
      <w:r>
        <w:rPr/>
        <w:t xml:space="preserve">2. 6 </w:t>
      </w:r>
    </w:p>
    <w:p>
      <w:pPr>
        <w:pStyle w:val="TextBody"/>
        <w:bidi w:val="0"/>
        <w:spacing w:before="0" w:after="283"/>
        <w:jc w:val="start"/>
        <w:rPr/>
      </w:pPr>
      <w:r>
        <w:rPr/>
        <w:t xml:space="preserve">4. 8 </w:t>
      </w:r>
    </w:p>
    <w:p>
      <w:pPr>
        <w:pStyle w:val="TextBody"/>
        <w:bidi w:val="0"/>
        <w:spacing w:before="0" w:after="283"/>
        <w:jc w:val="start"/>
        <w:rPr/>
      </w:pPr>
      <w:r>
        <w:rPr/>
        <w:t xml:space="preserve">3. 89 </w:t>
      </w:r>
    </w:p>
    <w:p>
      <w:pPr>
        <w:pStyle w:val="TextBody"/>
        <w:bidi w:val="0"/>
        <w:spacing w:before="0" w:after="283"/>
        <w:jc w:val="start"/>
        <w:rPr/>
      </w:pPr>
      <w:r>
        <w:rPr/>
        <w:t xml:space="preserve">3. 77 </w:t>
      </w:r>
    </w:p>
    <w:p>
      <w:pPr>
        <w:pStyle w:val="TextBody"/>
        <w:bidi w:val="0"/>
        <w:spacing w:before="0" w:after="283"/>
        <w:jc w:val="start"/>
        <w:rPr/>
      </w:pPr>
      <w:r>
        <w:rPr/>
        <w:t xml:space="preserve">3. 4 </w:t>
      </w:r>
    </w:p>
    <w:p>
      <w:pPr>
        <w:pStyle w:val="TextBody"/>
        <w:bidi w:val="0"/>
        <w:spacing w:before="0" w:after="283"/>
        <w:jc w:val="start"/>
        <w:rPr/>
      </w:pPr>
      <w:r>
        <w:rPr/>
        <w:t xml:space="preserve">Peas + 1N NaOH + Distilled H2O </w:t>
      </w:r>
    </w:p>
    <w:p>
      <w:pPr>
        <w:pStyle w:val="TextBody"/>
        <w:bidi w:val="0"/>
        <w:spacing w:before="0" w:after="283"/>
        <w:jc w:val="start"/>
        <w:rPr/>
      </w:pPr>
      <w:r>
        <w:rPr/>
        <w:t xml:space="preserve">12. 20 </w:t>
      </w:r>
    </w:p>
    <w:p>
      <w:pPr>
        <w:pStyle w:val="TextBody"/>
        <w:bidi w:val="0"/>
        <w:spacing w:before="0" w:after="283"/>
        <w:jc w:val="start"/>
        <w:rPr/>
      </w:pPr>
      <w:r>
        <w:rPr/>
        <w:t xml:space="preserve">12. 88 </w:t>
      </w:r>
    </w:p>
    <w:p>
      <w:pPr>
        <w:pStyle w:val="TextBody"/>
        <w:bidi w:val="0"/>
        <w:spacing w:before="0" w:after="283"/>
        <w:jc w:val="start"/>
        <w:rPr/>
      </w:pPr>
      <w:r>
        <w:rPr/>
        <w:t xml:space="preserve">12. 23 </w:t>
      </w:r>
    </w:p>
    <w:p>
      <w:pPr>
        <w:pStyle w:val="TextBody"/>
        <w:bidi w:val="0"/>
        <w:spacing w:before="0" w:after="283"/>
        <w:jc w:val="start"/>
        <w:rPr/>
      </w:pPr>
      <w:r>
        <w:rPr/>
        <w:t xml:space="preserve">12. 2 </w:t>
      </w:r>
    </w:p>
    <w:p>
      <w:pPr>
        <w:pStyle w:val="TextBody"/>
        <w:bidi w:val="0"/>
        <w:spacing w:before="0" w:after="283"/>
        <w:jc w:val="start"/>
        <w:rPr/>
      </w:pPr>
      <w:r>
        <w:rPr/>
        <w:t xml:space="preserve">12. 49 </w:t>
      </w:r>
    </w:p>
    <w:p>
      <w:pPr>
        <w:pStyle w:val="TextBody"/>
        <w:bidi w:val="0"/>
        <w:spacing w:before="0" w:after="283"/>
        <w:jc w:val="start"/>
        <w:rPr/>
      </w:pPr>
      <w:r>
        <w:rPr/>
        <w:t xml:space="preserve">12. 78 </w:t>
      </w:r>
    </w:p>
    <w:p>
      <w:pPr>
        <w:pStyle w:val="TextBody"/>
        <w:bidi w:val="0"/>
        <w:spacing w:before="0" w:after="283"/>
        <w:jc w:val="start"/>
        <w:rPr/>
      </w:pPr>
      <w:r>
        <w:rPr/>
        <w:t xml:space="preserve">12. 463 </w:t>
      </w:r>
    </w:p>
    <w:p>
      <w:pPr>
        <w:pStyle w:val="TextBody"/>
        <w:bidi w:val="0"/>
        <w:spacing w:before="0" w:after="283"/>
        <w:jc w:val="start"/>
        <w:rPr/>
      </w:pPr>
      <w:r>
        <w:rPr/>
        <w:t xml:space="preserve">Peas + Vinegar + Cold Distilled H2O </w:t>
      </w:r>
    </w:p>
    <w:p>
      <w:pPr>
        <w:pStyle w:val="TextBody"/>
        <w:bidi w:val="0"/>
        <w:spacing w:before="0" w:after="283"/>
        <w:jc w:val="start"/>
        <w:rPr/>
      </w:pPr>
      <w:r>
        <w:rPr/>
        <w:t xml:space="preserve">2. 77 </w:t>
      </w:r>
    </w:p>
    <w:p>
      <w:pPr>
        <w:pStyle w:val="TextBody"/>
        <w:bidi w:val="0"/>
        <w:spacing w:before="0" w:after="283"/>
        <w:jc w:val="start"/>
        <w:rPr/>
      </w:pPr>
      <w:r>
        <w:rPr/>
        <w:t xml:space="preserve">2. 97 </w:t>
      </w:r>
    </w:p>
    <w:p>
      <w:pPr>
        <w:pStyle w:val="TextBody"/>
        <w:bidi w:val="0"/>
        <w:spacing w:before="0" w:after="283"/>
        <w:jc w:val="start"/>
        <w:rPr/>
      </w:pPr>
      <w:r>
        <w:rPr/>
        <w:t xml:space="preserve">2. 5 </w:t>
      </w:r>
    </w:p>
    <w:p>
      <w:pPr>
        <w:pStyle w:val="TextBody"/>
        <w:bidi w:val="0"/>
        <w:spacing w:before="0" w:after="283"/>
        <w:jc w:val="start"/>
        <w:rPr/>
      </w:pPr>
      <w:r>
        <w:rPr/>
        <w:t xml:space="preserve">4. 04 </w:t>
      </w:r>
    </w:p>
    <w:p>
      <w:pPr>
        <w:pStyle w:val="TextBody"/>
        <w:bidi w:val="0"/>
        <w:spacing w:before="0" w:after="283"/>
        <w:jc w:val="start"/>
        <w:rPr/>
      </w:pPr>
      <w:r>
        <w:rPr/>
        <w:t xml:space="preserve">3. 65 </w:t>
      </w:r>
    </w:p>
    <w:p>
      <w:pPr>
        <w:pStyle w:val="TextBody"/>
        <w:bidi w:val="0"/>
        <w:spacing w:before="0" w:after="283"/>
        <w:jc w:val="start"/>
        <w:rPr/>
      </w:pPr>
      <w:r>
        <w:rPr/>
        <w:t xml:space="preserve">3. 68 </w:t>
      </w:r>
    </w:p>
    <w:p>
      <w:pPr>
        <w:pStyle w:val="TextBody"/>
        <w:bidi w:val="0"/>
        <w:spacing w:before="0" w:after="283"/>
        <w:jc w:val="start"/>
        <w:rPr/>
      </w:pPr>
      <w:r>
        <w:rPr/>
        <w:t xml:space="preserve">3. 3 </w:t>
      </w:r>
    </w:p>
    <w:p>
      <w:pPr>
        <w:pStyle w:val="TextBody"/>
        <w:bidi w:val="0"/>
        <w:spacing w:before="0" w:after="283"/>
        <w:jc w:val="start"/>
        <w:rPr/>
      </w:pPr>
      <w:r>
        <w:rPr/>
        <w:t xml:space="preserve">Peas + 1N NaOH + Cold Distilled H2O </w:t>
      </w:r>
    </w:p>
    <w:p>
      <w:pPr>
        <w:pStyle w:val="TextBody"/>
        <w:bidi w:val="0"/>
        <w:spacing w:before="0" w:after="283"/>
        <w:jc w:val="start"/>
        <w:rPr/>
      </w:pPr>
      <w:r>
        <w:rPr/>
        <w:t xml:space="preserve">12. 41 </w:t>
      </w:r>
    </w:p>
    <w:p>
      <w:pPr>
        <w:pStyle w:val="TextBody"/>
        <w:bidi w:val="0"/>
        <w:spacing w:before="0" w:after="283"/>
        <w:jc w:val="start"/>
        <w:rPr/>
      </w:pPr>
      <w:r>
        <w:rPr/>
        <w:t xml:space="preserve">12. 78 </w:t>
      </w:r>
    </w:p>
    <w:p>
      <w:pPr>
        <w:pStyle w:val="TextBody"/>
        <w:bidi w:val="0"/>
        <w:spacing w:before="0" w:after="283"/>
        <w:jc w:val="start"/>
        <w:rPr/>
      </w:pPr>
      <w:r>
        <w:rPr/>
        <w:t xml:space="preserve">12. 24 </w:t>
      </w:r>
    </w:p>
    <w:p>
      <w:pPr>
        <w:pStyle w:val="TextBody"/>
        <w:bidi w:val="0"/>
        <w:spacing w:before="0" w:after="283"/>
        <w:jc w:val="start"/>
        <w:rPr/>
      </w:pPr>
      <w:r>
        <w:rPr/>
        <w:t xml:space="preserve">12. 02 </w:t>
      </w:r>
    </w:p>
    <w:p>
      <w:pPr>
        <w:pStyle w:val="TextBody"/>
        <w:bidi w:val="0"/>
        <w:spacing w:before="0" w:after="283"/>
        <w:jc w:val="start"/>
        <w:rPr/>
      </w:pPr>
      <w:r>
        <w:rPr/>
        <w:t xml:space="preserve">12. 72 </w:t>
      </w:r>
    </w:p>
    <w:p>
      <w:pPr>
        <w:pStyle w:val="TextBody"/>
        <w:bidi w:val="0"/>
        <w:spacing w:before="0" w:after="283"/>
        <w:jc w:val="start"/>
        <w:rPr/>
      </w:pPr>
      <w:r>
        <w:rPr/>
        <w:t xml:space="preserve">12. 58 </w:t>
      </w:r>
    </w:p>
    <w:p>
      <w:pPr>
        <w:pStyle w:val="TextBody"/>
        <w:bidi w:val="0"/>
        <w:spacing w:before="0" w:after="283"/>
        <w:jc w:val="start"/>
        <w:rPr/>
      </w:pPr>
      <w:r>
        <w:rPr/>
        <w:t xml:space="preserve">12. 458 </w:t>
      </w:r>
    </w:p>
    <w:p>
      <w:pPr>
        <w:pStyle w:val="TextBody"/>
        <w:bidi w:val="0"/>
        <w:spacing w:before="0" w:after="283"/>
        <w:jc w:val="start"/>
        <w:rPr/>
      </w:pPr>
      <w:r>
        <w:rPr/>
        <w:t xml:space="preserve">Canned Peas </w:t>
      </w:r>
    </w:p>
    <w:p>
      <w:pPr>
        <w:pStyle w:val="TextBody"/>
        <w:bidi w:val="0"/>
        <w:spacing w:before="0" w:after="283"/>
        <w:jc w:val="start"/>
        <w:rPr/>
      </w:pPr>
      <w:r>
        <w:rPr/>
        <w:t xml:space="preserve">5. 95 </w:t>
      </w:r>
    </w:p>
    <w:p>
      <w:pPr>
        <w:pStyle w:val="TextBody"/>
        <w:bidi w:val="0"/>
        <w:spacing w:before="0" w:after="283"/>
        <w:jc w:val="start"/>
        <w:rPr/>
      </w:pPr>
      <w:r>
        <w:rPr/>
        <w:t xml:space="preserve">5. 37 </w:t>
      </w:r>
    </w:p>
    <w:p>
      <w:pPr>
        <w:pStyle w:val="TextBody"/>
        <w:bidi w:val="0"/>
        <w:spacing w:before="0" w:after="283"/>
        <w:jc w:val="start"/>
        <w:rPr/>
      </w:pPr>
      <w:r>
        <w:rPr/>
        <w:t xml:space="preserve">5. 2 </w:t>
      </w:r>
    </w:p>
    <w:p>
      <w:pPr>
        <w:pStyle w:val="TextBody"/>
        <w:bidi w:val="0"/>
        <w:spacing w:before="0" w:after="283"/>
        <w:jc w:val="start"/>
        <w:rPr/>
      </w:pPr>
      <w:r>
        <w:rPr/>
        <w:t xml:space="preserve">6. 15 </w:t>
      </w:r>
    </w:p>
    <w:p>
      <w:pPr>
        <w:pStyle w:val="TextBody"/>
        <w:bidi w:val="0"/>
        <w:spacing w:before="0" w:after="283"/>
        <w:jc w:val="start"/>
        <w:rPr/>
      </w:pPr>
      <w:r>
        <w:rPr/>
        <w:t xml:space="preserve">5. 90 </w:t>
      </w:r>
    </w:p>
    <w:p>
      <w:pPr>
        <w:pStyle w:val="TextBody"/>
        <w:bidi w:val="0"/>
        <w:spacing w:before="0" w:after="283"/>
        <w:jc w:val="start"/>
        <w:rPr/>
      </w:pPr>
      <w:r>
        <w:rPr/>
        <w:t xml:space="preserve">6. 17 </w:t>
      </w:r>
    </w:p>
    <w:p>
      <w:pPr>
        <w:pStyle w:val="TextBody"/>
        <w:bidi w:val="0"/>
        <w:spacing w:before="0" w:after="283"/>
        <w:jc w:val="start"/>
        <w:rPr/>
      </w:pPr>
      <w:r>
        <w:rPr/>
        <w:t xml:space="preserve">5. 8 </w:t>
      </w:r>
    </w:p>
    <w:p>
      <w:pPr>
        <w:pStyle w:val="TextBody"/>
        <w:bidi w:val="0"/>
        <w:spacing w:before="0" w:after="283"/>
        <w:jc w:val="start"/>
        <w:rPr/>
      </w:pPr>
      <w:r>
        <w:rPr/>
        <w:t xml:space="preserve">According to Table 1, the example of peas with NaOH and distilled water has the highest average pH that is 12. 463, followed by peas with NaOH and cold distilled water that is 12. 458, which are very close. The lowest pH is peas with vinegar and distilled water that is 3. 3. </w:t>
      </w:r>
    </w:p>
    <w:p>
      <w:pPr>
        <w:pStyle w:val="TextBody"/>
        <w:bidi w:val="0"/>
        <w:spacing w:before="0" w:after="283"/>
        <w:jc w:val="start"/>
        <w:rPr/>
      </w:pPr>
      <w:r>
        <w:rPr/>
        <w:t xml:space="preserve">Table 2: The class colour results of each group about chlorophyll.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Group 3 </w:t>
      </w:r>
    </w:p>
    <w:p>
      <w:pPr>
        <w:pStyle w:val="Heading2"/>
        <w:bidi w:val="0"/>
        <w:jc w:val="start"/>
        <w:rPr/>
      </w:pPr>
      <w:r>
        <w:rPr/>
        <w:t xml:space="preserve">Group 4 </w:t>
      </w:r>
    </w:p>
    <w:p>
      <w:pPr>
        <w:pStyle w:val="Heading2"/>
        <w:bidi w:val="0"/>
        <w:jc w:val="start"/>
        <w:rPr/>
      </w:pPr>
      <w:r>
        <w:rPr/>
        <w:t xml:space="preserve">Group 5 </w:t>
      </w:r>
    </w:p>
    <w:p>
      <w:pPr>
        <w:pStyle w:val="Heading2"/>
        <w:bidi w:val="0"/>
        <w:jc w:val="start"/>
        <w:rPr/>
      </w:pPr>
      <w:r>
        <w:rPr/>
        <w:t xml:space="preserve">Group 6 </w:t>
      </w:r>
    </w:p>
    <w:p>
      <w:pPr>
        <w:pStyle w:val="Heading2"/>
        <w:bidi w:val="0"/>
        <w:jc w:val="start"/>
        <w:rPr/>
      </w:pPr>
      <w:r>
        <w:rPr/>
        <w:t xml:space="preserve">Sample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TextBody"/>
        <w:bidi w:val="0"/>
        <w:spacing w:before="0" w:after="283"/>
        <w:jc w:val="start"/>
        <w:rPr/>
      </w:pPr>
      <w:r>
        <w:rPr/>
        <w:t xml:space="preserve">Peas + Distilled H2O </w:t>
      </w:r>
    </w:p>
    <w:p>
      <w:pPr>
        <w:pStyle w:val="TextBody"/>
        <w:bidi w:val="0"/>
        <w:spacing w:before="0" w:after="283"/>
        <w:jc w:val="start"/>
        <w:rPr/>
      </w:pPr>
      <w:r>
        <w:rPr/>
        <w:t xml:space="preserve">Bright green </w:t>
      </w:r>
    </w:p>
    <w:p>
      <w:pPr>
        <w:pStyle w:val="TextBody"/>
        <w:bidi w:val="0"/>
        <w:spacing w:before="0" w:after="283"/>
        <w:jc w:val="start"/>
        <w:rPr/>
      </w:pPr>
      <w:r>
        <w:rPr/>
        <w:t xml:space="preserve">Bright Green </w:t>
      </w:r>
    </w:p>
    <w:p>
      <w:pPr>
        <w:pStyle w:val="TextBody"/>
        <w:bidi w:val="0"/>
        <w:spacing w:before="0" w:after="283"/>
        <w:jc w:val="start"/>
        <w:rPr/>
      </w:pPr>
      <w:r>
        <w:rPr/>
        <w:t xml:space="preserve">Pea green </w:t>
      </w:r>
    </w:p>
    <w:p>
      <w:pPr>
        <w:pStyle w:val="TextBody"/>
        <w:bidi w:val="0"/>
        <w:spacing w:before="0" w:after="283"/>
        <w:jc w:val="start"/>
        <w:rPr/>
      </w:pPr>
      <w:r>
        <w:rPr/>
        <w:t xml:space="preserve">Green </w:t>
      </w:r>
    </w:p>
    <w:p>
      <w:pPr>
        <w:pStyle w:val="TextBody"/>
        <w:bidi w:val="0"/>
        <w:spacing w:before="0" w:after="283"/>
        <w:jc w:val="start"/>
        <w:rPr/>
      </w:pPr>
      <w:r>
        <w:rPr/>
        <w:t xml:space="preserve">Yellow green </w:t>
      </w:r>
    </w:p>
    <w:p>
      <w:pPr>
        <w:pStyle w:val="TextBody"/>
        <w:bidi w:val="0"/>
        <w:spacing w:before="0" w:after="283"/>
        <w:jc w:val="start"/>
        <w:rPr/>
      </w:pPr>
      <w:r>
        <w:rPr/>
        <w:t xml:space="preserve">Light green </w:t>
      </w:r>
    </w:p>
    <w:p>
      <w:pPr>
        <w:pStyle w:val="TextBody"/>
        <w:bidi w:val="0"/>
        <w:spacing w:before="0" w:after="283"/>
        <w:jc w:val="start"/>
        <w:rPr/>
      </w:pPr>
      <w:r>
        <w:rPr/>
        <w:t xml:space="preserve">2. Peas + Vinegar + Distilled H2O </w:t>
      </w:r>
    </w:p>
    <w:p>
      <w:pPr>
        <w:pStyle w:val="TextBody"/>
        <w:bidi w:val="0"/>
        <w:spacing w:before="0" w:after="283"/>
        <w:jc w:val="start"/>
        <w:rPr/>
      </w:pPr>
      <w:r>
        <w:rPr/>
        <w:t xml:space="preserve">Dull green </w:t>
      </w:r>
    </w:p>
    <w:p>
      <w:pPr>
        <w:pStyle w:val="TextBody"/>
        <w:bidi w:val="0"/>
        <w:spacing w:before="0" w:after="283"/>
        <w:jc w:val="start"/>
        <w:rPr/>
      </w:pPr>
      <w:r>
        <w:rPr/>
        <w:t xml:space="preserve">Light/Pale Green </w:t>
      </w:r>
    </w:p>
    <w:p>
      <w:pPr>
        <w:pStyle w:val="TextBody"/>
        <w:bidi w:val="0"/>
        <w:spacing w:before="0" w:after="283"/>
        <w:jc w:val="start"/>
        <w:rPr/>
      </w:pPr>
      <w:r>
        <w:rPr/>
        <w:t xml:space="preserve">Brown- green </w:t>
      </w:r>
    </w:p>
    <w:p>
      <w:pPr>
        <w:pStyle w:val="TextBody"/>
        <w:bidi w:val="0"/>
        <w:spacing w:before="0" w:after="283"/>
        <w:jc w:val="start"/>
        <w:rPr/>
      </w:pPr>
      <w:r>
        <w:rPr/>
        <w:t xml:space="preserve">Faint Green </w:t>
      </w:r>
    </w:p>
    <w:p>
      <w:pPr>
        <w:pStyle w:val="TextBody"/>
        <w:bidi w:val="0"/>
        <w:spacing w:before="0" w:after="283"/>
        <w:jc w:val="start"/>
        <w:rPr/>
      </w:pPr>
      <w:r>
        <w:rPr/>
        <w:t xml:space="preserve">Army green </w:t>
      </w:r>
    </w:p>
    <w:p>
      <w:pPr>
        <w:pStyle w:val="TextBody"/>
        <w:bidi w:val="0"/>
        <w:spacing w:before="0" w:after="283"/>
        <w:jc w:val="start"/>
        <w:rPr/>
      </w:pPr>
      <w:r>
        <w:rPr/>
        <w:t xml:space="preserve">Olive </w:t>
      </w:r>
    </w:p>
    <w:p>
      <w:pPr>
        <w:pStyle w:val="TextBody"/>
        <w:bidi w:val="0"/>
        <w:spacing w:before="0" w:after="283"/>
        <w:jc w:val="start"/>
        <w:rPr/>
      </w:pPr>
      <w:r>
        <w:rPr/>
        <w:t xml:space="preserve">3. Peas + 1N NaOH + Distilled H2O </w:t>
      </w:r>
    </w:p>
    <w:p>
      <w:pPr>
        <w:pStyle w:val="TextBody"/>
        <w:bidi w:val="0"/>
        <w:spacing w:before="0" w:after="283"/>
        <w:jc w:val="start"/>
        <w:rPr/>
      </w:pPr>
      <w:r>
        <w:rPr/>
        <w:t xml:space="preserve">Bright green </w:t>
      </w:r>
    </w:p>
    <w:p>
      <w:pPr>
        <w:pStyle w:val="TextBody"/>
        <w:bidi w:val="0"/>
        <w:spacing w:before="0" w:after="283"/>
        <w:jc w:val="start"/>
        <w:rPr/>
      </w:pPr>
      <w:r>
        <w:rPr/>
        <w:t xml:space="preserve">Green </w:t>
      </w:r>
    </w:p>
    <w:p>
      <w:pPr>
        <w:pStyle w:val="TextBody"/>
        <w:bidi w:val="0"/>
        <w:spacing w:before="0" w:after="283"/>
        <w:jc w:val="start"/>
        <w:rPr/>
      </w:pPr>
      <w:r>
        <w:rPr/>
        <w:t xml:space="preserve">Pea green </w:t>
      </w:r>
    </w:p>
    <w:p>
      <w:pPr>
        <w:pStyle w:val="TextBody"/>
        <w:bidi w:val="0"/>
        <w:spacing w:before="0" w:after="283"/>
        <w:jc w:val="start"/>
        <w:rPr/>
      </w:pPr>
      <w:r>
        <w:rPr/>
        <w:t xml:space="preserve">Green </w:t>
      </w:r>
    </w:p>
    <w:p>
      <w:pPr>
        <w:pStyle w:val="TextBody"/>
        <w:bidi w:val="0"/>
        <w:spacing w:before="0" w:after="283"/>
        <w:jc w:val="start"/>
        <w:rPr/>
      </w:pPr>
      <w:r>
        <w:rPr/>
        <w:t xml:space="preserve">Bright green </w:t>
      </w:r>
    </w:p>
    <w:p>
      <w:pPr>
        <w:pStyle w:val="TextBody"/>
        <w:bidi w:val="0"/>
        <w:spacing w:before="0" w:after="283"/>
        <w:jc w:val="start"/>
        <w:rPr/>
      </w:pPr>
      <w:r>
        <w:rPr/>
        <w:t xml:space="preserve">Bright green </w:t>
      </w:r>
    </w:p>
    <w:p>
      <w:pPr>
        <w:pStyle w:val="TextBody"/>
        <w:bidi w:val="0"/>
        <w:spacing w:before="0" w:after="283"/>
        <w:jc w:val="start"/>
        <w:rPr/>
      </w:pPr>
      <w:r>
        <w:rPr/>
        <w:t xml:space="preserve">4. Peas + Vinegar + Cold Distilled H2O </w:t>
      </w:r>
    </w:p>
    <w:p>
      <w:pPr>
        <w:pStyle w:val="TextBody"/>
        <w:bidi w:val="0"/>
        <w:spacing w:before="0" w:after="283"/>
        <w:jc w:val="start"/>
        <w:rPr/>
      </w:pPr>
      <w:r>
        <w:rPr/>
        <w:t xml:space="preserve">Very dull green </w:t>
      </w:r>
    </w:p>
    <w:p>
      <w:pPr>
        <w:pStyle w:val="TextBody"/>
        <w:bidi w:val="0"/>
        <w:spacing w:before="0" w:after="283"/>
        <w:jc w:val="start"/>
        <w:rPr/>
      </w:pPr>
      <w:r>
        <w:rPr/>
        <w:t xml:space="preserve">Pale Green/ Yellow </w:t>
      </w:r>
    </w:p>
    <w:p>
      <w:pPr>
        <w:pStyle w:val="TextBody"/>
        <w:bidi w:val="0"/>
        <w:spacing w:before="0" w:after="283"/>
        <w:jc w:val="start"/>
        <w:rPr/>
      </w:pPr>
      <w:r>
        <w:rPr/>
        <w:t xml:space="preserve">Brown green </w:t>
      </w:r>
    </w:p>
    <w:p>
      <w:pPr>
        <w:pStyle w:val="TextBody"/>
        <w:bidi w:val="0"/>
        <w:spacing w:before="0" w:after="283"/>
        <w:jc w:val="start"/>
        <w:rPr/>
      </w:pPr>
      <w:r>
        <w:rPr/>
        <w:t xml:space="preserve">Faint Green Yellow </w:t>
      </w:r>
    </w:p>
    <w:p>
      <w:pPr>
        <w:pStyle w:val="TextBody"/>
        <w:bidi w:val="0"/>
        <w:spacing w:before="0" w:after="283"/>
        <w:jc w:val="start"/>
        <w:rPr/>
      </w:pPr>
      <w:r>
        <w:rPr/>
        <w:t xml:space="preserve">More green than yellow </w:t>
      </w:r>
    </w:p>
    <w:p>
      <w:pPr>
        <w:pStyle w:val="TextBody"/>
        <w:bidi w:val="0"/>
        <w:spacing w:before="0" w:after="283"/>
        <w:jc w:val="start"/>
        <w:rPr/>
      </w:pPr>
      <w:r>
        <w:rPr/>
        <w:t xml:space="preserve">Green </w:t>
      </w:r>
    </w:p>
    <w:p>
      <w:pPr>
        <w:pStyle w:val="TextBody"/>
        <w:bidi w:val="0"/>
        <w:spacing w:before="0" w:after="283"/>
        <w:jc w:val="start"/>
        <w:rPr/>
      </w:pPr>
      <w:r>
        <w:rPr/>
        <w:t xml:space="preserve">5. Peas + 1N NaOH + Cold Distilled H2O </w:t>
      </w:r>
    </w:p>
    <w:p>
      <w:pPr>
        <w:pStyle w:val="TextBody"/>
        <w:bidi w:val="0"/>
        <w:spacing w:before="0" w:after="283"/>
        <w:jc w:val="start"/>
        <w:rPr/>
      </w:pPr>
      <w:r>
        <w:rPr/>
        <w:t xml:space="preserve">Bright green </w:t>
      </w:r>
    </w:p>
    <w:p>
      <w:pPr>
        <w:pStyle w:val="TextBody"/>
        <w:bidi w:val="0"/>
        <w:spacing w:before="0" w:after="283"/>
        <w:jc w:val="start"/>
        <w:rPr/>
      </w:pPr>
      <w:r>
        <w:rPr/>
        <w:t xml:space="preserve">Bright Green </w:t>
      </w:r>
    </w:p>
    <w:p>
      <w:pPr>
        <w:pStyle w:val="TextBody"/>
        <w:bidi w:val="0"/>
        <w:spacing w:before="0" w:after="283"/>
        <w:jc w:val="start"/>
        <w:rPr/>
      </w:pPr>
      <w:r>
        <w:rPr/>
        <w:t xml:space="preserve">Pea green </w:t>
      </w:r>
    </w:p>
    <w:p>
      <w:pPr>
        <w:pStyle w:val="TextBody"/>
        <w:bidi w:val="0"/>
        <w:spacing w:before="0" w:after="283"/>
        <w:jc w:val="start"/>
        <w:rPr/>
      </w:pPr>
      <w:r>
        <w:rPr/>
        <w:t xml:space="preserve">Green </w:t>
      </w:r>
    </w:p>
    <w:p>
      <w:pPr>
        <w:pStyle w:val="TextBody"/>
        <w:bidi w:val="0"/>
        <w:spacing w:before="0" w:after="283"/>
        <w:jc w:val="start"/>
        <w:rPr/>
      </w:pPr>
      <w:r>
        <w:rPr/>
        <w:t xml:space="preserve">Green uniform </w:t>
      </w:r>
    </w:p>
    <w:p>
      <w:pPr>
        <w:pStyle w:val="TextBody"/>
        <w:bidi w:val="0"/>
        <w:spacing w:before="0" w:after="283"/>
        <w:jc w:val="start"/>
        <w:rPr/>
      </w:pPr>
      <w:r>
        <w:rPr/>
        <w:t xml:space="preserve">Green </w:t>
      </w:r>
    </w:p>
    <w:p>
      <w:pPr>
        <w:pStyle w:val="TextBody"/>
        <w:bidi w:val="0"/>
        <w:spacing w:before="0" w:after="283"/>
        <w:jc w:val="start"/>
        <w:rPr/>
      </w:pPr>
      <w:r>
        <w:rPr/>
        <w:t xml:space="preserve">6. Canned Peas </w:t>
      </w:r>
    </w:p>
    <w:p>
      <w:pPr>
        <w:pStyle w:val="TextBody"/>
        <w:bidi w:val="0"/>
        <w:spacing w:before="0" w:after="283"/>
        <w:jc w:val="start"/>
        <w:rPr/>
      </w:pPr>
      <w:r>
        <w:rPr/>
        <w:t xml:space="preserve">Brown </w:t>
      </w:r>
    </w:p>
    <w:p>
      <w:pPr>
        <w:pStyle w:val="TextBody"/>
        <w:bidi w:val="0"/>
        <w:spacing w:before="0" w:after="283"/>
        <w:jc w:val="start"/>
        <w:rPr/>
      </w:pPr>
      <w:r>
        <w:rPr/>
        <w:t xml:space="preserve">Pale Green </w:t>
      </w:r>
    </w:p>
    <w:p>
      <w:pPr>
        <w:pStyle w:val="TextBody"/>
        <w:bidi w:val="0"/>
        <w:spacing w:before="0" w:after="283"/>
        <w:jc w:val="start"/>
        <w:rPr/>
      </w:pPr>
      <w:r>
        <w:rPr/>
        <w:t xml:space="preserve">brown </w:t>
      </w:r>
    </w:p>
    <w:p>
      <w:pPr>
        <w:pStyle w:val="TextBody"/>
        <w:bidi w:val="0"/>
        <w:spacing w:before="0" w:after="283"/>
        <w:jc w:val="start"/>
        <w:rPr/>
      </w:pPr>
      <w:r>
        <w:rPr/>
        <w:t xml:space="preserve">Brown Yellow </w:t>
      </w:r>
    </w:p>
    <w:p>
      <w:pPr>
        <w:pStyle w:val="TextBody"/>
        <w:bidi w:val="0"/>
        <w:spacing w:before="0" w:after="283"/>
        <w:jc w:val="start"/>
        <w:rPr/>
      </w:pPr>
      <w:r>
        <w:rPr/>
        <w:t xml:space="preserve">Dark army green </w:t>
      </w:r>
    </w:p>
    <w:p>
      <w:pPr>
        <w:pStyle w:val="TextBody"/>
        <w:bidi w:val="0"/>
        <w:spacing w:before="0" w:after="283"/>
        <w:jc w:val="start"/>
        <w:rPr/>
      </w:pPr>
      <w:r>
        <w:rPr/>
        <w:t xml:space="preserve">Olive </w:t>
      </w:r>
    </w:p>
    <w:p>
      <w:pPr>
        <w:pStyle w:val="TextBody"/>
        <w:bidi w:val="0"/>
        <w:spacing w:before="0" w:after="283"/>
        <w:jc w:val="start"/>
        <w:rPr/>
      </w:pPr>
      <w:r>
        <w:rPr/>
        <w:t xml:space="preserve">Table 2 reflects that sample 1, 3 and 5 have similar colour range which is green, and sample 2, 4 and 6 have semblables colour which is brown. These results shows under the acid conditions, the range of peas’ colour is from green to brown. On the other hand, the colour of peas will stay same under alkaline conditions. </w:t>
      </w:r>
    </w:p>
    <w:p>
      <w:pPr>
        <w:pStyle w:val="TextBody"/>
        <w:bidi w:val="0"/>
        <w:spacing w:before="0" w:after="283"/>
        <w:jc w:val="start"/>
        <w:rPr/>
      </w:pPr>
      <w:r>
        <w:rPr/>
        <w:t xml:space="preserve">Table 3: The class texture results of each group about chlorophyll.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Group 3 </w:t>
      </w:r>
    </w:p>
    <w:p>
      <w:pPr>
        <w:pStyle w:val="Heading2"/>
        <w:bidi w:val="0"/>
        <w:jc w:val="start"/>
        <w:rPr/>
      </w:pPr>
      <w:r>
        <w:rPr/>
        <w:t xml:space="preserve">Group 4 </w:t>
      </w:r>
    </w:p>
    <w:p>
      <w:pPr>
        <w:pStyle w:val="Heading2"/>
        <w:bidi w:val="0"/>
        <w:jc w:val="start"/>
        <w:rPr/>
      </w:pPr>
      <w:r>
        <w:rPr/>
        <w:t xml:space="preserve">Group 5 </w:t>
      </w:r>
    </w:p>
    <w:p>
      <w:pPr>
        <w:pStyle w:val="Heading2"/>
        <w:bidi w:val="0"/>
        <w:jc w:val="start"/>
        <w:rPr/>
      </w:pPr>
      <w:r>
        <w:rPr/>
        <w:t xml:space="preserve">Group 6 </w:t>
      </w:r>
    </w:p>
    <w:p>
      <w:pPr>
        <w:pStyle w:val="Heading2"/>
        <w:bidi w:val="0"/>
        <w:jc w:val="start"/>
        <w:rPr/>
      </w:pPr>
      <w:r>
        <w:rPr/>
        <w:t xml:space="preserve">Sample </w:t>
      </w:r>
    </w:p>
    <w:p>
      <w:pPr>
        <w:pStyle w:val="Heading2"/>
        <w:bidi w:val="0"/>
        <w:jc w:val="start"/>
        <w:rPr/>
      </w:pPr>
      <w:r>
        <w:rPr/>
        <w:t xml:space="preserve">Texture </w:t>
      </w:r>
    </w:p>
    <w:p>
      <w:pPr>
        <w:pStyle w:val="Heading2"/>
        <w:bidi w:val="0"/>
        <w:jc w:val="start"/>
        <w:rPr/>
      </w:pPr>
      <w:r>
        <w:rPr/>
        <w:t xml:space="preserve">Texture </w:t>
      </w:r>
    </w:p>
    <w:p>
      <w:pPr>
        <w:pStyle w:val="Heading2"/>
        <w:bidi w:val="0"/>
        <w:jc w:val="start"/>
        <w:rPr/>
      </w:pPr>
      <w:r>
        <w:rPr/>
        <w:t xml:space="preserve">Texture </w:t>
      </w:r>
    </w:p>
    <w:p>
      <w:pPr>
        <w:pStyle w:val="Heading2"/>
        <w:bidi w:val="0"/>
        <w:jc w:val="start"/>
        <w:rPr/>
      </w:pPr>
      <w:r>
        <w:rPr/>
        <w:t xml:space="preserve">Texture </w:t>
      </w:r>
    </w:p>
    <w:p>
      <w:pPr>
        <w:pStyle w:val="Heading2"/>
        <w:bidi w:val="0"/>
        <w:jc w:val="start"/>
        <w:rPr/>
      </w:pPr>
      <w:r>
        <w:rPr/>
        <w:t xml:space="preserve">Texture </w:t>
      </w:r>
    </w:p>
    <w:p>
      <w:pPr>
        <w:pStyle w:val="Heading2"/>
        <w:bidi w:val="0"/>
        <w:jc w:val="start"/>
        <w:rPr/>
      </w:pPr>
      <w:r>
        <w:rPr/>
        <w:t xml:space="preserve">Texture </w:t>
      </w:r>
    </w:p>
    <w:p>
      <w:pPr>
        <w:pStyle w:val="TextBody"/>
        <w:bidi w:val="0"/>
        <w:spacing w:before="0" w:after="283"/>
        <w:jc w:val="start"/>
        <w:rPr/>
      </w:pPr>
      <w:r>
        <w:rPr/>
        <w:t xml:space="preserve">Peas + Distilled H2O </w:t>
      </w:r>
    </w:p>
    <w:p>
      <w:pPr>
        <w:pStyle w:val="TextBody"/>
        <w:bidi w:val="0"/>
        <w:spacing w:before="0" w:after="283"/>
        <w:jc w:val="start"/>
        <w:rPr/>
      </w:pPr>
      <w:r>
        <w:rPr/>
        <w:t xml:space="preserve">Firm </w:t>
      </w:r>
    </w:p>
    <w:p>
      <w:pPr>
        <w:pStyle w:val="TextBody"/>
        <w:bidi w:val="0"/>
        <w:spacing w:before="0" w:after="283"/>
        <w:jc w:val="start"/>
        <w:rPr/>
      </w:pPr>
      <w:r>
        <w:rPr/>
        <w:t xml:space="preserve">Firm </w:t>
      </w:r>
    </w:p>
    <w:p>
      <w:pPr>
        <w:pStyle w:val="TextBody"/>
        <w:bidi w:val="0"/>
        <w:spacing w:before="0" w:after="283"/>
        <w:jc w:val="start"/>
        <w:rPr/>
      </w:pPr>
      <w:r>
        <w:rPr/>
        <w:t xml:space="preserve">Firm </w:t>
      </w:r>
    </w:p>
    <w:p>
      <w:pPr>
        <w:pStyle w:val="TextBody"/>
        <w:bidi w:val="0"/>
        <w:spacing w:before="0" w:after="283"/>
        <w:jc w:val="start"/>
        <w:rPr/>
      </w:pPr>
      <w:r>
        <w:rPr/>
        <w:t xml:space="preserve">Firm </w:t>
      </w:r>
    </w:p>
    <w:p>
      <w:pPr>
        <w:pStyle w:val="TextBody"/>
        <w:bidi w:val="0"/>
        <w:spacing w:before="0" w:after="283"/>
        <w:jc w:val="start"/>
        <w:rPr/>
      </w:pPr>
      <w:r>
        <w:rPr/>
        <w:t xml:space="preserve">Dry </w:t>
      </w:r>
    </w:p>
    <w:p>
      <w:pPr>
        <w:pStyle w:val="TextBody"/>
        <w:bidi w:val="0"/>
        <w:spacing w:before="0" w:after="283"/>
        <w:jc w:val="start"/>
        <w:rPr/>
      </w:pPr>
      <w:r>
        <w:rPr/>
        <w:t xml:space="preserve">hard </w:t>
      </w:r>
    </w:p>
    <w:p>
      <w:pPr>
        <w:pStyle w:val="TextBody"/>
        <w:bidi w:val="0"/>
        <w:spacing w:before="0" w:after="283"/>
        <w:jc w:val="start"/>
        <w:rPr/>
      </w:pPr>
      <w:r>
        <w:rPr/>
        <w:t xml:space="preserve">2. Peas + Vinegar + Distilled H2O </w:t>
      </w:r>
    </w:p>
    <w:p>
      <w:pPr>
        <w:pStyle w:val="TextBody"/>
        <w:bidi w:val="0"/>
        <w:spacing w:before="0" w:after="283"/>
        <w:jc w:val="start"/>
        <w:rPr/>
      </w:pPr>
      <w:r>
        <w:rPr/>
        <w:t xml:space="preserve">Moderately firm, dry, loss of shape </w:t>
      </w:r>
    </w:p>
    <w:p>
      <w:pPr>
        <w:pStyle w:val="TextBody"/>
        <w:bidi w:val="0"/>
        <w:spacing w:before="0" w:after="283"/>
        <w:jc w:val="start"/>
        <w:rPr/>
      </w:pPr>
      <w:r>
        <w:rPr/>
        <w:t xml:space="preserve">Slightly Firm </w:t>
      </w:r>
    </w:p>
    <w:p>
      <w:pPr>
        <w:pStyle w:val="TextBody"/>
        <w:bidi w:val="0"/>
        <w:spacing w:before="0" w:after="283"/>
        <w:jc w:val="start"/>
        <w:rPr/>
      </w:pPr>
      <w:r>
        <w:rPr/>
        <w:t xml:space="preserve">Firm </w:t>
      </w:r>
    </w:p>
    <w:p>
      <w:pPr>
        <w:pStyle w:val="TextBody"/>
        <w:bidi w:val="0"/>
        <w:spacing w:before="0" w:after="283"/>
        <w:jc w:val="start"/>
        <w:rPr/>
      </w:pPr>
      <w:r>
        <w:rPr/>
        <w:t xml:space="preserve">Firm </w:t>
      </w:r>
    </w:p>
    <w:p>
      <w:pPr>
        <w:pStyle w:val="TextBody"/>
        <w:bidi w:val="0"/>
        <w:spacing w:before="0" w:after="283"/>
        <w:jc w:val="start"/>
        <w:rPr/>
      </w:pPr>
      <w:r>
        <w:rPr/>
        <w:t xml:space="preserve">Very dry </w:t>
      </w:r>
    </w:p>
    <w:p>
      <w:pPr>
        <w:pStyle w:val="TextBody"/>
        <w:bidi w:val="0"/>
        <w:spacing w:before="0" w:after="283"/>
        <w:jc w:val="start"/>
        <w:rPr/>
      </w:pPr>
      <w:r>
        <w:rPr/>
        <w:t xml:space="preserve">Soft </w:t>
      </w:r>
    </w:p>
    <w:p>
      <w:pPr>
        <w:pStyle w:val="TextBody"/>
        <w:bidi w:val="0"/>
        <w:spacing w:before="0" w:after="283"/>
        <w:jc w:val="start"/>
        <w:rPr/>
      </w:pPr>
      <w:r>
        <w:rPr/>
        <w:t xml:space="preserve">3. Peas + 1N NaOH + Distilled H2O </w:t>
      </w:r>
    </w:p>
    <w:p>
      <w:pPr>
        <w:pStyle w:val="TextBody"/>
        <w:bidi w:val="0"/>
        <w:spacing w:before="0" w:after="283"/>
        <w:jc w:val="start"/>
        <w:rPr/>
      </w:pPr>
      <w:r>
        <w:rPr/>
        <w:t xml:space="preserve">Soft, mushy, sticky, loss of shape </w:t>
      </w:r>
    </w:p>
    <w:p>
      <w:pPr>
        <w:pStyle w:val="TextBody"/>
        <w:bidi w:val="0"/>
        <w:spacing w:before="0" w:after="283"/>
        <w:jc w:val="start"/>
        <w:rPr/>
      </w:pPr>
      <w:r>
        <w:rPr/>
        <w:t xml:space="preserve">Mushy </w:t>
      </w:r>
    </w:p>
    <w:p>
      <w:pPr>
        <w:pStyle w:val="TextBody"/>
        <w:bidi w:val="0"/>
        <w:spacing w:before="0" w:after="283"/>
        <w:jc w:val="start"/>
        <w:rPr/>
      </w:pPr>
      <w:r>
        <w:rPr/>
        <w:t xml:space="preserve">Mush </w:t>
      </w:r>
    </w:p>
    <w:p>
      <w:pPr>
        <w:pStyle w:val="TextBody"/>
        <w:bidi w:val="0"/>
        <w:spacing w:before="0" w:after="283"/>
        <w:jc w:val="start"/>
        <w:rPr/>
      </w:pPr>
      <w:r>
        <w:rPr/>
        <w:t xml:space="preserve">Mushy </w:t>
      </w:r>
    </w:p>
    <w:p>
      <w:pPr>
        <w:pStyle w:val="TextBody"/>
        <w:bidi w:val="0"/>
        <w:spacing w:before="0" w:after="283"/>
        <w:jc w:val="start"/>
        <w:rPr/>
      </w:pPr>
      <w:r>
        <w:rPr/>
        <w:t xml:space="preserve">Mushy </w:t>
      </w:r>
    </w:p>
    <w:p>
      <w:pPr>
        <w:pStyle w:val="TextBody"/>
        <w:bidi w:val="0"/>
        <w:spacing w:before="0" w:after="283"/>
        <w:jc w:val="start"/>
        <w:rPr/>
      </w:pPr>
      <w:r>
        <w:rPr/>
        <w:t xml:space="preserve">Very soft /mushy </w:t>
      </w:r>
    </w:p>
    <w:p>
      <w:pPr>
        <w:pStyle w:val="TextBody"/>
        <w:bidi w:val="0"/>
        <w:spacing w:before="0" w:after="283"/>
        <w:jc w:val="start"/>
        <w:rPr/>
      </w:pPr>
      <w:r>
        <w:rPr/>
        <w:t xml:space="preserve">4. Peas + Vinegar + Cold Distilled H2O </w:t>
      </w:r>
    </w:p>
    <w:p>
      <w:pPr>
        <w:pStyle w:val="TextBody"/>
        <w:bidi w:val="0"/>
        <w:spacing w:before="0" w:after="283"/>
        <w:jc w:val="start"/>
        <w:rPr/>
      </w:pPr>
      <w:r>
        <w:rPr/>
        <w:t xml:space="preserve">Very firm </w:t>
      </w:r>
    </w:p>
    <w:p>
      <w:pPr>
        <w:pStyle w:val="TextBody"/>
        <w:bidi w:val="0"/>
        <w:spacing w:before="0" w:after="283"/>
        <w:jc w:val="start"/>
        <w:rPr/>
      </w:pPr>
      <w:r>
        <w:rPr/>
        <w:t xml:space="preserve">Very Firm </w:t>
      </w:r>
    </w:p>
    <w:p>
      <w:pPr>
        <w:pStyle w:val="TextBody"/>
        <w:bidi w:val="0"/>
        <w:spacing w:before="0" w:after="283"/>
        <w:jc w:val="start"/>
        <w:rPr/>
      </w:pPr>
      <w:r>
        <w:rPr/>
        <w:t xml:space="preserve">Firm </w:t>
      </w:r>
    </w:p>
    <w:p>
      <w:pPr>
        <w:pStyle w:val="TextBody"/>
        <w:bidi w:val="0"/>
        <w:spacing w:before="0" w:after="283"/>
        <w:jc w:val="start"/>
        <w:rPr/>
      </w:pPr>
      <w:r>
        <w:rPr/>
        <w:t xml:space="preserve">Firm </w:t>
      </w:r>
    </w:p>
    <w:p>
      <w:pPr>
        <w:pStyle w:val="TextBody"/>
        <w:bidi w:val="0"/>
        <w:spacing w:before="0" w:after="283"/>
        <w:jc w:val="start"/>
        <w:rPr/>
      </w:pPr>
      <w:r>
        <w:rPr/>
        <w:t xml:space="preserve">Medium plump </w:t>
      </w:r>
    </w:p>
    <w:p>
      <w:pPr>
        <w:pStyle w:val="TextBody"/>
        <w:bidi w:val="0"/>
        <w:spacing w:before="0" w:after="283"/>
        <w:jc w:val="start"/>
        <w:rPr/>
      </w:pPr>
      <w:r>
        <w:rPr/>
        <w:t xml:space="preserve">Not so soft </w:t>
      </w:r>
    </w:p>
    <w:p>
      <w:pPr>
        <w:pStyle w:val="TextBody"/>
        <w:bidi w:val="0"/>
        <w:spacing w:before="0" w:after="283"/>
        <w:jc w:val="start"/>
        <w:rPr/>
      </w:pPr>
      <w:r>
        <w:rPr/>
        <w:t xml:space="preserve">5. Peas + 1N NaOH + Cold Distilled H2O </w:t>
      </w:r>
    </w:p>
    <w:p>
      <w:pPr>
        <w:pStyle w:val="TextBody"/>
        <w:bidi w:val="0"/>
        <w:spacing w:before="0" w:after="283"/>
        <w:jc w:val="start"/>
        <w:rPr/>
      </w:pPr>
      <w:r>
        <w:rPr/>
        <w:t xml:space="preserve">Very soft, mushy, loss of shape </w:t>
      </w:r>
    </w:p>
    <w:p>
      <w:pPr>
        <w:pStyle w:val="TextBody"/>
        <w:bidi w:val="0"/>
        <w:spacing w:before="0" w:after="283"/>
        <w:jc w:val="start"/>
        <w:rPr/>
      </w:pPr>
      <w:r>
        <w:rPr/>
        <w:t xml:space="preserve">Mushy </w:t>
      </w:r>
    </w:p>
    <w:p>
      <w:pPr>
        <w:pStyle w:val="TextBody"/>
        <w:bidi w:val="0"/>
        <w:spacing w:before="0" w:after="283"/>
        <w:jc w:val="start"/>
        <w:rPr/>
      </w:pPr>
      <w:r>
        <w:rPr/>
        <w:t xml:space="preserve">Mush </w:t>
      </w:r>
    </w:p>
    <w:p>
      <w:pPr>
        <w:pStyle w:val="TextBody"/>
        <w:bidi w:val="0"/>
        <w:spacing w:before="0" w:after="283"/>
        <w:jc w:val="start"/>
        <w:rPr/>
      </w:pPr>
      <w:r>
        <w:rPr/>
        <w:t xml:space="preserve">Mushy </w:t>
      </w:r>
    </w:p>
    <w:p>
      <w:pPr>
        <w:pStyle w:val="TextBody"/>
        <w:bidi w:val="0"/>
        <w:spacing w:before="0" w:after="283"/>
        <w:jc w:val="start"/>
        <w:rPr/>
      </w:pPr>
      <w:r>
        <w:rPr/>
        <w:t xml:space="preserve">Very plump </w:t>
      </w:r>
    </w:p>
    <w:p>
      <w:pPr>
        <w:pStyle w:val="TextBody"/>
        <w:bidi w:val="0"/>
        <w:spacing w:before="0" w:after="283"/>
        <w:jc w:val="start"/>
        <w:rPr/>
      </w:pPr>
      <w:r>
        <w:rPr/>
        <w:t xml:space="preserve">Hardest </w:t>
      </w:r>
    </w:p>
    <w:p>
      <w:pPr>
        <w:pStyle w:val="TextBody"/>
        <w:bidi w:val="0"/>
        <w:spacing w:before="0" w:after="283"/>
        <w:jc w:val="start"/>
        <w:rPr/>
      </w:pPr>
      <w:r>
        <w:rPr/>
        <w:t xml:space="preserve">6. Canned Peas </w:t>
      </w:r>
    </w:p>
    <w:p>
      <w:pPr>
        <w:pStyle w:val="TextBody"/>
        <w:bidi w:val="0"/>
        <w:spacing w:before="0" w:after="283"/>
        <w:jc w:val="start"/>
        <w:rPr/>
      </w:pPr>
      <w:r>
        <w:rPr/>
        <w:t xml:space="preserve">Very firm </w:t>
      </w:r>
    </w:p>
    <w:p>
      <w:pPr>
        <w:pStyle w:val="TextBody"/>
        <w:bidi w:val="0"/>
        <w:spacing w:before="0" w:after="283"/>
        <w:jc w:val="start"/>
        <w:rPr/>
      </w:pPr>
      <w:r>
        <w:rPr/>
        <w:t xml:space="preserve">Slightly Firm </w:t>
      </w:r>
    </w:p>
    <w:p>
      <w:pPr>
        <w:pStyle w:val="TextBody"/>
        <w:bidi w:val="0"/>
        <w:spacing w:before="0" w:after="283"/>
        <w:jc w:val="start"/>
        <w:rPr/>
      </w:pPr>
      <w:r>
        <w:rPr/>
        <w:t xml:space="preserve">Softish </w:t>
      </w:r>
    </w:p>
    <w:p>
      <w:pPr>
        <w:pStyle w:val="TextBody"/>
        <w:bidi w:val="0"/>
        <w:spacing w:before="0" w:after="283"/>
        <w:jc w:val="start"/>
        <w:rPr/>
      </w:pPr>
      <w:r>
        <w:rPr/>
        <w:t xml:space="preserve">Firm </w:t>
      </w:r>
    </w:p>
    <w:p>
      <w:pPr>
        <w:pStyle w:val="TextBody"/>
        <w:bidi w:val="0"/>
        <w:spacing w:before="0" w:after="283"/>
        <w:jc w:val="start"/>
        <w:rPr/>
      </w:pPr>
      <w:r>
        <w:rPr/>
        <w:t xml:space="preserve">Firm </w:t>
      </w:r>
    </w:p>
    <w:p>
      <w:pPr>
        <w:pStyle w:val="TextBody"/>
        <w:bidi w:val="0"/>
        <w:spacing w:before="0" w:after="283"/>
        <w:jc w:val="start"/>
        <w:rPr/>
      </w:pPr>
      <w:r>
        <w:rPr/>
        <w:t xml:space="preserve">Very soft </w:t>
      </w:r>
    </w:p>
    <w:p>
      <w:pPr>
        <w:pStyle w:val="TextBody"/>
        <w:bidi w:val="0"/>
        <w:spacing w:before="0" w:after="283"/>
        <w:jc w:val="start"/>
        <w:rPr/>
      </w:pPr>
      <w:r>
        <w:rPr/>
        <w:t xml:space="preserve">According to the result of Table 3, the texture of sample 3 and 5 are mush and soft, and others are firm. This result shows the alkaline caused the mush and soft texture of peas, and the acidity of the water will caused the higher firmness of peas. </w:t>
      </w:r>
    </w:p>
    <w:p>
      <w:pPr>
        <w:pStyle w:val="TextBody"/>
        <w:bidi w:val="0"/>
        <w:spacing w:before="0" w:after="283"/>
        <w:jc w:val="start"/>
        <w:rPr/>
      </w:pPr>
      <w:r>
        <w:rPr/>
        <w:t xml:space="preserve">Table 4: The class pH results of each group about anthocyanins.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Group 3 </w:t>
      </w:r>
    </w:p>
    <w:p>
      <w:pPr>
        <w:pStyle w:val="Heading2"/>
        <w:bidi w:val="0"/>
        <w:jc w:val="start"/>
        <w:rPr/>
      </w:pPr>
      <w:r>
        <w:rPr/>
        <w:t xml:space="preserve">Group 4 </w:t>
      </w:r>
    </w:p>
    <w:p>
      <w:pPr>
        <w:pStyle w:val="Heading2"/>
        <w:bidi w:val="0"/>
        <w:jc w:val="start"/>
        <w:rPr/>
      </w:pPr>
      <w:r>
        <w:rPr/>
        <w:t xml:space="preserve">Group 5 </w:t>
      </w:r>
    </w:p>
    <w:p>
      <w:pPr>
        <w:pStyle w:val="Heading2"/>
        <w:bidi w:val="0"/>
        <w:jc w:val="start"/>
        <w:rPr/>
      </w:pPr>
      <w:r>
        <w:rPr/>
        <w:t xml:space="preserve">Group 6 </w:t>
      </w:r>
    </w:p>
    <w:p>
      <w:pPr>
        <w:pStyle w:val="Heading2"/>
        <w:bidi w:val="0"/>
        <w:jc w:val="start"/>
        <w:rPr/>
      </w:pPr>
      <w:r>
        <w:rPr/>
        <w:t xml:space="preserve">Average </w:t>
      </w:r>
    </w:p>
    <w:p>
      <w:pPr>
        <w:pStyle w:val="Heading2"/>
        <w:bidi w:val="0"/>
        <w:jc w:val="start"/>
        <w:rPr/>
      </w:pPr>
      <w:r>
        <w:rPr/>
        <w:t xml:space="preserve">Sample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TextBody"/>
        <w:bidi w:val="0"/>
        <w:spacing w:before="0" w:after="283"/>
        <w:jc w:val="start"/>
        <w:rPr/>
      </w:pPr>
      <w:r>
        <w:rPr/>
        <w:t xml:space="preserve">Blackcurrant Fruit Drink + Distilled H2O </w:t>
      </w:r>
    </w:p>
    <w:p>
      <w:pPr>
        <w:pStyle w:val="TextBody"/>
        <w:bidi w:val="0"/>
        <w:spacing w:before="0" w:after="283"/>
        <w:jc w:val="start"/>
        <w:rPr/>
      </w:pPr>
      <w:r>
        <w:rPr/>
        <w:t xml:space="preserve">2. 79 </w:t>
      </w:r>
    </w:p>
    <w:p>
      <w:pPr>
        <w:pStyle w:val="TextBody"/>
        <w:bidi w:val="0"/>
        <w:spacing w:before="0" w:after="283"/>
        <w:jc w:val="start"/>
        <w:rPr/>
      </w:pPr>
      <w:r>
        <w:rPr/>
        <w:t xml:space="preserve">3. 02 </w:t>
      </w:r>
    </w:p>
    <w:p>
      <w:pPr>
        <w:pStyle w:val="TextBody"/>
        <w:bidi w:val="0"/>
        <w:spacing w:before="0" w:after="283"/>
        <w:jc w:val="start"/>
        <w:rPr/>
      </w:pPr>
      <w:r>
        <w:rPr/>
        <w:t xml:space="preserve">3. 06 </w:t>
      </w:r>
    </w:p>
    <w:p>
      <w:pPr>
        <w:pStyle w:val="TextBody"/>
        <w:bidi w:val="0"/>
        <w:spacing w:before="0" w:after="283"/>
        <w:jc w:val="start"/>
        <w:rPr/>
      </w:pPr>
      <w:r>
        <w:rPr/>
        <w:t xml:space="preserve">3. 12 </w:t>
      </w:r>
    </w:p>
    <w:p>
      <w:pPr>
        <w:pStyle w:val="TextBody"/>
        <w:bidi w:val="0"/>
        <w:spacing w:before="0" w:after="283"/>
        <w:jc w:val="start"/>
        <w:rPr/>
      </w:pPr>
      <w:r>
        <w:rPr/>
        <w:t xml:space="preserve">3. 45 </w:t>
      </w:r>
    </w:p>
    <w:p>
      <w:pPr>
        <w:pStyle w:val="TextBody"/>
        <w:bidi w:val="0"/>
        <w:spacing w:before="0" w:after="283"/>
        <w:jc w:val="start"/>
        <w:rPr/>
      </w:pPr>
      <w:r>
        <w:rPr/>
        <w:t xml:space="preserve">3. 12 </w:t>
      </w:r>
    </w:p>
    <w:p>
      <w:pPr>
        <w:pStyle w:val="TextBody"/>
        <w:bidi w:val="0"/>
        <w:spacing w:before="0" w:after="283"/>
        <w:jc w:val="start"/>
        <w:rPr/>
      </w:pPr>
      <w:r>
        <w:rPr/>
        <w:t xml:space="preserve">3. 1 </w:t>
      </w:r>
    </w:p>
    <w:p>
      <w:pPr>
        <w:pStyle w:val="TextBody"/>
        <w:bidi w:val="0"/>
        <w:spacing w:before="0" w:after="283"/>
        <w:jc w:val="start"/>
        <w:rPr/>
      </w:pPr>
      <w:r>
        <w:rPr/>
        <w:t xml:space="preserve">Blackcurrant Fruit Drink + Distilled H2O (pH 5) </w:t>
      </w:r>
    </w:p>
    <w:p>
      <w:pPr>
        <w:pStyle w:val="TextBody"/>
        <w:bidi w:val="0"/>
        <w:spacing w:before="0" w:after="283"/>
        <w:jc w:val="start"/>
        <w:rPr/>
      </w:pPr>
      <w:r>
        <w:rPr/>
        <w:t xml:space="preserve">4. 93 </w:t>
      </w:r>
    </w:p>
    <w:p>
      <w:pPr>
        <w:pStyle w:val="TextBody"/>
        <w:bidi w:val="0"/>
        <w:spacing w:before="0" w:after="283"/>
        <w:jc w:val="start"/>
        <w:rPr/>
      </w:pPr>
      <w:r>
        <w:rPr/>
        <w:t xml:space="preserve">5. 07 </w:t>
      </w:r>
    </w:p>
    <w:p>
      <w:pPr>
        <w:pStyle w:val="TextBody"/>
        <w:bidi w:val="0"/>
        <w:spacing w:before="0" w:after="283"/>
        <w:jc w:val="start"/>
        <w:rPr/>
      </w:pPr>
      <w:r>
        <w:rPr/>
        <w:t xml:space="preserve">4. 85 </w:t>
      </w:r>
    </w:p>
    <w:p>
      <w:pPr>
        <w:pStyle w:val="TextBody"/>
        <w:bidi w:val="0"/>
        <w:spacing w:before="0" w:after="283"/>
        <w:jc w:val="start"/>
        <w:rPr/>
      </w:pPr>
      <w:r>
        <w:rPr/>
        <w:t xml:space="preserve">4. 98 </w:t>
      </w:r>
    </w:p>
    <w:p>
      <w:pPr>
        <w:pStyle w:val="TextBody"/>
        <w:bidi w:val="0"/>
        <w:spacing w:before="0" w:after="283"/>
        <w:jc w:val="start"/>
        <w:rPr/>
      </w:pPr>
      <w:r>
        <w:rPr/>
        <w:t xml:space="preserve">5. 09 </w:t>
      </w:r>
    </w:p>
    <w:p>
      <w:pPr>
        <w:pStyle w:val="TextBody"/>
        <w:bidi w:val="0"/>
        <w:spacing w:before="0" w:after="283"/>
        <w:jc w:val="start"/>
        <w:rPr/>
      </w:pPr>
      <w:r>
        <w:rPr/>
        <w:t xml:space="preserve">4. 95 </w:t>
      </w:r>
    </w:p>
    <w:p>
      <w:pPr>
        <w:pStyle w:val="TextBody"/>
        <w:bidi w:val="0"/>
        <w:spacing w:before="0" w:after="283"/>
        <w:jc w:val="start"/>
        <w:rPr/>
      </w:pPr>
      <w:r>
        <w:rPr/>
        <w:t xml:space="preserve">5 </w:t>
      </w:r>
    </w:p>
    <w:p>
      <w:pPr>
        <w:pStyle w:val="TextBody"/>
        <w:bidi w:val="0"/>
        <w:spacing w:before="0" w:after="283"/>
        <w:jc w:val="start"/>
        <w:rPr/>
      </w:pPr>
      <w:r>
        <w:rPr/>
        <w:t xml:space="preserve">Blackcurrant Fruit Drink + Distilled H2O (pH7) </w:t>
      </w:r>
    </w:p>
    <w:p>
      <w:pPr>
        <w:pStyle w:val="TextBody"/>
        <w:bidi w:val="0"/>
        <w:spacing w:before="0" w:after="283"/>
        <w:jc w:val="start"/>
        <w:rPr/>
      </w:pPr>
      <w:r>
        <w:rPr/>
        <w:t xml:space="preserve">6. 69 </w:t>
      </w:r>
    </w:p>
    <w:p>
      <w:pPr>
        <w:pStyle w:val="TextBody"/>
        <w:bidi w:val="0"/>
        <w:spacing w:before="0" w:after="283"/>
        <w:jc w:val="start"/>
        <w:rPr/>
      </w:pPr>
      <w:r>
        <w:rPr/>
        <w:t xml:space="preserve">7. 17 </w:t>
      </w:r>
    </w:p>
    <w:p>
      <w:pPr>
        <w:pStyle w:val="TextBody"/>
        <w:bidi w:val="0"/>
        <w:spacing w:before="0" w:after="283"/>
        <w:jc w:val="start"/>
        <w:rPr/>
      </w:pPr>
      <w:r>
        <w:rPr/>
        <w:t xml:space="preserve">7. 1 </w:t>
      </w:r>
    </w:p>
    <w:p>
      <w:pPr>
        <w:pStyle w:val="TextBody"/>
        <w:bidi w:val="0"/>
        <w:spacing w:before="0" w:after="283"/>
        <w:jc w:val="start"/>
        <w:rPr/>
      </w:pPr>
      <w:r>
        <w:rPr/>
        <w:t xml:space="preserve">7. 2 </w:t>
      </w:r>
    </w:p>
    <w:p>
      <w:pPr>
        <w:pStyle w:val="TextBody"/>
        <w:bidi w:val="0"/>
        <w:spacing w:before="0" w:after="283"/>
        <w:jc w:val="start"/>
        <w:rPr/>
      </w:pPr>
      <w:r>
        <w:rPr/>
        <w:t xml:space="preserve">7. 11 </w:t>
      </w:r>
    </w:p>
    <w:p>
      <w:pPr>
        <w:pStyle w:val="TextBody"/>
        <w:bidi w:val="0"/>
        <w:spacing w:before="0" w:after="283"/>
        <w:jc w:val="start"/>
        <w:rPr/>
      </w:pPr>
      <w:r>
        <w:rPr/>
        <w:t xml:space="preserve">6. 94 </w:t>
      </w:r>
    </w:p>
    <w:p>
      <w:pPr>
        <w:pStyle w:val="TextBody"/>
        <w:bidi w:val="0"/>
        <w:spacing w:before="0" w:after="283"/>
        <w:jc w:val="start"/>
        <w:rPr/>
      </w:pPr>
      <w:r>
        <w:rPr/>
        <w:t xml:space="preserve">7. 0 </w:t>
      </w:r>
    </w:p>
    <w:p>
      <w:pPr>
        <w:pStyle w:val="TextBody"/>
        <w:bidi w:val="0"/>
        <w:spacing w:before="0" w:after="283"/>
        <w:jc w:val="start"/>
        <w:rPr/>
      </w:pPr>
      <w:r>
        <w:rPr/>
        <w:t xml:space="preserve">Blackcurrant Fruit Drink + Distilled H2O (pH10) </w:t>
      </w:r>
    </w:p>
    <w:p>
      <w:pPr>
        <w:pStyle w:val="TextBody"/>
        <w:bidi w:val="0"/>
        <w:spacing w:before="0" w:after="283"/>
        <w:jc w:val="start"/>
        <w:rPr/>
      </w:pPr>
      <w:r>
        <w:rPr/>
        <w:t xml:space="preserve">9. 97 </w:t>
      </w:r>
    </w:p>
    <w:p>
      <w:pPr>
        <w:pStyle w:val="TextBody"/>
        <w:bidi w:val="0"/>
        <w:spacing w:before="0" w:after="283"/>
        <w:jc w:val="start"/>
        <w:rPr/>
      </w:pPr>
      <w:r>
        <w:rPr/>
        <w:t xml:space="preserve">10. 02 </w:t>
      </w:r>
    </w:p>
    <w:p>
      <w:pPr>
        <w:pStyle w:val="TextBody"/>
        <w:bidi w:val="0"/>
        <w:spacing w:before="0" w:after="283"/>
        <w:jc w:val="start"/>
        <w:rPr/>
      </w:pPr>
      <w:r>
        <w:rPr/>
        <w:t xml:space="preserve">10. 04 </w:t>
      </w:r>
    </w:p>
    <w:p>
      <w:pPr>
        <w:pStyle w:val="TextBody"/>
        <w:bidi w:val="0"/>
        <w:spacing w:before="0" w:after="283"/>
        <w:jc w:val="start"/>
        <w:rPr/>
      </w:pPr>
      <w:r>
        <w:rPr/>
        <w:t xml:space="preserve">9. 95 </w:t>
      </w:r>
    </w:p>
    <w:p>
      <w:pPr>
        <w:pStyle w:val="TextBody"/>
        <w:bidi w:val="0"/>
        <w:spacing w:before="0" w:after="283"/>
        <w:jc w:val="start"/>
        <w:rPr/>
      </w:pPr>
      <w:r>
        <w:rPr/>
        <w:t xml:space="preserve">10. 64 </w:t>
      </w:r>
    </w:p>
    <w:p>
      <w:pPr>
        <w:pStyle w:val="TextBody"/>
        <w:bidi w:val="0"/>
        <w:spacing w:before="0" w:after="283"/>
        <w:jc w:val="start"/>
        <w:rPr/>
      </w:pPr>
      <w:r>
        <w:rPr/>
        <w:t xml:space="preserve">10. 0 </w:t>
      </w:r>
    </w:p>
    <w:p>
      <w:pPr>
        <w:pStyle w:val="TextBody"/>
        <w:bidi w:val="0"/>
        <w:spacing w:before="0" w:after="283"/>
        <w:jc w:val="start"/>
        <w:rPr/>
      </w:pPr>
      <w:r>
        <w:rPr/>
        <w:t xml:space="preserve">10. 1 </w:t>
      </w:r>
    </w:p>
    <w:p>
      <w:pPr>
        <w:pStyle w:val="TextBody"/>
        <w:bidi w:val="0"/>
        <w:spacing w:before="0" w:after="283"/>
        <w:jc w:val="start"/>
        <w:rPr/>
      </w:pPr>
      <w:r>
        <w:rPr/>
        <w:t xml:space="preserve">Table 5: the class colour result of blackberry juice.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Group 3 </w:t>
      </w:r>
    </w:p>
    <w:p>
      <w:pPr>
        <w:pStyle w:val="Heading2"/>
        <w:bidi w:val="0"/>
        <w:jc w:val="start"/>
        <w:rPr/>
      </w:pPr>
      <w:r>
        <w:rPr/>
        <w:t xml:space="preserve">Group 4 </w:t>
      </w:r>
    </w:p>
    <w:p>
      <w:pPr>
        <w:pStyle w:val="Heading2"/>
        <w:bidi w:val="0"/>
        <w:jc w:val="start"/>
        <w:rPr/>
      </w:pPr>
      <w:r>
        <w:rPr/>
        <w:t xml:space="preserve">Group 5 </w:t>
      </w:r>
    </w:p>
    <w:p>
      <w:pPr>
        <w:pStyle w:val="Heading2"/>
        <w:bidi w:val="0"/>
        <w:jc w:val="start"/>
        <w:rPr/>
      </w:pPr>
      <w:r>
        <w:rPr/>
        <w:t xml:space="preserve">Group 6 </w:t>
      </w:r>
    </w:p>
    <w:p>
      <w:pPr>
        <w:pStyle w:val="Heading2"/>
        <w:bidi w:val="0"/>
        <w:jc w:val="start"/>
        <w:rPr/>
      </w:pPr>
      <w:r>
        <w:rPr/>
        <w:t xml:space="preserve">Sample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TextBody"/>
        <w:bidi w:val="0"/>
        <w:spacing w:before="0" w:after="283"/>
        <w:jc w:val="start"/>
        <w:rPr/>
      </w:pPr>
      <w:r>
        <w:rPr/>
        <w:t xml:space="preserve">Blackcurrant Fruit Drink + Distilled H2O </w:t>
      </w:r>
    </w:p>
    <w:p>
      <w:pPr>
        <w:pStyle w:val="TextBody"/>
        <w:bidi w:val="0"/>
        <w:spacing w:before="0" w:after="283"/>
        <w:jc w:val="start"/>
        <w:rPr/>
      </w:pPr>
      <w:r>
        <w:rPr/>
        <w:t xml:space="preserve">Dark burgundy </w:t>
      </w:r>
    </w:p>
    <w:p>
      <w:pPr>
        <w:pStyle w:val="TextBody"/>
        <w:bidi w:val="0"/>
        <w:spacing w:before="0" w:after="283"/>
        <w:jc w:val="start"/>
        <w:rPr/>
      </w:pPr>
      <w:r>
        <w:rPr/>
        <w:t xml:space="preserve">Red </w:t>
      </w:r>
    </w:p>
    <w:p>
      <w:pPr>
        <w:pStyle w:val="TextBody"/>
        <w:bidi w:val="0"/>
        <w:spacing w:before="0" w:after="283"/>
        <w:jc w:val="start"/>
        <w:rPr/>
      </w:pPr>
      <w:r>
        <w:rPr/>
        <w:t xml:space="preserve">Red </w:t>
      </w:r>
    </w:p>
    <w:p>
      <w:pPr>
        <w:pStyle w:val="TextBody"/>
        <w:bidi w:val="0"/>
        <w:spacing w:before="0" w:after="283"/>
        <w:jc w:val="start"/>
        <w:rPr/>
      </w:pPr>
      <w:r>
        <w:rPr/>
        <w:t xml:space="preserve">Reddish </w:t>
      </w:r>
    </w:p>
    <w:p>
      <w:pPr>
        <w:pStyle w:val="TextBody"/>
        <w:bidi w:val="0"/>
        <w:spacing w:before="0" w:after="283"/>
        <w:jc w:val="start"/>
        <w:rPr/>
      </w:pPr>
      <w:r>
        <w:rPr/>
        <w:t xml:space="preserve">Red </w:t>
      </w:r>
    </w:p>
    <w:p>
      <w:pPr>
        <w:pStyle w:val="TextBody"/>
        <w:bidi w:val="0"/>
        <w:spacing w:before="0" w:after="283"/>
        <w:jc w:val="start"/>
        <w:rPr/>
      </w:pPr>
      <w:r>
        <w:rPr/>
        <w:t xml:space="preserve">Pink </w:t>
      </w:r>
    </w:p>
    <w:p>
      <w:pPr>
        <w:pStyle w:val="TextBody"/>
        <w:bidi w:val="0"/>
        <w:spacing w:before="0" w:after="283"/>
        <w:jc w:val="start"/>
        <w:rPr/>
      </w:pPr>
      <w:r>
        <w:rPr/>
        <w:t xml:space="preserve">Blackcurrant Fruit Drink + Distilled H2O (pH 5) </w:t>
      </w:r>
    </w:p>
    <w:p>
      <w:pPr>
        <w:pStyle w:val="TextBody"/>
        <w:bidi w:val="0"/>
        <w:spacing w:before="0" w:after="283"/>
        <w:jc w:val="start"/>
        <w:rPr/>
      </w:pPr>
      <w:r>
        <w:rPr/>
        <w:t xml:space="preserve">Orange/pink translucent </w:t>
      </w:r>
    </w:p>
    <w:p>
      <w:pPr>
        <w:pStyle w:val="TextBody"/>
        <w:bidi w:val="0"/>
        <w:spacing w:before="0" w:after="283"/>
        <w:jc w:val="start"/>
        <w:rPr/>
      </w:pPr>
      <w:r>
        <w:rPr/>
        <w:t xml:space="preserve">Pink/ Red </w:t>
      </w:r>
    </w:p>
    <w:p>
      <w:pPr>
        <w:pStyle w:val="TextBody"/>
        <w:bidi w:val="0"/>
        <w:spacing w:before="0" w:after="283"/>
        <w:jc w:val="start"/>
        <w:rPr/>
      </w:pPr>
      <w:r>
        <w:rPr/>
        <w:t xml:space="preserve">Grey pink </w:t>
      </w:r>
    </w:p>
    <w:p>
      <w:pPr>
        <w:pStyle w:val="TextBody"/>
        <w:bidi w:val="0"/>
        <w:spacing w:before="0" w:after="283"/>
        <w:jc w:val="start"/>
        <w:rPr/>
      </w:pPr>
      <w:r>
        <w:rPr/>
        <w:t xml:space="preserve">Pink </w:t>
      </w:r>
    </w:p>
    <w:p>
      <w:pPr>
        <w:pStyle w:val="TextBody"/>
        <w:bidi w:val="0"/>
        <w:spacing w:before="0" w:after="283"/>
        <w:jc w:val="start"/>
        <w:rPr/>
      </w:pPr>
      <w:r>
        <w:rPr/>
        <w:t xml:space="preserve">Pink </w:t>
      </w:r>
    </w:p>
    <w:p>
      <w:pPr>
        <w:pStyle w:val="TextBody"/>
        <w:bidi w:val="0"/>
        <w:spacing w:before="0" w:after="283"/>
        <w:jc w:val="start"/>
        <w:rPr/>
      </w:pPr>
      <w:r>
        <w:rPr/>
        <w:t xml:space="preserve">Light pink </w:t>
      </w:r>
    </w:p>
    <w:p>
      <w:pPr>
        <w:pStyle w:val="TextBody"/>
        <w:bidi w:val="0"/>
        <w:spacing w:before="0" w:after="283"/>
        <w:jc w:val="start"/>
        <w:rPr/>
      </w:pPr>
      <w:r>
        <w:rPr/>
        <w:t xml:space="preserve">Blackcurrant Fruit Drink + Distilled H2O (pH7) </w:t>
      </w:r>
    </w:p>
    <w:p>
      <w:pPr>
        <w:pStyle w:val="TextBody"/>
        <w:bidi w:val="0"/>
        <w:spacing w:before="0" w:after="283"/>
        <w:jc w:val="start"/>
        <w:rPr/>
      </w:pPr>
      <w:r>
        <w:rPr/>
        <w:t xml:space="preserve">Brown/orange translucent </w:t>
      </w:r>
    </w:p>
    <w:p>
      <w:pPr>
        <w:pStyle w:val="TextBody"/>
        <w:bidi w:val="0"/>
        <w:spacing w:before="0" w:after="283"/>
        <w:jc w:val="start"/>
        <w:rPr/>
      </w:pPr>
      <w:r>
        <w:rPr/>
        <w:t xml:space="preserve">Brown/ Green </w:t>
      </w:r>
    </w:p>
    <w:p>
      <w:pPr>
        <w:pStyle w:val="TextBody"/>
        <w:bidi w:val="0"/>
        <w:spacing w:before="0" w:after="283"/>
        <w:jc w:val="start"/>
        <w:rPr/>
      </w:pPr>
      <w:r>
        <w:rPr/>
        <w:t xml:space="preserve">Dull green </w:t>
      </w:r>
    </w:p>
    <w:p>
      <w:pPr>
        <w:pStyle w:val="TextBody"/>
        <w:bidi w:val="0"/>
        <w:spacing w:before="0" w:after="283"/>
        <w:jc w:val="start"/>
        <w:rPr/>
      </w:pPr>
      <w:r>
        <w:rPr/>
        <w:t xml:space="preserve">Brown greying </w:t>
      </w:r>
    </w:p>
    <w:p>
      <w:pPr>
        <w:pStyle w:val="TextBody"/>
        <w:bidi w:val="0"/>
        <w:spacing w:before="0" w:after="283"/>
        <w:jc w:val="start"/>
        <w:rPr/>
      </w:pPr>
      <w:r>
        <w:rPr/>
        <w:t xml:space="preserve">Light green olive </w:t>
      </w:r>
    </w:p>
    <w:p>
      <w:pPr>
        <w:pStyle w:val="TextBody"/>
        <w:bidi w:val="0"/>
        <w:spacing w:before="0" w:after="283"/>
        <w:jc w:val="start"/>
        <w:rPr/>
      </w:pPr>
      <w:r>
        <w:rPr/>
        <w:t xml:space="preserve">Pink with a hint of yellow </w:t>
      </w:r>
    </w:p>
    <w:p>
      <w:pPr>
        <w:pStyle w:val="TextBody"/>
        <w:bidi w:val="0"/>
        <w:spacing w:before="0" w:after="283"/>
        <w:jc w:val="start"/>
        <w:rPr/>
      </w:pPr>
      <w:r>
        <w:rPr/>
        <w:t xml:space="preserve">Blackcurrant Fruit Drink + Distilled H2O (pH10) </w:t>
      </w:r>
    </w:p>
    <w:p>
      <w:pPr>
        <w:pStyle w:val="TextBody"/>
        <w:bidi w:val="0"/>
        <w:spacing w:before="0" w:after="283"/>
        <w:jc w:val="start"/>
        <w:rPr/>
      </w:pPr>
      <w:r>
        <w:rPr/>
        <w:t xml:space="preserve">Dark black/green </w:t>
      </w:r>
    </w:p>
    <w:p>
      <w:pPr>
        <w:pStyle w:val="TextBody"/>
        <w:bidi w:val="0"/>
        <w:spacing w:before="0" w:after="283"/>
        <w:jc w:val="start"/>
        <w:rPr/>
      </w:pPr>
      <w:r>
        <w:rPr/>
        <w:t xml:space="preserve">Dark Green </w:t>
      </w:r>
    </w:p>
    <w:p>
      <w:pPr>
        <w:pStyle w:val="TextBody"/>
        <w:bidi w:val="0"/>
        <w:spacing w:before="0" w:after="283"/>
        <w:jc w:val="start"/>
        <w:rPr/>
      </w:pPr>
      <w:r>
        <w:rPr/>
        <w:t xml:space="preserve">Dull green </w:t>
      </w:r>
    </w:p>
    <w:p>
      <w:pPr>
        <w:pStyle w:val="TextBody"/>
        <w:bidi w:val="0"/>
        <w:spacing w:before="0" w:after="283"/>
        <w:jc w:val="start"/>
        <w:rPr/>
      </w:pPr>
      <w:r>
        <w:rPr/>
        <w:t xml:space="preserve">Yellow green </w:t>
      </w:r>
    </w:p>
    <w:p>
      <w:pPr>
        <w:pStyle w:val="TextBody"/>
        <w:bidi w:val="0"/>
        <w:spacing w:before="0" w:after="283"/>
        <w:jc w:val="start"/>
        <w:rPr/>
      </w:pPr>
      <w:r>
        <w:rPr/>
        <w:t xml:space="preserve">Dark green olive </w:t>
      </w:r>
    </w:p>
    <w:p>
      <w:pPr>
        <w:pStyle w:val="TextBody"/>
        <w:bidi w:val="0"/>
        <w:spacing w:before="0" w:after="283"/>
        <w:jc w:val="start"/>
        <w:rPr/>
      </w:pPr>
      <w:r>
        <w:rPr/>
        <w:t xml:space="preserve">Yellowish green colour </w:t>
      </w:r>
    </w:p>
    <w:p>
      <w:pPr>
        <w:pStyle w:val="TextBody"/>
        <w:bidi w:val="0"/>
        <w:spacing w:before="0" w:after="283"/>
        <w:jc w:val="start"/>
        <w:rPr/>
      </w:pPr>
      <w:r>
        <w:rPr/>
        <w:t xml:space="preserve">Table 6: The class pH results of each group about anthocyanins.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Group 3 </w:t>
      </w:r>
    </w:p>
    <w:p>
      <w:pPr>
        <w:pStyle w:val="Heading2"/>
        <w:bidi w:val="0"/>
        <w:jc w:val="start"/>
        <w:rPr/>
      </w:pPr>
      <w:r>
        <w:rPr/>
        <w:t xml:space="preserve">Group 4 </w:t>
      </w:r>
    </w:p>
    <w:p>
      <w:pPr>
        <w:pStyle w:val="Heading2"/>
        <w:bidi w:val="0"/>
        <w:jc w:val="start"/>
        <w:rPr/>
      </w:pPr>
      <w:r>
        <w:rPr/>
        <w:t xml:space="preserve">Group 5 </w:t>
      </w:r>
    </w:p>
    <w:p>
      <w:pPr>
        <w:pStyle w:val="Heading2"/>
        <w:bidi w:val="0"/>
        <w:jc w:val="start"/>
        <w:rPr/>
      </w:pPr>
      <w:r>
        <w:rPr/>
        <w:t xml:space="preserve">Group 6 </w:t>
      </w:r>
    </w:p>
    <w:p>
      <w:pPr>
        <w:pStyle w:val="Heading2"/>
        <w:bidi w:val="0"/>
        <w:jc w:val="start"/>
        <w:rPr/>
      </w:pPr>
      <w:r>
        <w:rPr/>
        <w:t xml:space="preserve">Average </w:t>
      </w:r>
    </w:p>
    <w:p>
      <w:pPr>
        <w:pStyle w:val="Heading2"/>
        <w:bidi w:val="0"/>
        <w:jc w:val="start"/>
        <w:rPr/>
      </w:pPr>
      <w:r>
        <w:rPr/>
        <w:t xml:space="preserve">Sample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Heading2"/>
        <w:bidi w:val="0"/>
        <w:jc w:val="start"/>
        <w:rPr/>
      </w:pPr>
      <w:r>
        <w:rPr/>
        <w:t xml:space="preserve">pH </w:t>
      </w:r>
    </w:p>
    <w:p>
      <w:pPr>
        <w:pStyle w:val="TextBody"/>
        <w:bidi w:val="0"/>
        <w:spacing w:before="0" w:after="283"/>
        <w:jc w:val="start"/>
        <w:rPr/>
      </w:pPr>
      <w:r>
        <w:rPr/>
        <w:t xml:space="preserve">Cranberry + Distilled H2O </w:t>
      </w:r>
    </w:p>
    <w:p>
      <w:pPr>
        <w:pStyle w:val="TextBody"/>
        <w:bidi w:val="0"/>
        <w:spacing w:before="0" w:after="283"/>
        <w:jc w:val="start"/>
        <w:rPr/>
      </w:pPr>
      <w:r>
        <w:rPr/>
        <w:t xml:space="preserve">2. 72 </w:t>
      </w:r>
    </w:p>
    <w:p>
      <w:pPr>
        <w:pStyle w:val="TextBody"/>
        <w:bidi w:val="0"/>
        <w:spacing w:before="0" w:after="283"/>
        <w:jc w:val="start"/>
        <w:rPr/>
      </w:pPr>
      <w:r>
        <w:rPr/>
        <w:t xml:space="preserve">2. 88 </w:t>
      </w:r>
    </w:p>
    <w:p>
      <w:pPr>
        <w:pStyle w:val="TextBody"/>
        <w:bidi w:val="0"/>
        <w:spacing w:before="0" w:after="283"/>
        <w:jc w:val="start"/>
        <w:rPr/>
      </w:pPr>
      <w:r>
        <w:rPr/>
        <w:t xml:space="preserve">2. 92 </w:t>
      </w:r>
    </w:p>
    <w:p>
      <w:pPr>
        <w:pStyle w:val="TextBody"/>
        <w:bidi w:val="0"/>
        <w:spacing w:before="0" w:after="283"/>
        <w:jc w:val="start"/>
        <w:rPr/>
      </w:pPr>
      <w:r>
        <w:rPr/>
        <w:t xml:space="preserve">3. 00 </w:t>
      </w:r>
    </w:p>
    <w:p>
      <w:pPr>
        <w:pStyle w:val="TextBody"/>
        <w:bidi w:val="0"/>
        <w:spacing w:before="0" w:after="283"/>
        <w:jc w:val="start"/>
        <w:rPr/>
      </w:pPr>
      <w:r>
        <w:rPr/>
        <w:t xml:space="preserve">3. 00 </w:t>
      </w:r>
    </w:p>
    <w:p>
      <w:pPr>
        <w:pStyle w:val="TextBody"/>
        <w:bidi w:val="0"/>
        <w:spacing w:before="0" w:after="283"/>
        <w:jc w:val="start"/>
        <w:rPr/>
      </w:pPr>
      <w:r>
        <w:rPr/>
        <w:t xml:space="preserve">2. 9 </w:t>
      </w:r>
    </w:p>
    <w:p>
      <w:pPr>
        <w:pStyle w:val="TextBody"/>
        <w:bidi w:val="0"/>
        <w:spacing w:before="0" w:after="283"/>
        <w:jc w:val="start"/>
        <w:rPr/>
      </w:pPr>
      <w:r>
        <w:rPr/>
        <w:t xml:space="preserve">Cranberry + Distilled H2O (pH5) </w:t>
      </w:r>
    </w:p>
    <w:p>
      <w:pPr>
        <w:pStyle w:val="TextBody"/>
        <w:bidi w:val="0"/>
        <w:spacing w:before="0" w:after="283"/>
        <w:jc w:val="start"/>
        <w:rPr/>
      </w:pPr>
      <w:r>
        <w:rPr/>
        <w:t xml:space="preserve">4. 25 </w:t>
      </w:r>
    </w:p>
    <w:p>
      <w:pPr>
        <w:pStyle w:val="TextBody"/>
        <w:bidi w:val="0"/>
        <w:spacing w:before="0" w:after="283"/>
        <w:jc w:val="start"/>
        <w:rPr/>
      </w:pPr>
      <w:r>
        <w:rPr/>
        <w:t xml:space="preserve">5. 5 </w:t>
      </w:r>
    </w:p>
    <w:p>
      <w:pPr>
        <w:pStyle w:val="TextBody"/>
        <w:bidi w:val="0"/>
        <w:spacing w:before="0" w:after="283"/>
        <w:jc w:val="start"/>
        <w:rPr/>
      </w:pPr>
      <w:r>
        <w:rPr/>
        <w:t xml:space="preserve">4. 97 </w:t>
      </w:r>
    </w:p>
    <w:p>
      <w:pPr>
        <w:pStyle w:val="TextBody"/>
        <w:bidi w:val="0"/>
        <w:spacing w:before="0" w:after="283"/>
        <w:jc w:val="start"/>
        <w:rPr/>
      </w:pPr>
      <w:r>
        <w:rPr/>
        <w:t xml:space="preserve">5. 02 </w:t>
      </w:r>
    </w:p>
    <w:p>
      <w:pPr>
        <w:pStyle w:val="TextBody"/>
        <w:bidi w:val="0"/>
        <w:spacing w:before="0" w:after="283"/>
        <w:jc w:val="start"/>
        <w:rPr/>
      </w:pPr>
      <w:r>
        <w:rPr/>
        <w:t xml:space="preserve">5. 57 </w:t>
      </w:r>
    </w:p>
    <w:p>
      <w:pPr>
        <w:pStyle w:val="TextBody"/>
        <w:bidi w:val="0"/>
        <w:spacing w:before="0" w:after="283"/>
        <w:jc w:val="start"/>
        <w:rPr/>
      </w:pPr>
      <w:r>
        <w:rPr/>
        <w:t xml:space="preserve">5. 1 </w:t>
      </w:r>
    </w:p>
    <w:p>
      <w:pPr>
        <w:pStyle w:val="TextBody"/>
        <w:bidi w:val="0"/>
        <w:spacing w:before="0" w:after="283"/>
        <w:jc w:val="start"/>
        <w:rPr/>
      </w:pPr>
      <w:r>
        <w:rPr/>
        <w:t xml:space="preserve">Cranberry + Distilled H2O (pH7) </w:t>
      </w:r>
    </w:p>
    <w:p>
      <w:pPr>
        <w:pStyle w:val="TextBody"/>
        <w:bidi w:val="0"/>
        <w:spacing w:before="0" w:after="283"/>
        <w:jc w:val="start"/>
        <w:rPr/>
      </w:pPr>
      <w:r>
        <w:rPr/>
        <w:t xml:space="preserve">7. 3 </w:t>
      </w:r>
    </w:p>
    <w:p>
      <w:pPr>
        <w:pStyle w:val="TextBody"/>
        <w:bidi w:val="0"/>
        <w:spacing w:before="0" w:after="283"/>
        <w:jc w:val="start"/>
        <w:rPr/>
      </w:pPr>
      <w:r>
        <w:rPr/>
        <w:t xml:space="preserve">7. 2 </w:t>
      </w:r>
    </w:p>
    <w:p>
      <w:pPr>
        <w:pStyle w:val="TextBody"/>
        <w:bidi w:val="0"/>
        <w:spacing w:before="0" w:after="283"/>
        <w:jc w:val="start"/>
        <w:rPr/>
      </w:pPr>
      <w:r>
        <w:rPr/>
        <w:t xml:space="preserve">7. 03 </w:t>
      </w:r>
    </w:p>
    <w:p>
      <w:pPr>
        <w:pStyle w:val="TextBody"/>
        <w:bidi w:val="0"/>
        <w:spacing w:before="0" w:after="283"/>
        <w:jc w:val="start"/>
        <w:rPr/>
      </w:pPr>
      <w:r>
        <w:rPr/>
        <w:t xml:space="preserve">7. 03 </w:t>
      </w:r>
    </w:p>
    <w:p>
      <w:pPr>
        <w:pStyle w:val="TextBody"/>
        <w:bidi w:val="0"/>
        <w:spacing w:before="0" w:after="283"/>
        <w:jc w:val="start"/>
        <w:rPr/>
      </w:pPr>
      <w:r>
        <w:rPr/>
        <w:t xml:space="preserve">7. 82 </w:t>
      </w:r>
    </w:p>
    <w:p>
      <w:pPr>
        <w:pStyle w:val="TextBody"/>
        <w:bidi w:val="0"/>
        <w:spacing w:before="0" w:after="283"/>
        <w:jc w:val="start"/>
        <w:rPr/>
      </w:pPr>
      <w:r>
        <w:rPr/>
        <w:t xml:space="preserve">7. 3 </w:t>
      </w:r>
    </w:p>
    <w:p>
      <w:pPr>
        <w:pStyle w:val="TextBody"/>
        <w:bidi w:val="0"/>
        <w:spacing w:before="0" w:after="283"/>
        <w:jc w:val="start"/>
        <w:rPr/>
      </w:pPr>
      <w:r>
        <w:rPr/>
        <w:t xml:space="preserve">Cranberry + Distilled H2O (pH10) </w:t>
      </w:r>
    </w:p>
    <w:p>
      <w:pPr>
        <w:pStyle w:val="TextBody"/>
        <w:bidi w:val="0"/>
        <w:spacing w:before="0" w:after="283"/>
        <w:jc w:val="start"/>
        <w:rPr/>
      </w:pPr>
      <w:r>
        <w:rPr/>
        <w:t xml:space="preserve">10. 62 </w:t>
      </w:r>
    </w:p>
    <w:p>
      <w:pPr>
        <w:pStyle w:val="TextBody"/>
        <w:bidi w:val="0"/>
        <w:spacing w:before="0" w:after="283"/>
        <w:jc w:val="start"/>
        <w:rPr/>
      </w:pPr>
      <w:r>
        <w:rPr/>
        <w:t xml:space="preserve">10. 1 </w:t>
      </w:r>
    </w:p>
    <w:p>
      <w:pPr>
        <w:pStyle w:val="TextBody"/>
        <w:bidi w:val="0"/>
        <w:spacing w:before="0" w:after="283"/>
        <w:jc w:val="start"/>
        <w:rPr/>
      </w:pPr>
      <w:r>
        <w:rPr/>
        <w:t xml:space="preserve">9. 93 </w:t>
      </w:r>
    </w:p>
    <w:p>
      <w:pPr>
        <w:pStyle w:val="TextBody"/>
        <w:bidi w:val="0"/>
        <w:spacing w:before="0" w:after="283"/>
        <w:jc w:val="start"/>
        <w:rPr/>
      </w:pPr>
      <w:r>
        <w:rPr/>
        <w:t xml:space="preserve">10. 05 </w:t>
      </w:r>
    </w:p>
    <w:p>
      <w:pPr>
        <w:pStyle w:val="TextBody"/>
        <w:bidi w:val="0"/>
        <w:spacing w:before="0" w:after="283"/>
        <w:jc w:val="start"/>
        <w:rPr/>
      </w:pPr>
      <w:r>
        <w:rPr/>
        <w:t xml:space="preserve">10. 41 </w:t>
      </w:r>
    </w:p>
    <w:p>
      <w:pPr>
        <w:pStyle w:val="TextBody"/>
        <w:bidi w:val="0"/>
        <w:spacing w:before="0" w:after="283"/>
        <w:jc w:val="start"/>
        <w:rPr/>
      </w:pPr>
      <w:r>
        <w:rPr/>
        <w:t xml:space="preserve">10. 2 </w:t>
      </w:r>
    </w:p>
    <w:p>
      <w:pPr>
        <w:pStyle w:val="TextBody"/>
        <w:bidi w:val="0"/>
        <w:spacing w:before="0" w:after="283"/>
        <w:jc w:val="start"/>
        <w:rPr/>
      </w:pPr>
      <w:r>
        <w:rPr/>
        <w:t xml:space="preserve">Table 7: the class colour result of cranberry juice.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Group 3 </w:t>
      </w:r>
    </w:p>
    <w:p>
      <w:pPr>
        <w:pStyle w:val="Heading2"/>
        <w:bidi w:val="0"/>
        <w:jc w:val="start"/>
        <w:rPr/>
      </w:pPr>
      <w:r>
        <w:rPr/>
        <w:t xml:space="preserve">Group 4 </w:t>
      </w:r>
    </w:p>
    <w:p>
      <w:pPr>
        <w:pStyle w:val="Heading2"/>
        <w:bidi w:val="0"/>
        <w:jc w:val="start"/>
        <w:rPr/>
      </w:pPr>
      <w:r>
        <w:rPr/>
        <w:t xml:space="preserve">Group 5 </w:t>
      </w:r>
    </w:p>
    <w:p>
      <w:pPr>
        <w:pStyle w:val="Heading2"/>
        <w:bidi w:val="0"/>
        <w:jc w:val="start"/>
        <w:rPr/>
      </w:pPr>
      <w:r>
        <w:rPr/>
        <w:t xml:space="preserve">Group 6 </w:t>
      </w:r>
    </w:p>
    <w:p>
      <w:pPr>
        <w:pStyle w:val="Heading2"/>
        <w:bidi w:val="0"/>
        <w:jc w:val="start"/>
        <w:rPr/>
      </w:pPr>
      <w:r>
        <w:rPr/>
        <w:t xml:space="preserve">Sample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Heading2"/>
        <w:bidi w:val="0"/>
        <w:jc w:val="start"/>
        <w:rPr/>
      </w:pPr>
      <w:r>
        <w:rPr/>
        <w:t xml:space="preserve">Colour </w:t>
      </w:r>
    </w:p>
    <w:p>
      <w:pPr>
        <w:pStyle w:val="TextBody"/>
        <w:bidi w:val="0"/>
        <w:spacing w:before="0" w:after="283"/>
        <w:jc w:val="start"/>
        <w:rPr/>
      </w:pPr>
      <w:r>
        <w:rPr/>
        <w:t xml:space="preserve">Cranberry + Distilled H2O </w:t>
      </w:r>
    </w:p>
    <w:p>
      <w:pPr>
        <w:pStyle w:val="TextBody"/>
        <w:bidi w:val="0"/>
        <w:spacing w:before="0" w:after="283"/>
        <w:jc w:val="start"/>
        <w:rPr/>
      </w:pPr>
      <w:r>
        <w:rPr/>
        <w:t xml:space="preserve">Light pink </w:t>
      </w:r>
    </w:p>
    <w:p>
      <w:pPr>
        <w:pStyle w:val="TextBody"/>
        <w:bidi w:val="0"/>
        <w:spacing w:before="0" w:after="283"/>
        <w:jc w:val="start"/>
        <w:rPr/>
      </w:pPr>
      <w:r>
        <w:rPr/>
        <w:t xml:space="preserve">Pale Pink </w:t>
      </w:r>
    </w:p>
    <w:p>
      <w:pPr>
        <w:pStyle w:val="TextBody"/>
        <w:bidi w:val="0"/>
        <w:spacing w:before="0" w:after="283"/>
        <w:jc w:val="start"/>
        <w:rPr/>
      </w:pPr>
      <w:r>
        <w:rPr/>
        <w:t xml:space="preserve">Pale pink </w:t>
      </w:r>
    </w:p>
    <w:p>
      <w:pPr>
        <w:pStyle w:val="TextBody"/>
        <w:bidi w:val="0"/>
        <w:spacing w:before="0" w:after="283"/>
        <w:jc w:val="start"/>
        <w:rPr/>
      </w:pPr>
      <w:r>
        <w:rPr/>
        <w:t xml:space="preserve">Faint Pink </w:t>
      </w:r>
    </w:p>
    <w:p>
      <w:pPr>
        <w:pStyle w:val="TextBody"/>
        <w:bidi w:val="0"/>
        <w:spacing w:before="0" w:after="283"/>
        <w:jc w:val="start"/>
        <w:rPr/>
      </w:pPr>
      <w:r>
        <w:rPr/>
        <w:t xml:space="preserve">Light pink </w:t>
      </w:r>
    </w:p>
    <w:p>
      <w:pPr>
        <w:pStyle w:val="TextBody"/>
        <w:bidi w:val="0"/>
        <w:spacing w:before="0" w:after="283"/>
        <w:jc w:val="start"/>
        <w:rPr/>
      </w:pPr>
      <w:r>
        <w:rPr/>
        <w:t xml:space="preserve">Pink </w:t>
      </w:r>
    </w:p>
    <w:p>
      <w:pPr>
        <w:pStyle w:val="TextBody"/>
        <w:bidi w:val="0"/>
        <w:spacing w:before="0" w:after="283"/>
        <w:jc w:val="start"/>
        <w:rPr/>
      </w:pPr>
      <w:r>
        <w:rPr/>
        <w:t xml:space="preserve">Cranberry + Distilled H2O (pH5) </w:t>
      </w:r>
    </w:p>
    <w:p>
      <w:pPr>
        <w:pStyle w:val="TextBody"/>
        <w:bidi w:val="0"/>
        <w:spacing w:before="0" w:after="283"/>
        <w:jc w:val="start"/>
        <w:rPr/>
      </w:pPr>
      <w:r>
        <w:rPr/>
        <w:t xml:space="preserve">Lighter pink </w:t>
      </w:r>
    </w:p>
    <w:p>
      <w:pPr>
        <w:pStyle w:val="TextBody"/>
        <w:bidi w:val="0"/>
        <w:spacing w:before="0" w:after="283"/>
        <w:jc w:val="start"/>
        <w:rPr/>
      </w:pPr>
      <w:r>
        <w:rPr/>
        <w:t xml:space="preserve">Slight Clear/ Ting of Pink </w:t>
      </w:r>
    </w:p>
    <w:p>
      <w:pPr>
        <w:pStyle w:val="TextBody"/>
        <w:bidi w:val="0"/>
        <w:spacing w:before="0" w:after="283"/>
        <w:jc w:val="start"/>
        <w:rPr/>
      </w:pPr>
      <w:r>
        <w:rPr/>
        <w:t xml:space="preserve">Clear with a pink tinge </w:t>
      </w:r>
    </w:p>
    <w:p>
      <w:pPr>
        <w:pStyle w:val="TextBody"/>
        <w:bidi w:val="0"/>
        <w:spacing w:before="0" w:after="283"/>
        <w:jc w:val="start"/>
        <w:rPr/>
      </w:pPr>
      <w:r>
        <w:rPr/>
        <w:t xml:space="preserve">Clear Pink </w:t>
      </w:r>
    </w:p>
    <w:p>
      <w:pPr>
        <w:pStyle w:val="TextBody"/>
        <w:bidi w:val="0"/>
        <w:spacing w:before="0" w:after="283"/>
        <w:jc w:val="start"/>
        <w:rPr/>
      </w:pPr>
      <w:r>
        <w:rPr/>
        <w:t xml:space="preserve">Lighter pink </w:t>
      </w:r>
    </w:p>
    <w:p>
      <w:pPr>
        <w:pStyle w:val="TextBody"/>
        <w:bidi w:val="0"/>
        <w:spacing w:before="0" w:after="283"/>
        <w:jc w:val="start"/>
        <w:rPr/>
      </w:pPr>
      <w:r>
        <w:rPr/>
        <w:t xml:space="preserve">Dark pink colour </w:t>
      </w:r>
    </w:p>
    <w:p>
      <w:pPr>
        <w:pStyle w:val="TextBody"/>
        <w:bidi w:val="0"/>
        <w:spacing w:before="0" w:after="283"/>
        <w:jc w:val="start"/>
        <w:rPr/>
      </w:pPr>
      <w:r>
        <w:rPr/>
        <w:t xml:space="preserve">Cranberry + Distilled H2O (pH7) </w:t>
      </w:r>
    </w:p>
    <w:p>
      <w:pPr>
        <w:pStyle w:val="TextBody"/>
        <w:bidi w:val="0"/>
        <w:spacing w:before="0" w:after="283"/>
        <w:jc w:val="start"/>
        <w:rPr/>
      </w:pPr>
      <w:r>
        <w:rPr/>
        <w:t xml:space="preserve">Light yellow </w:t>
      </w:r>
    </w:p>
    <w:p>
      <w:pPr>
        <w:pStyle w:val="TextBody"/>
        <w:bidi w:val="0"/>
        <w:spacing w:before="0" w:after="283"/>
        <w:jc w:val="start"/>
        <w:rPr/>
      </w:pPr>
      <w:r>
        <w:rPr/>
        <w:t xml:space="preserve">Yellow/ Olive Green </w:t>
      </w:r>
    </w:p>
    <w:p>
      <w:pPr>
        <w:pStyle w:val="TextBody"/>
        <w:bidi w:val="0"/>
        <w:spacing w:before="0" w:after="283"/>
        <w:jc w:val="start"/>
        <w:rPr/>
      </w:pPr>
      <w:r>
        <w:rPr/>
        <w:t xml:space="preserve">Yellow green </w:t>
      </w:r>
    </w:p>
    <w:p>
      <w:pPr>
        <w:pStyle w:val="TextBody"/>
        <w:bidi w:val="0"/>
        <w:spacing w:before="0" w:after="283"/>
        <w:jc w:val="start"/>
        <w:rPr/>
      </w:pPr>
      <w:r>
        <w:rPr/>
        <w:t xml:space="preserve">Faint yellow </w:t>
      </w:r>
    </w:p>
    <w:p>
      <w:pPr>
        <w:pStyle w:val="TextBody"/>
        <w:bidi w:val="0"/>
        <w:spacing w:before="0" w:after="283"/>
        <w:jc w:val="start"/>
        <w:rPr/>
      </w:pPr>
      <w:r>
        <w:rPr/>
        <w:t xml:space="preserve">Apple juice green </w:t>
      </w:r>
    </w:p>
    <w:p>
      <w:pPr>
        <w:pStyle w:val="TextBody"/>
        <w:bidi w:val="0"/>
        <w:spacing w:before="0" w:after="283"/>
        <w:jc w:val="start"/>
        <w:rPr/>
      </w:pPr>
      <w:r>
        <w:rPr/>
        <w:t xml:space="preserve">Brownish </w:t>
      </w:r>
    </w:p>
    <w:p>
      <w:pPr>
        <w:pStyle w:val="TextBody"/>
        <w:bidi w:val="0"/>
        <w:spacing w:before="0" w:after="283"/>
        <w:jc w:val="start"/>
        <w:rPr/>
      </w:pPr>
      <w:r>
        <w:rPr/>
        <w:t xml:space="preserve">Cranberry + Distilled H2O (pH10) </w:t>
      </w:r>
    </w:p>
    <w:p>
      <w:pPr>
        <w:pStyle w:val="TextBody"/>
        <w:bidi w:val="0"/>
        <w:spacing w:before="0" w:after="283"/>
        <w:jc w:val="start"/>
        <w:rPr/>
      </w:pPr>
      <w:r>
        <w:rPr/>
        <w:t xml:space="preserve">Yellow </w:t>
      </w:r>
    </w:p>
    <w:p>
      <w:pPr>
        <w:pStyle w:val="TextBody"/>
        <w:bidi w:val="0"/>
        <w:spacing w:before="0" w:after="283"/>
        <w:jc w:val="start"/>
        <w:rPr/>
      </w:pPr>
      <w:r>
        <w:rPr/>
        <w:t xml:space="preserve">Olive Green </w:t>
      </w:r>
    </w:p>
    <w:p>
      <w:pPr>
        <w:pStyle w:val="TextBody"/>
        <w:bidi w:val="0"/>
        <w:spacing w:before="0" w:after="283"/>
        <w:jc w:val="start"/>
        <w:rPr/>
      </w:pPr>
      <w:r>
        <w:rPr/>
        <w:t xml:space="preserve">Yellow green (slightly greener than 7 pH) </w:t>
      </w:r>
    </w:p>
    <w:p>
      <w:pPr>
        <w:pStyle w:val="TextBody"/>
        <w:bidi w:val="0"/>
        <w:spacing w:before="0" w:after="283"/>
        <w:jc w:val="start"/>
        <w:rPr/>
      </w:pPr>
      <w:r>
        <w:rPr/>
        <w:t xml:space="preserve">Green yellow </w:t>
      </w:r>
    </w:p>
    <w:p>
      <w:pPr>
        <w:pStyle w:val="TextBody"/>
        <w:bidi w:val="0"/>
        <w:spacing w:before="0" w:after="283"/>
        <w:jc w:val="start"/>
        <w:rPr/>
      </w:pPr>
      <w:r>
        <w:rPr/>
        <w:t xml:space="preserve">Apple juice green </w:t>
      </w:r>
    </w:p>
    <w:p>
      <w:pPr>
        <w:pStyle w:val="TextBody"/>
        <w:bidi w:val="0"/>
        <w:spacing w:before="0" w:after="283"/>
        <w:jc w:val="start"/>
        <w:rPr/>
      </w:pPr>
      <w:r>
        <w:rPr/>
        <w:t xml:space="preserve">Olive green </w:t>
      </w:r>
    </w:p>
    <w:p>
      <w:pPr>
        <w:pStyle w:val="TextBody"/>
        <w:bidi w:val="0"/>
        <w:spacing w:before="0" w:after="283"/>
        <w:jc w:val="start"/>
        <w:rPr/>
      </w:pPr>
      <w:r>
        <w:rPr/>
        <w:t xml:space="preserve">According to the Table 4 to 7, although the average number of the pH is close to the laboratory manual’s data, the results of each group are slightly different. Because the anthocyanins is very sensitive to pH that even a small different in pH will cause the colour changed (see page 12 to 15). </w:t>
      </w:r>
    </w:p>
    <w:p>
      <w:pPr>
        <w:pStyle w:val="Heading2"/>
        <w:bidi w:val="0"/>
        <w:jc w:val="start"/>
        <w:rPr/>
      </w:pPr>
      <w:r>
        <w:rPr/>
        <w:t xml:space="preserve">DISCUSSION: </w:t>
      </w:r>
    </w:p>
    <w:p>
      <w:pPr>
        <w:pStyle w:val="TextBody"/>
        <w:bidi w:val="0"/>
        <w:spacing w:before="0" w:after="283"/>
        <w:jc w:val="start"/>
        <w:rPr/>
      </w:pPr>
      <w:r>
        <w:rPr/>
        <w:t xml:space="preserve">The green colour becomes brighter when a green vegetable is first put to cook in boiling water. Greater translucency of plant tissue due to expulsion of intercellular air has been suggested as a possible cause (Charley 1982). As boiling continues, compartmentalization within the cell is disrupted. Constituents, there are organic acid, diffuse from the vacuoles throughout the cell and into the boiling water (Sterling 1944). As the acids contact the chlorophylls the latter are converted to their respective pheophytins. No longer masked by the intense green chlorophyll, the yellow and orange pigments present in green plant tissue now show along with green. This combination together with the pheophytins gives the vegetable a muddy olive green hue (Srilakshmi 2003). Green vegetables that are lower in acid retain a higher percentage of chlorophyll and of their green colour when they are cooked than do more acid vegetables. Vegetables like peas, beans, greens are sometimes canned. During canning chlorophyll gets converted to pheophytin due to high temperatures used. Sometimes to retain the colour and to neutralise the acid, alkali is added (Charley 1982). </w:t>
      </w:r>
    </w:p>
    <w:p>
      <w:pPr>
        <w:pStyle w:val="TextBody"/>
        <w:bidi w:val="0"/>
        <w:spacing w:before="0" w:after="283"/>
        <w:jc w:val="start"/>
        <w:rPr/>
      </w:pPr>
      <w:r>
        <w:rPr/>
        <w:t xml:space="preserve">Furthermore, the soda changed texture, any soda not required to neutralize the acid in the cooking water will react with the chlorophyll. The sodium salt of chlorophyll gives to cooked green vegetables an intense and artificial appearing greenness. Vegetables cooked with soda tend to have a mushy texture, due to breakdown of hemicelluloses in the cell walls (Charley 1982).. </w:t>
      </w:r>
    </w:p>
    <w:p>
      <w:pPr>
        <w:pStyle w:val="TextBody"/>
        <w:bidi w:val="0"/>
        <w:spacing w:before="0" w:after="283"/>
        <w:jc w:val="start"/>
        <w:rPr/>
      </w:pPr>
      <w:r>
        <w:rPr/>
        <w:t xml:space="preserve">Anthocyanins have a positive charge on the molecule, and it enables to absorb light and thus have colour. Anthocyanidins are anthocyanins without sugar in their structure . They are pelargonidin, cyaniding and delphindin (Brown 2008). As pH changes, the colour of anthocyanin also changes. In the acid conditions, the molecules have positive charge on the oxygen atom due to the acidity of the cell in which these compounds are formed. This common form at a pH of 3. 0 or less, maintains or shifts the hue towards red (Charley 1982). However, as the pH is increased toward a weak acid or even neutral solution, the oxonium (the positively charged oxygen form) is changed to the quinine form. The quinine form has a violet colour. In an alkaline medium still another change takes place as a salt of the violet compound, called a colour base. The alkaline salt of the colour base has a distinctly blue colour (Srilakshmi 2003). </w:t>
      </w:r>
    </w:p>
    <w:p>
      <w:pPr>
        <w:pStyle w:val="Heading2"/>
        <w:bidi w:val="0"/>
        <w:jc w:val="start"/>
        <w:rPr/>
      </w:pPr>
      <w:r>
        <w:rPr/>
        <w:t xml:space="preserve">Figure 1: The structure of anthocyanin. </w:t>
      </w:r>
    </w:p>
    <w:p>
      <w:pPr>
        <w:pStyle w:val="TextBody"/>
        <w:bidi w:val="0"/>
        <w:spacing w:before="0" w:after="283"/>
        <w:jc w:val="start"/>
        <w:rPr/>
      </w:pPr>
      <w:r>
        <w:rPr/>
        <w:t xml:space="preserve">Red cabbage presents unusually wild swings in colour with a alter in pH, it is because of the presence of more than four hydroxyl groups on the anthocyanin molecule. To ensure that the pH is sufficiently acidic, red cabbage is frequently cooked with addition of some slices of a tart apple in order to avoid the development of a blue, highly unpalatable pigment colour (Srilakshmi 2003). </w:t>
      </w:r>
    </w:p>
    <w:p>
      <w:pPr>
        <w:pStyle w:val="TextBody"/>
        <w:bidi w:val="0"/>
        <w:spacing w:before="0" w:after="283"/>
        <w:jc w:val="start"/>
        <w:rPr/>
      </w:pPr>
      <w:r>
        <w:rPr/>
        <w:t xml:space="preserve">The pigment of bluish green shade was given by the addition of alkali . This shade is probably caused by the presence of anthoxanthins with anthocyanins. On the addition of alkali, the anthoxanthins turn yellow during the anthocyanins turn blue, and then the mixture of the two colours appear green. The addition of alkali alters the structure of anthocyanin molecule and produces a salt (Srilakshmi 2003). </w:t>
      </w:r>
    </w:p>
    <w:p>
      <w:pPr>
        <w:pStyle w:val="Heading2"/>
        <w:bidi w:val="0"/>
        <w:jc w:val="start"/>
        <w:rPr/>
      </w:pPr>
      <w:r>
        <w:rPr/>
        <w:t xml:space="preserve">CONCLUSION: </w:t>
      </w:r>
    </w:p>
    <w:p>
      <w:pPr>
        <w:pStyle w:val="TextBody"/>
        <w:bidi w:val="0"/>
        <w:spacing w:before="0" w:after="283"/>
        <w:jc w:val="start"/>
        <w:rPr/>
      </w:pPr>
      <w:r>
        <w:rPr/>
        <w:t xml:space="preserve">In conclusion, the bright colors of vegetables contribute to the esthetic pleasure of eating. The three major groups of plant pigment are carotenoids, chlorophylls and flavonoids which are effect by the pH and heat. The colour alters differently under variable conditions. Therefore, we need to understand the changes that take place in the colour of vegetables and how to kept </w:t>
      </w:r>
    </w:p>
    <w:p>
      <w:pPr>
        <w:pStyle w:val="TextBody"/>
        <w:bidi w:val="0"/>
        <w:spacing w:before="0" w:after="283"/>
        <w:jc w:val="start"/>
        <w:rPr/>
      </w:pPr>
      <w:r>
        <w:rPr/>
        <w:t xml:space="preserve">the pigment of the plant.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https://assignbuster.com/effects-of-heat-and-ph-on-plant-pigments-biology-essay/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heat and ph on plant pigments...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eat-and-ph-on-plant-pigment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heat and ph on plant pigments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heat and ph on plant pigments biology essay</dc:title>
  <dc:subject>Others;</dc:subject>
  <dc:creator>AssignBuster</dc:creator>
  <cp:keywords/>
  <dc:description>In addition, the heat and pH will influence the structure of carotenoids, chlorophylls and flavonoids so that changes the colour of the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