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The hippopotamus: endangered species report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Jason Wapiennik Mr. Trippeer, Biology January 6th, 1997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ban on elephant ivory trading has slowed down the poaching of elephants, but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now poachers are getting their ivory from another creature, the hippopotamus.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the poacher, the hippo is an easy target. They stay together for long hours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muddy water pools, as many as eighty-one can be found in a single square mile.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concentration is so big it’s only second to that of the elephant.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Poachers kill the animal, then pick out the teeth and sell them for as much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seventy dollars per kilo. This is a very cheap price. Elephant ivory sells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much as five-hundred dollars per kilo. The reason the price-per-kilo is so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slow is because hippo ivory is very brittle compared to the much stronger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elephant ivory.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Elephant ivory is no longer at the biggest risk for poaching; hippo ivory is.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Eastern Zaire once had one of the largest hippo populations in the world, around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23, 000 hippos. According to a count done in 1994, this number has now dropped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11, 000. The 1989 ban on elephant ivory is the main cause attributed 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exponential rise to hippo ivory trade.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European and African activists are petitioning advocacy groups, including last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week’s annual Convention on International Trade in Endangered Species in Florida,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a ban on hippo poaching. But they say they’re a long way from putting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end to the slaughter.” (Howard ; Koehl)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hippopotamus is an enormous amphibious animal with smooth, hairless skin.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Hippos can be found in Liberia, the Ivory Coast, and a few can also be found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Sierra Leone and Guinea. Hippos used to be found anywhere south of the Sahara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Desert where they could find enough water and plenty of room to graze. Now, due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poachers and predation they are confined to protected areas, but they can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still sometimes be seen in many major rivers and swamps.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Hippos need water that is deep enough to cover them, but it also has to be very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close to a pasture. They must wallow in the water because their thin, hairless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skin is vulnerable to overheating and dehydration. Hippos were once thought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sweat blood. Actually, hippos secrete a pinkish colored oil that helps them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keep their skin moist in the hot African climate.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Hippos are herbivores. They prefer the short grass of African plains to any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other possible food. They normally eat up to eighty-eight pounds of this grass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nightly, which they mow away a large patch at a time with their twenty-inch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muscular lips. Hippos spend most of their days in the water or wallowing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mud, only coming up on land to feed at night.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Hippos defecate in the water. Their dung provides essential basic elements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food chain. Tiny microorganisms feed on it and then larger animals feed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those organisms. On land, hippos’ large bodies make trails through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vegetation that other animals may use for easy access to water holes. Because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hippos’ favorite food is short grass, they keep these grasses well-trimmed which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may help to prevent grass fires. Hippos are an important part of the African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ecosystem.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If the hippos become extinct, and the likelihood grows more and more each day,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repercussions it may have on the fragile African ecosystem are tremendous.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Imagine a brush fire consuming acres of previously-livable land under the hot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African sun. These people have no way to put out fires like we do here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U. S.. The fires in California were barely maintainable. In short, if the hippos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die, everything dependent on the hippo and it’s way-of-life also suffers.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Bibliography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Brust, Beth W. Zoobooks: Hippos. San Diego: Wildlife Education, Ltd., 1989.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Estes, Richard. The Safari Companion. Simon &amp; Schuster, 1991.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MacDonald, David (ed.). The Encyclopedia of Mammals. Vol. 2. London: George,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Allen &amp; Unwin, 1984.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Redmond, Ian. “ Africa’s Four Legged Whale,” Wildlife Conservastion. Jan.-Feb.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1991, pp 60-69.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https://assignbuster.com/the-hippopotamus-endangered-species-report/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The hippopotamus: endangered species rep...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the-hippopotamus-endangered-species-repor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hippopotamus: endangered species report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hippopotamus: endangered species report</dc:title>
  <dc:subject>Others;</dc:subject>
  <dc:creator>AssignBuster</dc:creator>
  <cp:keywords/>
  <dc:description>The 1989 ban on elephant ivory is the main cause attributed to the exponential rise to hippo ivory trade".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